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E3" w:rsidRDefault="006759E3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6759E3" w:rsidRDefault="00AB0B9D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6759E3" w:rsidRDefault="00AB0B9D">
      <w:pPr>
        <w:autoSpaceDE w:val="0"/>
        <w:autoSpaceDN w:val="0"/>
        <w:spacing w:before="670" w:after="0" w:line="230" w:lineRule="auto"/>
        <w:ind w:right="2536"/>
        <w:jc w:val="right"/>
      </w:pPr>
      <w:r>
        <w:rPr>
          <w:rFonts w:ascii="Times New Roman" w:eastAsia="Times New Roman" w:hAnsi="Times New Roman"/>
          <w:color w:val="000000"/>
          <w:sz w:val="24"/>
        </w:rPr>
        <w:t>Департамент образования Ярославской области</w:t>
      </w:r>
    </w:p>
    <w:p w:rsidR="006759E3" w:rsidRDefault="00AB0B9D">
      <w:pPr>
        <w:autoSpaceDE w:val="0"/>
        <w:autoSpaceDN w:val="0"/>
        <w:spacing w:before="670" w:after="0" w:line="230" w:lineRule="auto"/>
        <w:ind w:right="2390"/>
        <w:jc w:val="right"/>
      </w:pPr>
      <w:r>
        <w:rPr>
          <w:rFonts w:ascii="Times New Roman" w:eastAsia="Times New Roman" w:hAnsi="Times New Roman"/>
          <w:color w:val="000000"/>
          <w:sz w:val="24"/>
        </w:rPr>
        <w:t>Муниципальное общеобразовательное учреждение</w:t>
      </w:r>
    </w:p>
    <w:p w:rsidR="006759E3" w:rsidRDefault="00AB0B9D">
      <w:pPr>
        <w:autoSpaceDE w:val="0"/>
        <w:autoSpaceDN w:val="0"/>
        <w:spacing w:before="670" w:after="1376" w:line="230" w:lineRule="auto"/>
        <w:ind w:right="3936"/>
        <w:jc w:val="right"/>
      </w:pPr>
      <w:r>
        <w:rPr>
          <w:rFonts w:ascii="Times New Roman" w:eastAsia="Times New Roman" w:hAnsi="Times New Roman"/>
          <w:color w:val="000000"/>
          <w:sz w:val="24"/>
        </w:rPr>
        <w:t>средняя школа № 52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6759E3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6759E3" w:rsidRDefault="006759E3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80"/>
      </w:tblGrid>
      <w:tr w:rsidR="006759E3">
        <w:trPr>
          <w:trHeight w:hRule="exact" w:val="362"/>
        </w:trPr>
        <w:tc>
          <w:tcPr>
            <w:tcW w:w="2462" w:type="dxa"/>
            <w:vMerge w:val="restart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65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6759E3">
        <w:trPr>
          <w:trHeight w:hRule="exact" w:val="520"/>
        </w:trPr>
        <w:tc>
          <w:tcPr>
            <w:tcW w:w="3429" w:type="dxa"/>
            <w:vMerge/>
          </w:tcPr>
          <w:p w:rsidR="006759E3" w:rsidRDefault="006759E3"/>
        </w:tc>
        <w:tc>
          <w:tcPr>
            <w:tcW w:w="3520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6759E3">
        <w:trPr>
          <w:trHeight w:hRule="exact" w:val="484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after="0" w:line="23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6759E3" w:rsidRDefault="00AB0B9D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г.</w:t>
      </w:r>
    </w:p>
    <w:p w:rsidR="006759E3" w:rsidRDefault="00AB0B9D">
      <w:pPr>
        <w:autoSpaceDE w:val="0"/>
        <w:autoSpaceDN w:val="0"/>
        <w:spacing w:before="103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759E3" w:rsidRDefault="00AB0B9D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1794664)</w:t>
      </w:r>
    </w:p>
    <w:p w:rsidR="006759E3" w:rsidRDefault="00AB0B9D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6759E3" w:rsidRDefault="00AB0B9D">
      <w:pPr>
        <w:autoSpaceDE w:val="0"/>
        <w:autoSpaceDN w:val="0"/>
        <w:spacing w:before="70" w:after="0" w:line="230" w:lineRule="auto"/>
        <w:ind w:right="4436"/>
        <w:jc w:val="right"/>
      </w:pPr>
      <w:r>
        <w:rPr>
          <w:rFonts w:ascii="Times New Roman" w:eastAsia="Times New Roman" w:hAnsi="Times New Roman"/>
          <w:color w:val="000000"/>
          <w:sz w:val="24"/>
        </w:rPr>
        <w:t>«История»</w:t>
      </w:r>
    </w:p>
    <w:p w:rsidR="006759E3" w:rsidRDefault="00AB0B9D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6759E3" w:rsidRDefault="00AB0B9D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6759E3" w:rsidRDefault="00AB0B9D">
      <w:pPr>
        <w:autoSpaceDE w:val="0"/>
        <w:autoSpaceDN w:val="0"/>
        <w:spacing w:before="2112" w:after="0" w:line="230" w:lineRule="auto"/>
        <w:ind w:right="3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Колбина Елена Сергеевна, Аношкина Марина Викторовна</w:t>
      </w:r>
    </w:p>
    <w:p w:rsidR="006759E3" w:rsidRDefault="00AB0B9D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</w:rPr>
        <w:t>истории</w:t>
      </w:r>
    </w:p>
    <w:p w:rsidR="006759E3" w:rsidRDefault="006759E3">
      <w:pPr>
        <w:sectPr w:rsidR="006759E3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228" w:line="220" w:lineRule="exact"/>
      </w:pPr>
    </w:p>
    <w:p w:rsidR="006759E3" w:rsidRDefault="00AB0B9D">
      <w:pPr>
        <w:autoSpaceDE w:val="0"/>
        <w:autoSpaceDN w:val="0"/>
        <w:spacing w:after="0" w:line="230" w:lineRule="auto"/>
        <w:ind w:right="3642"/>
        <w:jc w:val="right"/>
      </w:pPr>
      <w:r>
        <w:rPr>
          <w:rFonts w:ascii="Times New Roman" w:eastAsia="Times New Roman" w:hAnsi="Times New Roman"/>
          <w:color w:val="000000"/>
          <w:sz w:val="24"/>
        </w:rPr>
        <w:t>Ярославль 2021</w:t>
      </w:r>
    </w:p>
    <w:p w:rsidR="006759E3" w:rsidRDefault="006759E3">
      <w:pPr>
        <w:sectPr w:rsidR="006759E3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216" w:line="220" w:lineRule="exact"/>
      </w:pPr>
    </w:p>
    <w:p w:rsidR="006759E3" w:rsidRDefault="00AB0B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6759E3" w:rsidRDefault="00AB0B9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«ИСТОРИЯ»</w:t>
      </w:r>
    </w:p>
    <w:p w:rsidR="006759E3" w:rsidRDefault="00AB0B9D">
      <w:pPr>
        <w:autoSpaceDE w:val="0"/>
        <w:autoSpaceDN w:val="0"/>
        <w:spacing w:before="166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</w:t>
      </w:r>
      <w:r>
        <w:rPr>
          <w:rFonts w:ascii="Times New Roman" w:eastAsia="Times New Roman" w:hAnsi="Times New Roman"/>
          <w:color w:val="000000"/>
          <w:sz w:val="24"/>
        </w:rPr>
        <w:t xml:space="preserve">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>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759E3" w:rsidRDefault="00AB0B9D">
      <w:pPr>
        <w:autoSpaceDE w:val="0"/>
        <w:autoSpaceDN w:val="0"/>
        <w:spacing w:before="38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</w:t>
      </w:r>
      <w:r>
        <w:rPr>
          <w:rFonts w:ascii="Times New Roman" w:eastAsia="Times New Roman" w:hAnsi="Times New Roman"/>
          <w:b/>
          <w:color w:val="000000"/>
          <w:sz w:val="24"/>
        </w:rPr>
        <w:t>ТА «ИСТОРИЯ»</w:t>
      </w:r>
    </w:p>
    <w:p w:rsidR="006759E3" w:rsidRDefault="00AB0B9D">
      <w:pPr>
        <w:autoSpaceDE w:val="0"/>
        <w:autoSpaceDN w:val="0"/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</w:t>
      </w:r>
      <w:r>
        <w:rPr>
          <w:rFonts w:ascii="Times New Roman" w:eastAsia="Times New Roman" w:hAnsi="Times New Roman"/>
          <w:color w:val="000000"/>
          <w:sz w:val="24"/>
        </w:rPr>
        <w:t>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</w:t>
      </w:r>
      <w:r>
        <w:rPr>
          <w:rFonts w:ascii="Times New Roman" w:eastAsia="Times New Roman" w:hAnsi="Times New Roman"/>
          <w:color w:val="000000"/>
          <w:sz w:val="24"/>
        </w:rPr>
        <w:t>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759E3" w:rsidRDefault="00AB0B9D">
      <w:pPr>
        <w:autoSpaceDE w:val="0"/>
        <w:autoSpaceDN w:val="0"/>
        <w:spacing w:before="70" w:after="0" w:line="262" w:lineRule="auto"/>
        <w:ind w:right="576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Задачи изучения истории на всех уровнях общего образования определяются </w:t>
      </w:r>
      <w:r>
        <w:rPr>
          <w:rFonts w:ascii="Times New Roman" w:eastAsia="Times New Roman" w:hAnsi="Times New Roman"/>
          <w:color w:val="000000"/>
          <w:sz w:val="24"/>
        </w:rPr>
        <w:t>Федеральными государственными образовательными стандартами (в соответствии с ФЗ-273 «Об образовании»).</w:t>
      </w:r>
    </w:p>
    <w:p w:rsidR="006759E3" w:rsidRDefault="00AB0B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 основной школе ключевыми задачами являются:</w:t>
      </w:r>
    </w:p>
    <w:p w:rsidR="006759E3" w:rsidRDefault="00AB0B9D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у молодого поколения ориентиров для гражданской, этнонациональной, </w:t>
      </w:r>
      <w:r>
        <w:rPr>
          <w:rFonts w:ascii="Times New Roman" w:eastAsia="Times New Roman" w:hAnsi="Times New Roman"/>
          <w:color w:val="000000"/>
          <w:sz w:val="24"/>
        </w:rPr>
        <w:t>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759E3" w:rsidRDefault="00AB0B9D">
      <w:pPr>
        <w:autoSpaceDE w:val="0"/>
        <w:autoSpaceDN w:val="0"/>
        <w:spacing w:before="190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воспитание учащихся в духе патриотизма, уважения к своему Отечеству —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многонац</w:t>
      </w:r>
      <w:r>
        <w:rPr>
          <w:rFonts w:ascii="Times New Roman" w:eastAsia="Times New Roman" w:hAnsi="Times New Roman"/>
          <w:color w:val="000000"/>
          <w:sz w:val="24"/>
        </w:rPr>
        <w:t>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759E3" w:rsidRDefault="00AB0B9D">
      <w:pPr>
        <w:autoSpaceDE w:val="0"/>
        <w:autoSpaceDN w:val="0"/>
        <w:spacing w:before="192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развитие способностей учащихся анализировать содержащуюся в различных источника</w:t>
      </w:r>
      <w:r>
        <w:rPr>
          <w:rFonts w:ascii="Times New Roman" w:eastAsia="Times New Roman" w:hAnsi="Times New Roman"/>
          <w:color w:val="000000"/>
          <w:sz w:val="24"/>
        </w:rPr>
        <w:t xml:space="preserve">х информацию о событиях и явлениях прошлого и настоящего, рассматривать события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 соответствии с принципом историзма, в их динамике, взаимосвязи и взаимообусловленности;</w:t>
      </w:r>
    </w:p>
    <w:p w:rsidR="006759E3" w:rsidRDefault="00AB0B9D">
      <w:pPr>
        <w:autoSpaceDE w:val="0"/>
        <w:autoSpaceDN w:val="0"/>
        <w:spacing w:before="190" w:after="0" w:line="28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у школьников умений применять исторические знания в учебной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внешко</w:t>
      </w:r>
      <w:r>
        <w:rPr>
          <w:rFonts w:ascii="Times New Roman" w:eastAsia="Times New Roman" w:hAnsi="Times New Roman"/>
          <w:color w:val="000000"/>
          <w:sz w:val="24"/>
        </w:rPr>
        <w:t xml:space="preserve">льной деятельности, в современном поликультурном, полиэтничном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общеобразовательные </w:t>
      </w:r>
      <w:r>
        <w:rPr>
          <w:rFonts w:ascii="Times New Roman" w:eastAsia="Times New Roman" w:hAnsi="Times New Roman"/>
          <w:color w:val="000000"/>
          <w:sz w:val="24"/>
        </w:rPr>
        <w:t>программы // Преподавание истории и обществознания в школе. —2020. — № 8. — С. 7—8).</w:t>
      </w:r>
    </w:p>
    <w:p w:rsidR="006759E3" w:rsidRDefault="00AB0B9D">
      <w:pPr>
        <w:autoSpaceDE w:val="0"/>
        <w:autoSpaceDN w:val="0"/>
        <w:spacing w:before="51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«ИСТОРИЯ» В УЧЕБНОМ ПЛАНЕ</w:t>
      </w:r>
    </w:p>
    <w:p w:rsidR="006759E3" w:rsidRDefault="00AB0B9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 соответствии с учебным планом общее количество времени на учебный года обучения составляет</w:t>
      </w:r>
    </w:p>
    <w:p w:rsidR="006759E3" w:rsidRDefault="006759E3">
      <w:pPr>
        <w:sectPr w:rsidR="006759E3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p w:rsidR="006759E3" w:rsidRDefault="00AB0B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68 часов. Недельная нагрузка составляет 2 часа, при 34 учебных неделях. </w:t>
      </w:r>
    </w:p>
    <w:p w:rsidR="006759E3" w:rsidRDefault="006759E3">
      <w:pPr>
        <w:sectPr w:rsidR="006759E3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78" w:line="220" w:lineRule="exact"/>
      </w:pPr>
    </w:p>
    <w:p w:rsidR="006759E3" w:rsidRDefault="00AB0B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6759E3" w:rsidRDefault="00AB0B9D">
      <w:pPr>
        <w:autoSpaceDE w:val="0"/>
        <w:autoSpaceDN w:val="0"/>
        <w:spacing w:before="346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ИСТОРИЯ ДРЕВНЕГО МИРА 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Введение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ПЕРВОБЫТНОСТЬ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Происхождение, расселение и эволюция древнейшего челове</w:t>
      </w:r>
      <w:r>
        <w:rPr>
          <w:rFonts w:ascii="Times New Roman" w:eastAsia="Times New Roman" w:hAnsi="Times New Roman"/>
          <w:color w:val="000000"/>
          <w:sz w:val="24"/>
        </w:rPr>
        <w:t>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759E3" w:rsidRDefault="00AB0B9D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Древнейшие земледельцы и скотоводы: трудовая деятельность, изобретения. Появление ремесе</w:t>
      </w:r>
      <w:r>
        <w:rPr>
          <w:rFonts w:ascii="Times New Roman" w:eastAsia="Times New Roman" w:hAnsi="Times New Roman"/>
          <w:color w:val="000000"/>
          <w:sz w:val="24"/>
        </w:rPr>
        <w:t>л.</w:t>
      </w:r>
    </w:p>
    <w:p w:rsidR="006759E3" w:rsidRDefault="00AB0B9D">
      <w:pPr>
        <w:autoSpaceDE w:val="0"/>
        <w:autoSpaceDN w:val="0"/>
        <w:spacing w:before="70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759E3" w:rsidRDefault="00AB0B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Разложение первобытнообщинных отношений. На пороге ци</w:t>
      </w:r>
      <w:r>
        <w:rPr>
          <w:rFonts w:ascii="Times New Roman" w:eastAsia="Times New Roman" w:hAnsi="Times New Roman"/>
          <w:color w:val="000000"/>
          <w:sz w:val="24"/>
        </w:rPr>
        <w:t>вилизации.</w:t>
      </w:r>
    </w:p>
    <w:p w:rsidR="006759E3" w:rsidRDefault="00AB0B9D">
      <w:pPr>
        <w:autoSpaceDE w:val="0"/>
        <w:autoSpaceDN w:val="0"/>
        <w:spacing w:before="190" w:after="0" w:line="262" w:lineRule="auto"/>
        <w:ind w:left="180" w:right="187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ДРЕВНИЙ МИР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Понятие и хронологические рамки истории Древнего мира. Карта Древнего мира.</w:t>
      </w:r>
    </w:p>
    <w:p w:rsidR="006759E3" w:rsidRDefault="00AB0B9D">
      <w:pPr>
        <w:autoSpaceDE w:val="0"/>
        <w:autoSpaceDN w:val="0"/>
        <w:spacing w:before="190" w:after="0" w:line="262" w:lineRule="auto"/>
        <w:ind w:left="180" w:right="41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Древний Восток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Понятие «Древний Восток». Карта Древневосточного мира.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Древний Египет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Природа Египта. Условия жизни и занятия древних египтян. Возникнове</w:t>
      </w:r>
      <w:r>
        <w:rPr>
          <w:rFonts w:ascii="Times New Roman" w:eastAsia="Times New Roman" w:hAnsi="Times New Roman"/>
          <w:color w:val="000000"/>
          <w:sz w:val="24"/>
        </w:rPr>
        <w:t>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6759E3" w:rsidRDefault="00AB0B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Религиозные верования египтян. Боги Древнего Египта. Храмы и жрецы. Пирамиды и гробницы.</w:t>
      </w:r>
    </w:p>
    <w:p w:rsidR="006759E3" w:rsidRDefault="00AB0B9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Фараон-реформатор Эхнатон. Позн</w:t>
      </w:r>
      <w:r>
        <w:rPr>
          <w:rFonts w:ascii="Times New Roman" w:eastAsia="Times New Roman" w:hAnsi="Times New Roman"/>
          <w:color w:val="000000"/>
          <w:sz w:val="24"/>
        </w:rPr>
        <w:t>ания древних египтян (астрономия, математика, медицина).</w:t>
      </w:r>
    </w:p>
    <w:p w:rsidR="006759E3" w:rsidRDefault="00AB0B9D">
      <w:pPr>
        <w:autoSpaceDE w:val="0"/>
        <w:autoSpaceDN w:val="0"/>
        <w:spacing w:before="70" w:after="0" w:line="262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Древние цивилизации Месопотамии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Природные условия Месопотамии (Междуречья). </w:t>
      </w:r>
      <w:r>
        <w:rPr>
          <w:rFonts w:ascii="Times New Roman" w:eastAsia="Times New Roman" w:hAnsi="Times New Roman"/>
          <w:color w:val="000000"/>
          <w:sz w:val="24"/>
        </w:rPr>
        <w:t>Занятия населения. Древнейшие города-государства. Создание единого государства. Письменность. Мифы и сказания.</w:t>
      </w:r>
    </w:p>
    <w:p w:rsidR="006759E3" w:rsidRDefault="00AB0B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Древний Вавилон. Царь Хаммурапи и его законы.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Ассирия. Завоевания ассирийцев. Создание сильной державы. Культурные сокровища Ниневии. Гибель имп</w:t>
      </w:r>
      <w:r>
        <w:rPr>
          <w:rFonts w:ascii="Times New Roman" w:eastAsia="Times New Roman" w:hAnsi="Times New Roman"/>
          <w:color w:val="000000"/>
          <w:sz w:val="24"/>
        </w:rPr>
        <w:t>ерии.</w:t>
      </w:r>
    </w:p>
    <w:p w:rsidR="006759E3" w:rsidRDefault="00AB0B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Усиление Нововавилонского царства. Легендарные памятники города Вавилона.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Восточное Средиземноморье в древности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</w:t>
      </w:r>
      <w:r>
        <w:rPr>
          <w:rFonts w:ascii="Times New Roman" w:eastAsia="Times New Roman" w:hAnsi="Times New Roman"/>
          <w:color w:val="000000"/>
          <w:sz w:val="24"/>
        </w:rPr>
        <w:t>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759E3" w:rsidRDefault="00AB0B9D">
      <w:pPr>
        <w:autoSpaceDE w:val="0"/>
        <w:autoSpaceDN w:val="0"/>
        <w:spacing w:before="190" w:after="0" w:line="262" w:lineRule="auto"/>
        <w:ind w:left="180"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Персидская держава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Завоевания персов. Государство Ахеменидов. Великие цари: Кир II Велики</w:t>
      </w:r>
      <w:r>
        <w:rPr>
          <w:rFonts w:ascii="Times New Roman" w:eastAsia="Times New Roman" w:hAnsi="Times New Roman"/>
          <w:color w:val="000000"/>
          <w:sz w:val="24"/>
        </w:rPr>
        <w:t>й, Дарий I. Расширение</w:t>
      </w:r>
    </w:p>
    <w:p w:rsidR="006759E3" w:rsidRDefault="006759E3">
      <w:pPr>
        <w:sectPr w:rsidR="006759E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72" w:line="220" w:lineRule="exact"/>
      </w:pPr>
    </w:p>
    <w:p w:rsidR="006759E3" w:rsidRDefault="00AB0B9D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территории державы. Государственное устройство. Центр и сатрапии, управление империей. Религия персов.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Древняя Индия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</w:t>
      </w:r>
      <w:r>
        <w:rPr>
          <w:rFonts w:ascii="Times New Roman" w:eastAsia="Times New Roman" w:hAnsi="Times New Roman"/>
          <w:color w:val="000000"/>
          <w:sz w:val="24"/>
        </w:rPr>
        <w:t xml:space="preserve">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759E3" w:rsidRDefault="00AB0B9D">
      <w:pPr>
        <w:autoSpaceDE w:val="0"/>
        <w:autoSpaceDN w:val="0"/>
        <w:spacing w:before="190" w:after="0" w:line="262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Древний Китай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Природные условия Древнего Китая. Хозяйственная деятельность и условия жизни населения.</w:t>
      </w:r>
    </w:p>
    <w:p w:rsidR="006759E3" w:rsidRDefault="00AB0B9D">
      <w:pPr>
        <w:autoSpaceDE w:val="0"/>
        <w:autoSpaceDN w:val="0"/>
        <w:spacing w:before="72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Древнейшие царства. Создан</w:t>
      </w:r>
      <w:r>
        <w:rPr>
          <w:rFonts w:ascii="Times New Roman" w:eastAsia="Times New Roman" w:hAnsi="Times New Roman"/>
          <w:color w:val="000000"/>
          <w:sz w:val="24"/>
        </w:rPr>
        <w:t>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</w:t>
      </w:r>
      <w:r>
        <w:rPr>
          <w:rFonts w:ascii="Times New Roman" w:eastAsia="Times New Roman" w:hAnsi="Times New Roman"/>
          <w:color w:val="000000"/>
          <w:sz w:val="24"/>
        </w:rPr>
        <w:t>ния. Конфуций. Научные знания и изобретения древних китайцев. Храмы.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Древняя Греция. Эллинизм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Древнейшая Греция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r>
        <w:rPr>
          <w:rFonts w:ascii="Times New Roman" w:eastAsia="Times New Roman" w:hAnsi="Times New Roman"/>
          <w:color w:val="000000"/>
          <w:sz w:val="24"/>
        </w:rPr>
        <w:t>Ахейской Греции (Микены, Тиринф).</w:t>
      </w:r>
    </w:p>
    <w:p w:rsidR="006759E3" w:rsidRDefault="00AB0B9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Троянская война. Вторжение дорийских племен. Поэмы Гомера «Илиада», «Одиссея».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Греческие полисы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Подъем хозяйственной жизни после «темных веков». Развитие земледелия и ремесла. Становление полисов, их политическое устрой</w:t>
      </w:r>
      <w:r>
        <w:rPr>
          <w:rFonts w:ascii="Times New Roman" w:eastAsia="Times New Roman" w:hAnsi="Times New Roman"/>
          <w:color w:val="000000"/>
          <w:sz w:val="24"/>
        </w:rPr>
        <w:t>ство. Аристократия и демос. Великая греческая колонизация. Метрополии и колонии.</w:t>
      </w:r>
    </w:p>
    <w:p w:rsidR="006759E3" w:rsidRDefault="00AB0B9D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</w:t>
      </w:r>
      <w:r>
        <w:rPr>
          <w:rFonts w:ascii="Times New Roman" w:eastAsia="Times New Roman" w:hAnsi="Times New Roman"/>
          <w:color w:val="000000"/>
          <w:sz w:val="24"/>
        </w:rPr>
        <w:t xml:space="preserve"> воспитание.</w:t>
      </w:r>
    </w:p>
    <w:p w:rsidR="006759E3" w:rsidRDefault="00AB0B9D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eastAsia="Times New Roman" w:hAnsi="Times New Roman"/>
          <w:color w:val="000000"/>
          <w:sz w:val="24"/>
        </w:rPr>
        <w:t>Итоги греко-персидских войн.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759E3" w:rsidRDefault="00AB0B9D">
      <w:pPr>
        <w:autoSpaceDE w:val="0"/>
        <w:autoSpaceDN w:val="0"/>
        <w:spacing w:before="190" w:after="0" w:line="262" w:lineRule="auto"/>
        <w:ind w:left="180"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Культура Древней Греции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Религия древних греков; пантеон богов. </w:t>
      </w:r>
      <w:r>
        <w:rPr>
          <w:rFonts w:ascii="Times New Roman" w:eastAsia="Times New Roman" w:hAnsi="Times New Roman"/>
          <w:color w:val="000000"/>
          <w:sz w:val="24"/>
        </w:rPr>
        <w:t>Храмы и жрецы. Развитие наук. Греческая философия.</w:t>
      </w:r>
    </w:p>
    <w:p w:rsidR="006759E3" w:rsidRDefault="00AB0B9D">
      <w:pPr>
        <w:autoSpaceDE w:val="0"/>
        <w:autoSpaceDN w:val="0"/>
        <w:spacing w:before="7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Македонские заво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евания. Эллинизм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</w:t>
      </w:r>
      <w:r>
        <w:rPr>
          <w:rFonts w:ascii="Times New Roman" w:eastAsia="Times New Roman" w:hAnsi="Times New Roman"/>
          <w:color w:val="000000"/>
          <w:sz w:val="24"/>
        </w:rPr>
        <w:t>ьтура эллинистического мира.</w:t>
      </w:r>
    </w:p>
    <w:p w:rsidR="006759E3" w:rsidRDefault="00AB0B9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Александрия Египетская.</w:t>
      </w:r>
    </w:p>
    <w:p w:rsidR="006759E3" w:rsidRDefault="00AB0B9D">
      <w:pPr>
        <w:autoSpaceDE w:val="0"/>
        <w:autoSpaceDN w:val="0"/>
        <w:spacing w:before="190" w:after="0" w:line="271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Древний Рим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Возникновение Римского государства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Природа и население Апеннинского полуострова в древности. Этрусские города-государства.</w:t>
      </w:r>
    </w:p>
    <w:p w:rsidR="006759E3" w:rsidRDefault="006759E3">
      <w:pPr>
        <w:sectPr w:rsidR="006759E3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p w:rsidR="006759E3" w:rsidRDefault="00AB0B9D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Наследие этрусков</w:t>
      </w:r>
      <w:r>
        <w:rPr>
          <w:rFonts w:ascii="Times New Roman" w:eastAsia="Times New Roman" w:hAnsi="Times New Roman"/>
          <w:color w:val="000000"/>
          <w:sz w:val="24"/>
        </w:rPr>
        <w:t>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Римские завоевания в Средиземноморье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Войны Рима с Карфагено</w:t>
      </w:r>
      <w:r>
        <w:rPr>
          <w:rFonts w:ascii="Times New Roman" w:eastAsia="Times New Roman" w:hAnsi="Times New Roman"/>
          <w:color w:val="000000"/>
          <w:sz w:val="24"/>
        </w:rPr>
        <w:t>м. Ганнибал; битва при Каннах. Поражение Карфагена. Установление господства Рима в Средиземноморье. Римские провинции.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Поздняя Римская республика. Гражданские войны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Подъем сельского хозяйства. Латифундии. Рабство. Борьба за аграрную реформу. Деятельност</w:t>
      </w:r>
      <w:r>
        <w:rPr>
          <w:rFonts w:ascii="Times New Roman" w:eastAsia="Times New Roman" w:hAnsi="Times New Roman"/>
          <w:color w:val="000000"/>
          <w:sz w:val="24"/>
        </w:rPr>
        <w:t>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</w:t>
      </w:r>
      <w:r>
        <w:rPr>
          <w:rFonts w:ascii="Times New Roman" w:eastAsia="Times New Roman" w:hAnsi="Times New Roman"/>
          <w:color w:val="000000"/>
          <w:sz w:val="24"/>
        </w:rPr>
        <w:t xml:space="preserve"> Победа Октавиана.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Расцвет и падение Римской империи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Установление императорской власти. Октавиан Август. Императоры Рима: завоеватели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правители. Римская империя: территория, управление. Римское гражданство. Повседневная жизнь в </w:t>
      </w:r>
      <w:r>
        <w:rPr>
          <w:rFonts w:ascii="Times New Roman" w:eastAsia="Times New Roman" w:hAnsi="Times New Roman"/>
          <w:color w:val="000000"/>
          <w:sz w:val="24"/>
        </w:rPr>
        <w:t>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6759E3" w:rsidRDefault="00AB0B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Начало Великого переселения народов. Рим и варвары. Падение Западной Ри</w:t>
      </w:r>
      <w:r>
        <w:rPr>
          <w:rFonts w:ascii="Times New Roman" w:eastAsia="Times New Roman" w:hAnsi="Times New Roman"/>
          <w:color w:val="000000"/>
          <w:sz w:val="24"/>
        </w:rPr>
        <w:t>мской империи.</w:t>
      </w:r>
    </w:p>
    <w:p w:rsidR="006759E3" w:rsidRDefault="00AB0B9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Культура Древнего Рима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759E3" w:rsidRDefault="00AB0B9D">
      <w:pPr>
        <w:autoSpaceDE w:val="0"/>
        <w:autoSpaceDN w:val="0"/>
        <w:spacing w:before="190" w:after="0" w:line="262" w:lineRule="auto"/>
        <w:ind w:left="180" w:right="331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Обобщение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Историческое и культурное наследие цивили</w:t>
      </w:r>
      <w:r>
        <w:rPr>
          <w:rFonts w:ascii="Times New Roman" w:eastAsia="Times New Roman" w:hAnsi="Times New Roman"/>
          <w:color w:val="000000"/>
          <w:sz w:val="24"/>
        </w:rPr>
        <w:t xml:space="preserve">заций Древнего мира. </w:t>
      </w:r>
    </w:p>
    <w:p w:rsidR="006759E3" w:rsidRDefault="006759E3">
      <w:pPr>
        <w:sectPr w:rsidR="006759E3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78" w:line="220" w:lineRule="exact"/>
      </w:pPr>
    </w:p>
    <w:p w:rsidR="006759E3" w:rsidRDefault="00AB0B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ПЛАНИРУЕМЫЕ РЕЗУЛЬТАТЫ </w:t>
      </w:r>
    </w:p>
    <w:p w:rsidR="006759E3" w:rsidRDefault="00AB0B9D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759E3" w:rsidRDefault="00AB0B9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</w:t>
      </w:r>
      <w:r>
        <w:rPr>
          <w:rFonts w:ascii="Times New Roman" w:eastAsia="Times New Roman" w:hAnsi="Times New Roman"/>
          <w:b/>
          <w:color w:val="000000"/>
          <w:sz w:val="24"/>
        </w:rPr>
        <w:t>Е РЕЗУЛЬТАТЫ</w:t>
      </w:r>
    </w:p>
    <w:p w:rsidR="006759E3" w:rsidRDefault="00AB0B9D">
      <w:pPr>
        <w:tabs>
          <w:tab w:val="left" w:pos="180"/>
        </w:tabs>
        <w:autoSpaceDE w:val="0"/>
        <w:autoSpaceDN w:val="0"/>
        <w:spacing w:before="166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важнейшим </w:t>
      </w:r>
      <w:r>
        <w:rPr>
          <w:rFonts w:ascii="Times New Roman" w:eastAsia="Times New Roman" w:hAnsi="Times New Roman"/>
          <w:b/>
          <w:color w:val="000000"/>
          <w:sz w:val="24"/>
        </w:rPr>
        <w:t>личностным результатам</w:t>
      </w:r>
      <w:r>
        <w:rPr>
          <w:rFonts w:ascii="Times New Roman" w:eastAsia="Times New Roman" w:hAnsi="Times New Roman"/>
          <w:color w:val="000000"/>
          <w:sz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патриотического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отношение к достижениям своей Р</w:t>
      </w:r>
      <w:r>
        <w:rPr>
          <w:rFonts w:ascii="Times New Roman" w:eastAsia="Times New Roman" w:hAnsi="Times New Roman"/>
          <w:color w:val="000000"/>
          <w:sz w:val="24"/>
        </w:rPr>
        <w:t>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</w:t>
      </w:r>
      <w:r>
        <w:rPr>
          <w:rFonts w:ascii="Times New Roman" w:eastAsia="Times New Roman" w:hAnsi="Times New Roman"/>
          <w:color w:val="000000"/>
          <w:sz w:val="24"/>
        </w:rPr>
        <w:t xml:space="preserve"> стране;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гражданского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</w:t>
      </w:r>
      <w:r>
        <w:rPr>
          <w:rFonts w:ascii="Times New Roman" w:eastAsia="Times New Roman" w:hAnsi="Times New Roman"/>
          <w:color w:val="000000"/>
          <w:sz w:val="24"/>
        </w:rPr>
        <w:t xml:space="preserve">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i/>
          <w:color w:val="000000"/>
          <w:sz w:val="24"/>
        </w:rPr>
        <w:t>духовно-нравственной сфере</w:t>
      </w:r>
      <w:r>
        <w:rPr>
          <w:rFonts w:ascii="Times New Roman" w:eastAsia="Times New Roman" w:hAnsi="Times New Roman"/>
          <w:color w:val="000000"/>
          <w:sz w:val="24"/>
        </w:rPr>
        <w:t>: представление</w:t>
      </w:r>
      <w:r>
        <w:rPr>
          <w:rFonts w:ascii="Times New Roman" w:eastAsia="Times New Roman" w:hAnsi="Times New Roman"/>
          <w:color w:val="000000"/>
          <w:sz w:val="24"/>
        </w:rPr>
        <w:t xml:space="preserve">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</w:t>
      </w:r>
      <w:r>
        <w:rPr>
          <w:rFonts w:ascii="Times New Roman" w:eastAsia="Times New Roman" w:hAnsi="Times New Roman"/>
          <w:color w:val="000000"/>
          <w:sz w:val="24"/>
        </w:rPr>
        <w:t xml:space="preserve">людей с позиции нравственных и правовых норм с учетом осознания последствий поступков; активное неприятие асоциальных поступков;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</w:t>
      </w:r>
      <w:r>
        <w:rPr>
          <w:rFonts w:ascii="Times New Roman" w:eastAsia="Times New Roman" w:hAnsi="Times New Roman"/>
          <w:color w:val="000000"/>
          <w:sz w:val="24"/>
        </w:rPr>
        <w:t xml:space="preserve">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эстетиче</w:t>
      </w:r>
      <w:r>
        <w:rPr>
          <w:rFonts w:ascii="Times New Roman" w:eastAsia="Times New Roman" w:hAnsi="Times New Roman"/>
          <w:i/>
          <w:color w:val="000000"/>
          <w:sz w:val="24"/>
        </w:rPr>
        <w:t>ского воспитания</w:t>
      </w:r>
      <w:r>
        <w:rPr>
          <w:rFonts w:ascii="Times New Roman" w:eastAsia="Times New Roman" w:hAnsi="Times New Roman"/>
          <w:color w:val="000000"/>
          <w:sz w:val="24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коммуникации; понимание ценности отечественного и мирового искусства, роли этнических культурных традиц</w:t>
      </w:r>
      <w:r>
        <w:rPr>
          <w:rFonts w:ascii="Times New Roman" w:eastAsia="Times New Roman" w:hAnsi="Times New Roman"/>
          <w:color w:val="000000"/>
          <w:sz w:val="24"/>
        </w:rPr>
        <w:t xml:space="preserve">ий и народного творчества; уважение к культуре своего и других народов;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</w:t>
      </w:r>
      <w:r>
        <w:rPr>
          <w:rFonts w:ascii="Times New Roman" w:eastAsia="Times New Roman" w:hAnsi="Times New Roman"/>
          <w:color w:val="000000"/>
          <w:sz w:val="24"/>
        </w:rPr>
        <w:t xml:space="preserve">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/>
          <w:color w:val="000000"/>
          <w:sz w:val="24"/>
        </w:rPr>
        <w:t xml:space="preserve">: понимание на основе знания истории значения трудовой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деятельности людей как источн</w:t>
      </w:r>
      <w:r>
        <w:rPr>
          <w:rFonts w:ascii="Times New Roman" w:eastAsia="Times New Roman" w:hAnsi="Times New Roman"/>
          <w:color w:val="000000"/>
          <w:sz w:val="24"/>
        </w:rPr>
        <w:t xml:space="preserve">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построение индивид</w:t>
      </w:r>
      <w:r>
        <w:rPr>
          <w:rFonts w:ascii="Times New Roman" w:eastAsia="Times New Roman" w:hAnsi="Times New Roman"/>
          <w:color w:val="000000"/>
          <w:sz w:val="24"/>
        </w:rPr>
        <w:t xml:space="preserve">уальной траектории образования и жизненных планов;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экологического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</w:t>
      </w:r>
      <w:r>
        <w:rPr>
          <w:rFonts w:ascii="Times New Roman" w:eastAsia="Times New Roman" w:hAnsi="Times New Roman"/>
          <w:color w:val="000000"/>
          <w:sz w:val="24"/>
        </w:rPr>
        <w:t>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6759E3" w:rsidRDefault="006759E3">
      <w:pPr>
        <w:sectPr w:rsidR="006759E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72" w:line="220" w:lineRule="exact"/>
      </w:pPr>
    </w:p>
    <w:p w:rsidR="006759E3" w:rsidRDefault="00AB0B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направленности.</w:t>
      </w:r>
    </w:p>
    <w:p w:rsidR="006759E3" w:rsidRDefault="00AB0B9D">
      <w:pPr>
        <w:autoSpaceDE w:val="0"/>
        <w:autoSpaceDN w:val="0"/>
        <w:spacing w:before="70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адаптации к меняющимся </w:t>
      </w:r>
      <w:r>
        <w:rPr>
          <w:rFonts w:ascii="Times New Roman" w:eastAsia="Times New Roman" w:hAnsi="Times New Roman"/>
          <w:i/>
          <w:color w:val="000000"/>
          <w:sz w:val="24"/>
        </w:rPr>
        <w:t>условиям социальной и природной среды:</w:t>
      </w:r>
      <w:r>
        <w:rPr>
          <w:rFonts w:ascii="Times New Roman" w:eastAsia="Times New Roman" w:hAnsi="Times New Roman"/>
          <w:color w:val="000000"/>
          <w:sz w:val="24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759E3" w:rsidRDefault="00AB0B9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6759E3" w:rsidRDefault="00AB0B9D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Метапредметные результаты</w:t>
      </w:r>
      <w:r>
        <w:rPr>
          <w:rFonts w:ascii="Times New Roman" w:eastAsia="Times New Roman" w:hAnsi="Times New Roman"/>
          <w:color w:val="000000"/>
          <w:sz w:val="24"/>
        </w:rPr>
        <w:t xml:space="preserve"> изучения истории в основной школе выражаются в следующих качествах и действиях.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познавательных действий: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владение базовыми логическими действиями:</w:t>
      </w:r>
      <w:r>
        <w:rPr>
          <w:rFonts w:ascii="Times New Roman" w:eastAsia="Times New Roman" w:hAnsi="Times New Roman"/>
          <w:color w:val="000000"/>
          <w:sz w:val="24"/>
        </w:rPr>
        <w:t xml:space="preserve"> систематизировать и обо</w:t>
      </w:r>
      <w:r>
        <w:rPr>
          <w:rFonts w:ascii="Times New Roman" w:eastAsia="Times New Roman" w:hAnsi="Times New Roman"/>
          <w:color w:val="000000"/>
          <w:sz w:val="24"/>
        </w:rPr>
        <w:t xml:space="preserve">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владен</w:t>
      </w:r>
      <w:r>
        <w:rPr>
          <w:rFonts w:ascii="Times New Roman" w:eastAsia="Times New Roman" w:hAnsi="Times New Roman"/>
          <w:i/>
          <w:color w:val="000000"/>
          <w:sz w:val="24"/>
        </w:rPr>
        <w:t>ие базовыми исследовательскими действиями:</w:t>
      </w:r>
      <w:r>
        <w:rPr>
          <w:rFonts w:ascii="Times New Roman" w:eastAsia="Times New Roman" w:hAnsi="Times New Roman"/>
          <w:color w:val="000000"/>
          <w:sz w:val="24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</w:t>
      </w:r>
      <w:r>
        <w:rPr>
          <w:rFonts w:ascii="Times New Roman" w:eastAsia="Times New Roman" w:hAnsi="Times New Roman"/>
          <w:color w:val="000000"/>
          <w:sz w:val="24"/>
        </w:rPr>
        <w:t xml:space="preserve">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работа с ин</w:t>
      </w:r>
      <w:r>
        <w:rPr>
          <w:rFonts w:ascii="Times New Roman" w:eastAsia="Times New Roman" w:hAnsi="Times New Roman"/>
          <w:i/>
          <w:color w:val="000000"/>
          <w:sz w:val="24"/>
        </w:rPr>
        <w:t>формацией:</w:t>
      </w:r>
      <w:r>
        <w:rPr>
          <w:rFonts w:ascii="Times New Roman" w:eastAsia="Times New Roman" w:hAnsi="Times New Roman"/>
          <w:color w:val="000000"/>
          <w:sz w:val="24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</w:t>
      </w:r>
      <w:r>
        <w:rPr>
          <w:rFonts w:ascii="Times New Roman" w:eastAsia="Times New Roman" w:hAnsi="Times New Roman"/>
          <w:color w:val="000000"/>
          <w:sz w:val="24"/>
        </w:rPr>
        <w:t xml:space="preserve">ии; высказывать суждение о достоверности и значении информации источника (по критериям,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предложенным учителем или сформулированным самостоятельно).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коммуникативных действий: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общение:</w:t>
      </w:r>
      <w:r>
        <w:rPr>
          <w:rFonts w:ascii="Times New Roman" w:eastAsia="Times New Roman" w:hAnsi="Times New Roman"/>
          <w:color w:val="000000"/>
          <w:sz w:val="24"/>
        </w:rPr>
        <w:t xml:space="preserve"> представлять особенности взаимодействия</w:t>
      </w:r>
      <w:r>
        <w:rPr>
          <w:rFonts w:ascii="Times New Roman" w:eastAsia="Times New Roman" w:hAnsi="Times New Roman"/>
          <w:color w:val="000000"/>
          <w:sz w:val="24"/>
        </w:rPr>
        <w:t xml:space="preserve"> людей в исторических обществах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высказывании, письменном тексте; публичн</w:t>
      </w:r>
      <w:r>
        <w:rPr>
          <w:rFonts w:ascii="Times New Roman" w:eastAsia="Times New Roman" w:hAnsi="Times New Roman"/>
          <w:color w:val="000000"/>
          <w:sz w:val="24"/>
        </w:rPr>
        <w:t xml:space="preserve">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осуществление совместной деятельности:</w:t>
      </w:r>
      <w:r>
        <w:rPr>
          <w:rFonts w:ascii="Times New Roman" w:eastAsia="Times New Roman" w:hAnsi="Times New Roman"/>
          <w:color w:val="000000"/>
          <w:sz w:val="24"/>
        </w:rPr>
        <w:t xml:space="preserve"> осознавать на основе исторических примеров значение совместно</w:t>
      </w:r>
      <w:r>
        <w:rPr>
          <w:rFonts w:ascii="Times New Roman" w:eastAsia="Times New Roman" w:hAnsi="Times New Roman"/>
          <w:color w:val="000000"/>
          <w:sz w:val="24"/>
        </w:rPr>
        <w:t>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</w:t>
      </w:r>
      <w:r>
        <w:rPr>
          <w:rFonts w:ascii="Times New Roman" w:eastAsia="Times New Roman" w:hAnsi="Times New Roman"/>
          <w:color w:val="000000"/>
          <w:sz w:val="24"/>
        </w:rPr>
        <w:t>ействия с другими членами команды; оценивать полученные результаты и свой вклад в общую работу.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регулятивных действий: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i/>
          <w:color w:val="000000"/>
          <w:sz w:val="24"/>
        </w:rPr>
        <w:t>ладение приемами самоорганизации</w:t>
      </w:r>
      <w:r>
        <w:rPr>
          <w:rFonts w:ascii="Times New Roman" w:eastAsia="Times New Roman" w:hAnsi="Times New Roman"/>
          <w:color w:val="000000"/>
          <w:sz w:val="24"/>
        </w:rPr>
        <w:t xml:space="preserve"> своей учебной и общественной работы (выявление проблемы, </w:t>
      </w:r>
      <w:r>
        <w:rPr>
          <w:rFonts w:ascii="Times New Roman" w:eastAsia="Times New Roman" w:hAnsi="Times New Roman"/>
          <w:color w:val="000000"/>
          <w:sz w:val="24"/>
        </w:rPr>
        <w:t xml:space="preserve">требующей решения; составление плана действий и определение способа решения);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</w:t>
      </w:r>
      <w:r>
        <w:rPr>
          <w:rFonts w:ascii="Times New Roman" w:eastAsia="Times New Roman" w:hAnsi="Times New Roman"/>
          <w:color w:val="000000"/>
          <w:sz w:val="24"/>
        </w:rPr>
        <w:t>ошибок, возникших трудностей.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/>
        <w:ind w:right="720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 сфере эмоционального интеллекта</w:t>
      </w:r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понимания себя и других: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ставить себя на место другого человека, понимать мотивы действий другого (в исто</w:t>
      </w:r>
      <w:r>
        <w:rPr>
          <w:rFonts w:ascii="Times New Roman" w:eastAsia="Times New Roman" w:hAnsi="Times New Roman"/>
          <w:color w:val="000000"/>
          <w:sz w:val="24"/>
        </w:rPr>
        <w:t>рических ситуациях и окружающей действительности);</w:t>
      </w:r>
    </w:p>
    <w:p w:rsidR="006759E3" w:rsidRDefault="006759E3">
      <w:pPr>
        <w:sectPr w:rsidR="006759E3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96" w:line="220" w:lineRule="exact"/>
      </w:pPr>
    </w:p>
    <w:p w:rsidR="006759E3" w:rsidRDefault="00AB0B9D">
      <w:pPr>
        <w:tabs>
          <w:tab w:val="left" w:pos="180"/>
        </w:tabs>
        <w:autoSpaceDE w:val="0"/>
        <w:autoSpaceDN w:val="0"/>
        <w:spacing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регулировать способ выражения своих эмоций с учетом позиций и мнений других участников общения.</w:t>
      </w:r>
    </w:p>
    <w:p w:rsidR="006759E3" w:rsidRDefault="00AB0B9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6759E3" w:rsidRDefault="00AB0B9D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1.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Знание хронологии, работа с хронологией: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называть даты важнейших событий истории Древнего мира; по дате устанавливать принадлежность события к веку, тысячелетию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2" w:after="0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2.Знание исторических фактов, работа с фактами: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указывать (называть) место, обстоятельства, участников, результаты важнейш</w:t>
      </w:r>
      <w:r>
        <w:rPr>
          <w:rFonts w:ascii="Times New Roman" w:eastAsia="Times New Roman" w:hAnsi="Times New Roman"/>
          <w:color w:val="000000"/>
          <w:sz w:val="24"/>
        </w:rPr>
        <w:t xml:space="preserve">их событий истории Древнего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группировать, систематизировать факты по заданному признаку.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3.Работа с исторической картой: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и показывать на исторической карте природные и исторические объекты (расселение человеческих общностей в эпоху перв</w:t>
      </w:r>
      <w:r>
        <w:rPr>
          <w:rFonts w:ascii="Times New Roman" w:eastAsia="Times New Roman" w:hAnsi="Times New Roman"/>
          <w:color w:val="000000"/>
          <w:sz w:val="24"/>
        </w:rPr>
        <w:t xml:space="preserve">обытности и Древнего мира, территории древнейших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4.Раб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ота с историческими источниками: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памятники культуры изучаемой эпохи и источники, созданные в последу</w:t>
      </w:r>
      <w:r>
        <w:rPr>
          <w:rFonts w:ascii="Times New Roman" w:eastAsia="Times New Roman" w:hAnsi="Times New Roman"/>
          <w:color w:val="000000"/>
          <w:sz w:val="24"/>
        </w:rPr>
        <w:t xml:space="preserve">ющие эпохи, приводить примеры;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</w:t>
      </w:r>
      <w:r>
        <w:rPr>
          <w:rFonts w:ascii="Times New Roman" w:eastAsia="Times New Roman" w:hAnsi="Times New Roman"/>
          <w:color w:val="000000"/>
          <w:sz w:val="24"/>
        </w:rPr>
        <w:t>я.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83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5.Историческое описание (реконструкция):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условия жизни людей в древности;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рассказывать о значительных событиях древней истории, их участниках;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рассказывать об исторических личностях Древнего мира (ключевых моментах их биографии, р</w:t>
      </w:r>
      <w:r>
        <w:rPr>
          <w:rFonts w:ascii="Times New Roman" w:eastAsia="Times New Roman" w:hAnsi="Times New Roman"/>
          <w:color w:val="000000"/>
          <w:sz w:val="24"/>
        </w:rPr>
        <w:t xml:space="preserve">оли в исторических событиях);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6.Анализ, объяснение исторических событий, явлений: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раскрывать существенные черты: а) государственного устройства древних обществ; </w:t>
      </w:r>
      <w:r>
        <w:rPr>
          <w:rFonts w:ascii="Times New Roman" w:eastAsia="Times New Roman" w:hAnsi="Times New Roman"/>
          <w:color w:val="000000"/>
          <w:sz w:val="24"/>
        </w:rPr>
        <w:t xml:space="preserve">б) положения основных групп населения; в) религиозных верований людей в древности;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причины и следствия важнейших событий </w:t>
      </w:r>
      <w:r>
        <w:rPr>
          <w:rFonts w:ascii="Times New Roman" w:eastAsia="Times New Roman" w:hAnsi="Times New Roman"/>
          <w:color w:val="000000"/>
          <w:sz w:val="24"/>
        </w:rPr>
        <w:t>древней истории.</w:t>
      </w:r>
    </w:p>
    <w:p w:rsidR="006759E3" w:rsidRDefault="00AB0B9D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6759E3" w:rsidRDefault="006759E3">
      <w:pPr>
        <w:sectPr w:rsidR="006759E3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78" w:line="220" w:lineRule="exact"/>
      </w:pPr>
    </w:p>
    <w:p w:rsidR="006759E3" w:rsidRDefault="00AB0B9D">
      <w:pPr>
        <w:tabs>
          <w:tab w:val="left" w:pos="180"/>
        </w:tabs>
        <w:autoSpaceDE w:val="0"/>
        <w:autoSpaceDN w:val="0"/>
        <w:spacing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8.Применение исторических знаний: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</w:t>
      </w:r>
      <w:r>
        <w:rPr>
          <w:rFonts w:ascii="Times New Roman" w:eastAsia="Times New Roman" w:hAnsi="Times New Roman"/>
          <w:color w:val="000000"/>
          <w:sz w:val="24"/>
        </w:rPr>
        <w:t>ьтаты в форме сообщения, альбома,</w:t>
      </w:r>
    </w:p>
    <w:p w:rsidR="006759E3" w:rsidRDefault="006759E3">
      <w:pPr>
        <w:sectPr w:rsidR="006759E3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4" w:line="220" w:lineRule="exact"/>
      </w:pPr>
    </w:p>
    <w:p w:rsidR="006759E3" w:rsidRDefault="00AB0B9D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04"/>
        <w:gridCol w:w="5198"/>
        <w:gridCol w:w="1020"/>
        <w:gridCol w:w="3424"/>
      </w:tblGrid>
      <w:tr w:rsidR="006759E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759E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E3" w:rsidRDefault="006759E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E3" w:rsidRDefault="006759E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E3" w:rsidRDefault="006759E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E3" w:rsidRDefault="006759E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59E3" w:rsidRDefault="006759E3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759E3" w:rsidRDefault="006759E3"/>
        </w:tc>
      </w:tr>
      <w:tr w:rsidR="006759E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6759E3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как историки узнают о далеком прошлом;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вещественных и письменных исторических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источников;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терминов: история, хронология, археология,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этнография, нумизматика;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Размещать на ленте времени даты событий, происшедших до нашей эры и в нашу эру;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"История и ее помощницы"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https://resh.edu.ru/subject/lesson/7519/start/310298/ Урок "Счет лет в истории"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https://resh.edu.ru/subject/lesson/7520/start/253250/</w:t>
            </w:r>
          </w:p>
        </w:tc>
      </w:tr>
      <w:tr w:rsidR="006759E3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</w:tr>
      <w:tr w:rsidR="006759E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6759E3">
        <w:trPr>
          <w:trHeight w:hRule="exact" w:val="511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4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места расселения древнейших людей, известные историкам;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занятиях первобытных людей;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изображения орудий труда и охоты первобытных людей; Объяснять, какое значение для древнейших людей имело овладение огнем,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как его добывали и поддерживали;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чему, каким силам поклонялись древнейшие люди;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значение понятий: присваивающее хозяйство, язычество, 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иф; Характеризовать значение освоения древними людьми земледелия и скотоводства;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(на изображениях, макетах) орудия труда древних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земледельцев, ремесленников;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Давать определение понятий: присваивающее хозяйство, производящее хозяйство, род,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племя;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важнейших ремеслах, изобретенных древними людьми; Рассказывать, как произошло открытие людьми металлов, какое значение это имело;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в чем состояли предпосылки и последствия развития обмена и торговли в первобытном обществе;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4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"Первобытные собира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тели и охотники"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https://resh.edu.ru/subject/lesson/7521/start/253219/ Урок "Родовые общины. Занятия древних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людей"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https://resh.edu.ru/subject/lesson/406/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"Первобытные земледельцы и скотоводы"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/7522/start/310329/</w:t>
            </w:r>
          </w:p>
        </w:tc>
      </w:tr>
      <w:tr w:rsidR="006759E3">
        <w:trPr>
          <w:trHeight w:hRule="exact" w:val="32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6840" w:h="11900"/>
          <w:pgMar w:top="282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04"/>
        <w:gridCol w:w="5198"/>
        <w:gridCol w:w="1020"/>
        <w:gridCol w:w="3424"/>
      </w:tblGrid>
      <w:tr w:rsidR="006759E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6759E3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с использованием исторической карты о природных условиях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Египта, их влиянии на занятия населения;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что способствовало возникновению в Египте сильной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государственной власти;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как произошло объединение Египта, раскрывать значение этого событие;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смысл понятий и терминов: фараон,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жрец;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Показывать на ка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рте основные направления завоевательных походов фараонов Египта;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организации и вооружении египетского войска;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чем прославился фараон Рамсес II;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каким богам поклонялись древние египтяне;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 описание вне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шнего вида и внутреннего устройства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египетских храмов, пирамид (на основе фотографий, иллюстраций); Излагать сюжет мифа об Осирисе, объяснять, в чем заключалась его главная идея;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чем известен в египетской истории фараон Эхнатон;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ть, в каких областях знаний древние египтяне достигли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значительных успехов;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письменность древних египтян (особенности письма, материал для письма);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в чем состоял вклад Ж. Ф. Шампольона в изучение истории Древнего Египта;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снять значение понятий и терминов: пирамида, сфинкс, рельеф, фреска;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"Государство на берегах Нила и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жители"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https://resh.edu.ru/subject/lesson/7524/start/310360/ Урок "Военные походы фараонов"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https://resh.edu.ru/subject/lesson/7525/start/310391/ Урок "Религия и культура Древнего Египта"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https://resh.edu.ru/subject/lesson/7523/start/310422/</w:t>
            </w:r>
          </w:p>
        </w:tc>
      </w:tr>
      <w:tr w:rsidR="006759E3">
        <w:trPr>
          <w:trHeight w:hRule="exact" w:val="3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и показывать на карте древнейшие города-государства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Месопотамии;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понятий и терминов: клинопись, эпос, зиккурат; Показыва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 ассирийские цари управляли своей державой;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Представлять, используя иллюстрации, описание ассирийской столицы Ниневии, рассказывать о ее до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стопримечательностях;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Раскрывать смысл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 «Вавилонская башня»;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"Древнее Двуречье. Вавилонский царь Хаммурапи и его законы"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https://resh.edu.ru/subject/lesson/7526/start/252227/ Урок "Ассирийская держава"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https://resh.edu.ru/subject/lesson/7529/start/2527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54/ Урок "Нововавилонское царство"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https://resh.edu.ru/subject/lesson/429/</w:t>
            </w:r>
          </w:p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04"/>
        <w:gridCol w:w="5198"/>
        <w:gridCol w:w="1020"/>
        <w:gridCol w:w="3424"/>
      </w:tblGrid>
      <w:tr w:rsidR="006759E3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 природные условия влияли на занятия населения Восточного Средиземноморья;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развитии ремесел и торговли в Финикии;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понятий: колония, колонизация, алфавит;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и показывать на карте древние государства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Палестины; Объяснять, чем известен в истории царь Соломон;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"Финикийские мореплаватели" (РЭШ) https://resh.edu.ru/subject/lesson/7527/start/310453/ Урок "Би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блейские сказания. Древнееврейское царство"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https://resh.edu.ru/subject/lesson/7528/start/253095/</w:t>
            </w:r>
          </w:p>
        </w:tc>
      </w:tr>
      <w:tr w:rsidR="006759E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80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территорию Персидской державы в период ее могущества;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причины военных успехов персидской армии;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систему управления персидской державой;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религии древних персов;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"Персидская держава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"царя царей" (РЭШ) https://resh.edu.ru/subject/lesson/7530/start/252723/</w:t>
            </w:r>
          </w:p>
        </w:tc>
      </w:tr>
      <w:tr w:rsidR="006759E3">
        <w:trPr>
          <w:trHeight w:hRule="exact" w:val="27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природных условиях Древней Индии, занятиях населения; Рассказывать о древнейших индийских городах, используя карту;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арии, раджа, варна, каста, брахман, Веды, санскрит;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верования древних индийцев, называть главных богов, почитаемых в индуизме;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возникновении буддизма, основных положениях этого учения;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"Природа и люди Древней Индии" (РЭШ) https://resh.edu.ru/subject/lesson/7531/start/253064/ Урок "Религия и культура индусов. Буддизм"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https://resh.edu.ru/subject/lesson/593/</w:t>
            </w:r>
          </w:p>
        </w:tc>
      </w:tr>
      <w:tr w:rsidR="006759E3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хозяйственной деятельности древних китайцев,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совершенствовании орудий их труда, технических сооружениях;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Показывать на карте территорию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мперии Цинь и объяснять значение создания единого государства;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характеристику императора Цинь Шихуанди и итогов его деятельности;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достижениях древних китайцев в развитии ремесел и торговли;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причины частых восстаний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населения в Древнем Китае, показывать, чем они завершались;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об учении Конфуция, высказывать суждения о причинах его популя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рности в Древнем Китае и в последующие столетия;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"Китай в древности"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https://resh.edu.ru/subject/lesson/7532/start/310484/ Урок "Древний Китай: природа, занятия,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общество. Объединение Китая"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"Религия и культура китайцев.</w:t>
            </w:r>
          </w:p>
          <w:p w:rsidR="006759E3" w:rsidRDefault="00AB0B9D">
            <w:pPr>
              <w:autoSpaceDE w:val="0"/>
              <w:autoSpaceDN w:val="0"/>
              <w:spacing w:before="20" w:after="0" w:line="245" w:lineRule="auto"/>
              <w:ind w:left="74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Конфуцианство" (РЭШ)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https://resh.edu.ru/subject/lesson/62/</w:t>
            </w:r>
          </w:p>
        </w:tc>
      </w:tr>
      <w:tr w:rsidR="006759E3">
        <w:trPr>
          <w:trHeight w:hRule="exact" w:val="32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04"/>
        <w:gridCol w:w="5198"/>
        <w:gridCol w:w="1020"/>
        <w:gridCol w:w="3424"/>
      </w:tblGrid>
      <w:tr w:rsidR="006759E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6759E3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Рассказывать, о чем повествуют поэмы «Илиа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да» и «Одиссея»;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"Древняя Греция: условия жизни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занятия жителей"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"Крито-микенская цивилизация"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https://resh.edu.ru/subject/lesson/7533/start/252661/ Урок "Троянская война. Поэмы Гомера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"Илиада" и "Одиссея"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https://resh.edu.ru/subject/lesson/7534/start/310515/</w:t>
            </w:r>
          </w:p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04"/>
        <w:gridCol w:w="5198"/>
        <w:gridCol w:w="1020"/>
        <w:gridCol w:w="3424"/>
      </w:tblGrid>
      <w:tr w:rsidR="006759E3">
        <w:trPr>
          <w:trHeight w:hRule="exact" w:val="97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крупнейшие греческие города-государства;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составе и организации полисного во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йска;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направления Великой греческой колонизации,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наиболее значительные колонии, в том числе в Северном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Причерноморье. Рассказывать, как осуществлялось управление греческими колониями, в чем заключались их связи с метрополиям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основные положения и значение законов Солона и реформ Клисфена;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почему политическое устройство Древних Афин называется демократ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основных группах населения Спарты, о том, кто управлял государством;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олигархия, илоты, гоплиты; Объяснять, почему спартанское войско считалось самым сильным в Греции;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Составить сообщение о спа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ртанском воспитании, высказать суждение о его достоинствах и недостатках;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устройство Афинского и Спартанского государств, определять основные различия;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причинах и непосредственном поводе для начала войн Персии против Греции;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ссказывать, используя картосхемы, об участниках, ходе и итогах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крупных сражений греко-персидских войн (Марафонская битва, оборона греками Фермопил, сражение в Саламинском проливе);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Систематизировать информацию о греко-персидских войнах в форме таблицы;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основные итоги греко-персидских войн;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Высказывать суждение о том, почему небольшой группе греческих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полисов удалось одержать победу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войнах против могущественной Персидской державы;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причины укрепления демократии в Афинах в период греко-персидских войн;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почему историки связывали расцвет Афинского государства с именем Перикла;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основные источника рабства 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Древней Греции, объяснять, почему численность рабов значительно возросла в V в. до н. э.;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условия жизни и труда рабов в греческих полисах; Рассказывать о развитии ремесла и торговли в греческих городах;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причины, основных участни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ков и итоги Пелопоннесской войны; Объяснять, в чем проявилось ослабление греческих полисов после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Пелопоннесской войны;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"Древняя Аттика. Зарождение и развитие демократии в Афинах"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//resh.edu.ru/subject/lesson/7536/start/310577/ Урок "Древняя Спарта"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https://resh.edu.ru/subject/lesson/7537/start/252940/ Урок "Греческие колонии"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https://resh.edu.ru/subject/lesson/7538/start/288851/ Урок "Греко-персидские войны"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tps://resh.edu.ru/subject/lesson/7539/start/252537/</w:t>
            </w:r>
          </w:p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04"/>
        <w:gridCol w:w="5198"/>
        <w:gridCol w:w="1020"/>
        <w:gridCol w:w="3424"/>
      </w:tblGrid>
      <w:tr w:rsidR="006759E3">
        <w:trPr>
          <w:trHeight w:hRule="exact" w:val="36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главных богов, которым поклонялись древние греки,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их скульптурные изображения;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кто такие титаны и герои;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том, чему учили детей в школах Древней Греции;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гимнасий, Академия, Ликей, философия, логика, этика;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древнегре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ческих ученых, известных своими трудами по философии, истории, другим отраслям наук;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значение понятий и терминов: ордер, фронто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н, капитель, кариатида, распознавать архитектурные элементы зданий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изображениях, фотографиях;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реки ценили в спортивных состязаниях, в чем выражалось их отношение к играм;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"Религия древних греков"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https://resh.edu.ru/subject/lesson/7535/start/310546/ Урок "Культура древней Греции"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540/start/252909/</w:t>
            </w:r>
          </w:p>
        </w:tc>
      </w:tr>
      <w:tr w:rsidR="006759E3">
        <w:trPr>
          <w:trHeight w:hRule="exact" w:val="3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что способствовало усилению Македонии в IV в. до н. э., какую роль сыграл в этом царь Филипп II;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как была установлена власть македонского царя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греческими полисами;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Систематизировать в виде таблицы информацию о завоевательных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походах Александра Македонского;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в чем состояли причины военных побед Александра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Македонского;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 характеристику («исторический портрет») Александра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Македонского;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понятия «эллинизм»;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чем славилась Александрия Египетская, почему она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считалась культурным центром эллини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стического мира;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"Македонские завоевания. Держава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Александра Македонского"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https://resh.edu.ru/subject/lesson/7541/start/252878/ Урок "Эллинские государства Востока" (РЭШ) https://resh.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edu.ru/subject/lesson/7542/start/252847/</w:t>
            </w:r>
          </w:p>
        </w:tc>
      </w:tr>
      <w:tr w:rsidR="006759E3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</w:tr>
      <w:tr w:rsidR="006759E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04"/>
        <w:gridCol w:w="5198"/>
        <w:gridCol w:w="1020"/>
        <w:gridCol w:w="3424"/>
      </w:tblGrid>
      <w:tr w:rsidR="006759E3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начение понятий и терминов: патриций, плебей, республика, консул, народный трибун, Сенат, вето, легион, понтифик, авгур;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ое собрание);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организации и вооружении римской армии, привлекая иллюстрации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Показывать на исторической карте, с какими противниками во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евали римляне в борьбе за власть над Италией;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происхождение и смысл выражений «Гуси Рим спасли»,«Пиррова победа», «Разделяй и властвуй!»;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"Древнейший Рим. Завоевание Римом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Италии"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https://resh.edu.ru/subject/lesson/7543/start/296170/ Урок "Устройство Римской республики" (РЭШ) https://resh.edu.ru/subject/lesson/7544/start/252816/</w:t>
            </w:r>
          </w:p>
        </w:tc>
      </w:tr>
      <w:tr w:rsidR="006759E3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благодаря чему вошел в историю Ганнибал;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Показывать на исторической карте территории римских провин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"Пунические войны. 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господства Рима во всем Средиземноморье"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sh.edu.ru/subject/lesson/7545/start/310608/</w:t>
            </w:r>
          </w:p>
        </w:tc>
      </w:tr>
      <w:tr w:rsidR="006759E3">
        <w:trPr>
          <w:trHeight w:hRule="exact" w:val="3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Поздняя Римская республика.</w:t>
            </w:r>
          </w:p>
          <w:p w:rsidR="006759E3" w:rsidRDefault="00AB0B9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почему причиной острых столкновений в Риме во II в. до н. э.</w:t>
            </w:r>
          </w:p>
          <w:p w:rsidR="006759E3" w:rsidRDefault="00AB0B9D">
            <w:pPr>
              <w:autoSpaceDE w:val="0"/>
              <w:autoSpaceDN w:val="0"/>
              <w:spacing w:before="1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стал вопрос о переделе «общественной земли»;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вольноотпущенник, гладиатор;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цели, содержание и итоги реформ братьев Гракхов; Анализировать отрывки из текстов историков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извлекать информацию, высказывать оценочные суждения);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чем были вызваны гражданские войны в Риме, какие силы противостояли друг другу;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положении рабов в Древнем Риме;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восстании под руководством Спартака (причины,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участники, основные периоды восстания, итоги);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характеристику Гая Юлия Цезаря, объяснять, благодаря чему он вошел в историю;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Раскрывать, при каких обстоятельствах появились и что означали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выражения «Жребий брошен!», «Перейти Рубикон»;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зывать главных участников борьбы за власть после смерти Цезаря и ее итоги;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"Рабство в Древнем Риме. Восстание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Спартака"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https://resh.edu.ru/subject/lesson/7546/start/310639/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"Земельный закон братьев Гракхов"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https://resh.edu.ru/subject/lesson/7547/start/310670/ Урок "Единовластие Цезаря. 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империи в Риме"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https://resh.edu.ru/subject/lesson/7548/start/296232/</w:t>
            </w:r>
          </w:p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04"/>
        <w:gridCol w:w="5198"/>
        <w:gridCol w:w="1020"/>
        <w:gridCol w:w="3424"/>
      </w:tblGrid>
      <w:tr w:rsidR="006759E3">
        <w:trPr>
          <w:trHeight w:hRule="exact" w:val="4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установлении единоличной власти Октавиана Августа;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исторической карте территорию Римской империи,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 было организовано управление провинциями;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Рассказывать, используя иллюстрац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ии учебника, о повседневной жизни в столице и провинциях Римской империи;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положение римского раба и колона, объяснять, чем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различались условия их жизни и труда;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понятий и терминов: форум, Пантеон, Колизей, акведук, амфитеат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р, термы;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возникновении и распространении христианства,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чем отличалась новая религия от верований римлян;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политику римских императоров в отношении христиан, объяснять, как и при каких обстоятельствах она была из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менена;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Систематизировать в форме таблицы информацию о нападениях варваров на Рим;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Участвов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ать в обсуждении вопроса «Почему пала Западная Римская империя?»;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"Римская империя: территория,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управление"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https://resh.edu.ru/subject/lesson/600/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"В Риме при императорах Нероне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Траяне"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ps://resh.edu.ru/subject/lesson/7549/start/310701/ Урок "Первые христиане и их учение" (РЭШ) https://resh.edu.ru/subject/lesson/7550/start/311469/ Урок "Римская империя при Константине.</w:t>
            </w:r>
          </w:p>
          <w:p w:rsidR="006759E3" w:rsidRDefault="00AB0B9D">
            <w:pPr>
              <w:autoSpaceDE w:val="0"/>
              <w:autoSpaceDN w:val="0"/>
              <w:spacing w:before="20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Взятие Рима варварами"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start/311500/ Урок "Разделение Римской империи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Западную и Восточную части"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https://resh.edu.ru/subject/lesson/602/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"Падение Западной Римской империи"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https://resh.edu.ru/subject/lesson/604/</w:t>
            </w:r>
          </w:p>
        </w:tc>
      </w:tr>
      <w:tr w:rsidR="006759E3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понятия «золотой век римской поэзии», называть имена поэтов золотого века;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развитии научных знаний в Древнем Риме (философия, география, история);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какое значение и почему придавалось в Древнем Риме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ораторскому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описание известных архитектурных сооружений Древнего Рима (по выбору);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Сравнивать внешний вид древнегреческих и древнеримских храмов.</w:t>
            </w:r>
          </w:p>
          <w:p w:rsidR="006759E3" w:rsidRDefault="00AB0B9D">
            <w:pPr>
              <w:autoSpaceDE w:val="0"/>
              <w:autoSpaceDN w:val="0"/>
              <w:spacing w:before="1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общие черты и различия;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иллюстрации учебника, объяснять, о чем рассказывают ри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мские скульптурные портреты;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"Культура Древнего Рима"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https://resh.edu.ru/subject/lesson/7551/start/325120/</w:t>
            </w:r>
          </w:p>
        </w:tc>
      </w:tr>
      <w:tr w:rsidR="006759E3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</w:tr>
      <w:tr w:rsidR="006759E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6759E3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Историческое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деятельности по изученным разделам;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759E3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</w:tr>
      <w:tr w:rsidR="006759E3">
        <w:trPr>
          <w:trHeight w:hRule="exact" w:val="520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6840" w:h="11900"/>
          <w:pgMar w:top="284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59E3" w:rsidRDefault="006759E3">
      <w:pPr>
        <w:sectPr w:rsidR="006759E3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78" w:line="220" w:lineRule="exact"/>
      </w:pPr>
    </w:p>
    <w:p w:rsidR="006759E3" w:rsidRDefault="00AB0B9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74"/>
        <w:gridCol w:w="732"/>
        <w:gridCol w:w="1620"/>
        <w:gridCol w:w="1668"/>
        <w:gridCol w:w="1164"/>
        <w:gridCol w:w="1490"/>
      </w:tblGrid>
      <w:tr w:rsidR="006759E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759E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E3" w:rsidRDefault="006759E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E3" w:rsidRDefault="006759E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E3" w:rsidRDefault="006759E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E3" w:rsidRDefault="006759E3"/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изучает история. История и ее помощницы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Счет лет в истории. Историческая карта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Древнейшие люди. Родовые общины охотников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собирателей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Возникновение искусства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земледелия и скотоводства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неравенства и знати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 на берегах Нила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жили земледельцы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египетского вельможи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Военные походы фараонов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Древнего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Вавилонский царь 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держава.</w:t>
            </w:r>
          </w:p>
          <w:p w:rsidR="006759E3" w:rsidRDefault="00AB0B9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Нововавилонское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74"/>
        <w:gridCol w:w="732"/>
        <w:gridCol w:w="1620"/>
        <w:gridCol w:w="1668"/>
        <w:gridCol w:w="1164"/>
        <w:gridCol w:w="1490"/>
      </w:tblGrid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 мореплаватели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 "царя царей"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и люди Древней Индии"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 касты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Древний Китай: природа,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занятия, общество.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Объединение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 "Древние государства Востока"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 и критяне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Микены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"Илиада"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"Одиссея"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Земледельцы Аттики теряют землю и свободу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демократии в Афинах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74"/>
        <w:gridCol w:w="732"/>
        <w:gridCol w:w="1620"/>
        <w:gridCol w:w="1668"/>
        <w:gridCol w:w="1164"/>
        <w:gridCol w:w="1490"/>
      </w:tblGrid>
      <w:tr w:rsidR="006759E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Основание греческих колоний.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Победа греков над 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Нашествие персидских войск на Элладу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городе богини Афины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 демократия при Перикле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Школа и образование,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наук и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 Эллады подчиняются Македонии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Поход Александра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Македонского на Восток. В древней Александрии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Египетской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урок "Древняя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Греция"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 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Римской республики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Пунические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господства Рима во всем 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74"/>
        <w:gridCol w:w="732"/>
        <w:gridCol w:w="1620"/>
        <w:gridCol w:w="1668"/>
        <w:gridCol w:w="1164"/>
        <w:gridCol w:w="1490"/>
      </w:tblGrid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 в Древнем Риме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 закон братьев Гракхов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 Цезаря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Борьба между наследниками Цезаря. Победа Октавиана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 в Риме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 Римской империи в первые века нашей эры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Риме при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Первые христиане и их учение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"Вечный город" и его 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империя при Константине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 Рима варварами.</w:t>
            </w:r>
          </w:p>
          <w:p w:rsidR="006759E3" w:rsidRDefault="00AB0B9D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Падение Западной Римской империи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759E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Римская литература, золотой век поэзии. Ораторское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наук. Архитектура и скульптура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59E3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Историческое и культурное наследие цивилизаций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78"/>
        <w:gridCol w:w="732"/>
        <w:gridCol w:w="1620"/>
        <w:gridCol w:w="1668"/>
        <w:gridCol w:w="2654"/>
      </w:tblGrid>
      <w:tr w:rsidR="006759E3">
        <w:trPr>
          <w:trHeight w:hRule="exact" w:val="808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AB0B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59E3" w:rsidRDefault="006759E3"/>
        </w:tc>
      </w:tr>
    </w:tbl>
    <w:p w:rsidR="006759E3" w:rsidRDefault="006759E3">
      <w:pPr>
        <w:autoSpaceDE w:val="0"/>
        <w:autoSpaceDN w:val="0"/>
        <w:spacing w:after="0" w:line="14" w:lineRule="exact"/>
      </w:pPr>
    </w:p>
    <w:p w:rsidR="006759E3" w:rsidRDefault="006759E3">
      <w:pPr>
        <w:sectPr w:rsidR="006759E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78" w:line="220" w:lineRule="exact"/>
      </w:pPr>
    </w:p>
    <w:p w:rsidR="006759E3" w:rsidRDefault="00AB0B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759E3" w:rsidRDefault="00AB0B9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759E3" w:rsidRDefault="00AB0B9D">
      <w:pPr>
        <w:autoSpaceDE w:val="0"/>
        <w:autoSpaceDN w:val="0"/>
        <w:spacing w:before="166" w:after="0" w:line="28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Уколова В.И</w:t>
      </w:r>
      <w:r>
        <w:rPr>
          <w:rFonts w:ascii="Times New Roman" w:eastAsia="Times New Roman" w:hAnsi="Times New Roman"/>
          <w:color w:val="000000"/>
          <w:sz w:val="24"/>
        </w:rPr>
        <w:t xml:space="preserve">. Всеобщая история. Древний мир. 5 кл.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Саплина Е.В., Немировский А.А., Соломатина Е.И., Тырин С.В.; под общей редакцией Мединского В.Р. История. 5 кл. 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Вигасин А.А., Годер Г.И., Свенцицкая И.С.; под</w:t>
      </w:r>
      <w:r>
        <w:rPr>
          <w:rFonts w:ascii="Times New Roman" w:eastAsia="Times New Roman" w:hAnsi="Times New Roman"/>
          <w:color w:val="000000"/>
          <w:sz w:val="24"/>
        </w:rPr>
        <w:t xml:space="preserve"> редакцией Искендерова А.А. Всеобщая история.</w:t>
      </w:r>
    </w:p>
    <w:p w:rsidR="006759E3" w:rsidRDefault="00AB0B9D">
      <w:pPr>
        <w:autoSpaceDE w:val="0"/>
        <w:autoSpaceDN w:val="0"/>
        <w:spacing w:before="70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История Древнего мира.5 кл. 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Никишин В.О., Стрелков А.В., Томашевич О.В., Михайловский Ф.А.; под редакцией Карпова С.П.</w:t>
      </w:r>
    </w:p>
    <w:p w:rsidR="006759E3" w:rsidRDefault="00AB0B9D">
      <w:pPr>
        <w:autoSpaceDE w:val="0"/>
        <w:autoSpaceDN w:val="0"/>
        <w:spacing w:before="72" w:after="0" w:line="262" w:lineRule="auto"/>
        <w:ind w:right="2160"/>
      </w:pPr>
      <w:r>
        <w:rPr>
          <w:rFonts w:ascii="Times New Roman" w:eastAsia="Times New Roman" w:hAnsi="Times New Roman"/>
          <w:color w:val="000000"/>
          <w:sz w:val="24"/>
        </w:rPr>
        <w:t>Всеобщая история. История Древнего мира. 5 кл. ООО «Русское слово-учебник»; Введите свой вариант:</w:t>
      </w:r>
    </w:p>
    <w:p w:rsidR="006759E3" w:rsidRDefault="00AB0B9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759E3" w:rsidRDefault="00AB0B9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https://school-collection.edu.ru/catalog/</w:t>
      </w:r>
    </w:p>
    <w:p w:rsidR="006759E3" w:rsidRDefault="00AB0B9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759E3" w:rsidRDefault="00AB0B9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https://school-collectio</w:t>
      </w:r>
      <w:r>
        <w:rPr>
          <w:rFonts w:ascii="Times New Roman" w:eastAsia="Times New Roman" w:hAnsi="Times New Roman"/>
          <w:color w:val="000000"/>
          <w:sz w:val="24"/>
        </w:rPr>
        <w:t>n.edu.ru/catalog/</w:t>
      </w:r>
    </w:p>
    <w:p w:rsidR="006759E3" w:rsidRDefault="006759E3">
      <w:pPr>
        <w:sectPr w:rsidR="006759E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59E3" w:rsidRDefault="006759E3">
      <w:pPr>
        <w:autoSpaceDE w:val="0"/>
        <w:autoSpaceDN w:val="0"/>
        <w:spacing w:after="78" w:line="220" w:lineRule="exact"/>
      </w:pPr>
    </w:p>
    <w:p w:rsidR="006759E3" w:rsidRDefault="00AB0B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6759E3" w:rsidRDefault="00AB0B9D">
      <w:pPr>
        <w:autoSpaceDE w:val="0"/>
        <w:autoSpaceDN w:val="0"/>
        <w:spacing w:before="346" w:after="0" w:line="302" w:lineRule="auto"/>
        <w:ind w:right="691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Справочные</w:t>
      </w:r>
      <w:r>
        <w:rPr>
          <w:rFonts w:ascii="Times New Roman" w:eastAsia="Times New Roman" w:hAnsi="Times New Roman"/>
          <w:color w:val="000000"/>
          <w:sz w:val="24"/>
        </w:rPr>
        <w:t xml:space="preserve"> таблицы, атлас, карты</w:t>
      </w:r>
    </w:p>
    <w:p w:rsidR="006759E3" w:rsidRDefault="00AB0B9D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Интерактивная доска, мультимедийный проектор</w:t>
      </w:r>
    </w:p>
    <w:p w:rsidR="006759E3" w:rsidRDefault="006759E3">
      <w:pPr>
        <w:sectPr w:rsidR="006759E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AB0B9D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759E3"/>
    <w:rsid w:val="00AA1D8D"/>
    <w:rsid w:val="00AB0B9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B603316-913E-44AA-A54F-B31A5CAB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7FCC7-3E7B-48D0-965D-5524E355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7042</Words>
  <Characters>40144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2022-09-16T07:53:00Z</dcterms:created>
  <dcterms:modified xsi:type="dcterms:W3CDTF">2022-09-16T07:53:00Z</dcterms:modified>
  <cp:category/>
</cp:coreProperties>
</file>