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41" w:rsidRDefault="00DD1241">
      <w:pPr>
        <w:autoSpaceDE w:val="0"/>
        <w:autoSpaceDN w:val="0"/>
        <w:spacing w:after="78" w:line="220" w:lineRule="exact"/>
      </w:pPr>
    </w:p>
    <w:p w:rsidR="00DD1241" w:rsidRPr="00735551" w:rsidRDefault="00333A20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735551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DD1241" w:rsidRPr="00735551" w:rsidRDefault="00333A20">
      <w:pPr>
        <w:autoSpaceDE w:val="0"/>
        <w:autoSpaceDN w:val="0"/>
        <w:spacing w:before="670" w:after="0" w:line="230" w:lineRule="auto"/>
        <w:ind w:left="2142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DD1241" w:rsidRPr="00735551" w:rsidRDefault="00333A20">
      <w:pPr>
        <w:autoSpaceDE w:val="0"/>
        <w:autoSpaceDN w:val="0"/>
        <w:spacing w:before="670" w:after="0" w:line="230" w:lineRule="auto"/>
        <w:ind w:left="1950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Муниципальное общеобразовательное учреждение</w:t>
      </w:r>
    </w:p>
    <w:p w:rsidR="00DD1241" w:rsidRPr="00735551" w:rsidRDefault="00333A20">
      <w:pPr>
        <w:autoSpaceDE w:val="0"/>
        <w:autoSpaceDN w:val="0"/>
        <w:spacing w:before="670" w:after="1376" w:line="230" w:lineRule="auto"/>
        <w:ind w:right="3932"/>
        <w:jc w:val="right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средняя школа № 52</w:t>
      </w: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4060"/>
        <w:gridCol w:w="3920"/>
      </w:tblGrid>
      <w:tr w:rsidR="00DD1241">
        <w:trPr>
          <w:trHeight w:hRule="exact" w:val="550"/>
        </w:trPr>
        <w:tc>
          <w:tcPr>
            <w:tcW w:w="4060" w:type="dxa"/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60" w:after="0" w:line="245" w:lineRule="auto"/>
              <w:ind w:left="1416" w:right="72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СОГЛАСОВАНО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ШМО</w:t>
            </w:r>
          </w:p>
        </w:tc>
        <w:tc>
          <w:tcPr>
            <w:tcW w:w="3920" w:type="dxa"/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60" w:after="0" w:line="245" w:lineRule="auto"/>
              <w:ind w:left="872" w:right="14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приказом директора школы №52</w:t>
            </w:r>
          </w:p>
        </w:tc>
      </w:tr>
    </w:tbl>
    <w:p w:rsidR="00DD1241" w:rsidRDefault="00DD1241">
      <w:pPr>
        <w:autoSpaceDE w:val="0"/>
        <w:autoSpaceDN w:val="0"/>
        <w:spacing w:after="0" w:line="60" w:lineRule="exact"/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940"/>
        <w:gridCol w:w="4000"/>
      </w:tblGrid>
      <w:tr w:rsidR="00DD1241" w:rsidRPr="008773FD">
        <w:trPr>
          <w:trHeight w:hRule="exact" w:val="958"/>
        </w:trPr>
        <w:tc>
          <w:tcPr>
            <w:tcW w:w="3940" w:type="dxa"/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60" w:after="0" w:line="230" w:lineRule="auto"/>
              <w:ind w:right="1194"/>
              <w:jc w:val="right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Глухарёва И.Л.</w:t>
            </w:r>
          </w:p>
          <w:p w:rsidR="00DD1241" w:rsidRPr="00735551" w:rsidRDefault="00333A20">
            <w:pPr>
              <w:autoSpaceDE w:val="0"/>
              <w:autoSpaceDN w:val="0"/>
              <w:spacing w:before="182" w:after="0" w:line="245" w:lineRule="auto"/>
              <w:ind w:left="1416" w:right="864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Протокол №1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"28" 08  2022 г.</w:t>
            </w:r>
          </w:p>
        </w:tc>
        <w:tc>
          <w:tcPr>
            <w:tcW w:w="4000" w:type="dxa"/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60" w:after="0" w:line="286" w:lineRule="auto"/>
              <w:ind w:left="992" w:right="144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______________Кирпичёва Е.А. Приказ №01-10/414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"31" 08 2022 г.</w:t>
            </w:r>
          </w:p>
        </w:tc>
      </w:tr>
    </w:tbl>
    <w:p w:rsidR="00DD1241" w:rsidRPr="00735551" w:rsidRDefault="00333A20">
      <w:pPr>
        <w:autoSpaceDE w:val="0"/>
        <w:autoSpaceDN w:val="0"/>
        <w:spacing w:before="978" w:after="0" w:line="230" w:lineRule="auto"/>
        <w:ind w:right="3640"/>
        <w:jc w:val="right"/>
        <w:rPr>
          <w:lang w:val="ru-RU"/>
        </w:rPr>
      </w:pPr>
      <w:r w:rsidRPr="00735551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DD1241" w:rsidRPr="00735551" w:rsidRDefault="00333A20">
      <w:pPr>
        <w:autoSpaceDE w:val="0"/>
        <w:autoSpaceDN w:val="0"/>
        <w:spacing w:before="166" w:after="0" w:line="230" w:lineRule="auto"/>
        <w:ind w:right="4012"/>
        <w:jc w:val="right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DD1241" w:rsidRPr="00735551" w:rsidRDefault="00333A20">
      <w:pPr>
        <w:autoSpaceDE w:val="0"/>
        <w:autoSpaceDN w:val="0"/>
        <w:spacing w:before="70" w:after="0" w:line="230" w:lineRule="auto"/>
        <w:ind w:right="3440"/>
        <w:jc w:val="right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«Изобразительное искусство»</w:t>
      </w:r>
    </w:p>
    <w:p w:rsidR="00DD1241" w:rsidRPr="00735551" w:rsidRDefault="00333A20">
      <w:pPr>
        <w:autoSpaceDE w:val="0"/>
        <w:autoSpaceDN w:val="0"/>
        <w:spacing w:before="670" w:after="0" w:line="230" w:lineRule="auto"/>
        <w:ind w:left="2346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:rsidR="00DD1241" w:rsidRPr="00735551" w:rsidRDefault="00333A20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DD1241" w:rsidRPr="00735551" w:rsidRDefault="00333A20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Аношкина</w:t>
      </w:r>
      <w:proofErr w:type="spellEnd"/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 Марина Викторовна</w:t>
      </w:r>
    </w:p>
    <w:p w:rsidR="00DD1241" w:rsidRPr="00735551" w:rsidRDefault="00333A20">
      <w:pPr>
        <w:autoSpaceDE w:val="0"/>
        <w:autoSpaceDN w:val="0"/>
        <w:spacing w:before="70" w:after="0" w:line="230" w:lineRule="auto"/>
        <w:ind w:right="26"/>
        <w:jc w:val="right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Учитель изобразительного искусства</w:t>
      </w:r>
    </w:p>
    <w:p w:rsidR="00DD1241" w:rsidRPr="00735551" w:rsidRDefault="00333A20">
      <w:pPr>
        <w:autoSpaceDE w:val="0"/>
        <w:autoSpaceDN w:val="0"/>
        <w:spacing w:before="2830" w:after="0" w:line="230" w:lineRule="auto"/>
        <w:ind w:right="3924"/>
        <w:jc w:val="right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Ярославль 2022-2023</w:t>
      </w:r>
    </w:p>
    <w:p w:rsidR="00DD1241" w:rsidRPr="00735551" w:rsidRDefault="00DD1241">
      <w:pPr>
        <w:rPr>
          <w:lang w:val="ru-RU"/>
        </w:rPr>
        <w:sectPr w:rsidR="00DD1241" w:rsidRPr="00735551">
          <w:pgSz w:w="11900" w:h="16840"/>
          <w:pgMar w:top="298" w:right="880" w:bottom="398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DD1241" w:rsidRPr="00735551" w:rsidRDefault="00DD1241">
      <w:pPr>
        <w:rPr>
          <w:lang w:val="ru-RU"/>
        </w:rPr>
        <w:sectPr w:rsidR="00DD1241" w:rsidRPr="00735551">
          <w:pgSz w:w="11900" w:h="16840"/>
          <w:pgMar w:top="1440" w:right="1440" w:bottom="1440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DD1241" w:rsidRPr="00735551" w:rsidRDefault="00DD1241">
      <w:pPr>
        <w:autoSpaceDE w:val="0"/>
        <w:autoSpaceDN w:val="0"/>
        <w:spacing w:after="78" w:line="220" w:lineRule="exact"/>
        <w:rPr>
          <w:lang w:val="ru-RU"/>
        </w:rPr>
      </w:pPr>
    </w:p>
    <w:p w:rsidR="00DD1241" w:rsidRPr="00735551" w:rsidRDefault="00333A20">
      <w:pPr>
        <w:autoSpaceDE w:val="0"/>
        <w:autoSpaceDN w:val="0"/>
        <w:spacing w:after="0" w:line="262" w:lineRule="auto"/>
        <w:ind w:right="1296"/>
        <w:rPr>
          <w:lang w:val="ru-RU"/>
        </w:rPr>
      </w:pPr>
      <w:r w:rsidRPr="00735551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 К МОДУЛЮ «ДЕКОРАТИВНО-ПРИКЛАДНОЕ И НАРОДНОЕ ИСКУССТВО»</w:t>
      </w:r>
    </w:p>
    <w:p w:rsidR="00DD1241" w:rsidRPr="00735551" w:rsidRDefault="00333A20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МОДУЛЯ «ДЕКОРАТИВНО-ПРИКЛАДНОЕ И НАРОДНОЕ ИСКУССТВО»</w:t>
      </w:r>
    </w:p>
    <w:p w:rsidR="00DD1241" w:rsidRPr="00735551" w:rsidRDefault="00333A20">
      <w:pPr>
        <w:autoSpaceDE w:val="0"/>
        <w:autoSpaceDN w:val="0"/>
        <w:spacing w:before="190" w:after="0" w:line="281" w:lineRule="auto"/>
        <w:ind w:right="432" w:firstLine="180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DD1241" w:rsidRPr="00735551" w:rsidRDefault="00333A20">
      <w:pPr>
        <w:autoSpaceDE w:val="0"/>
        <w:autoSpaceDN w:val="0"/>
        <w:spacing w:before="72" w:after="0"/>
        <w:ind w:right="288" w:firstLine="180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DD1241" w:rsidRPr="00735551" w:rsidRDefault="00333A2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DD1241" w:rsidRPr="00735551" w:rsidRDefault="00333A20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D1241" w:rsidRPr="00735551" w:rsidRDefault="00333A20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DD1241" w:rsidRPr="00735551" w:rsidRDefault="00333A20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DD1241" w:rsidRPr="00735551" w:rsidRDefault="00333A20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Для оценки качества образования кроме личностных и </w:t>
      </w:r>
      <w:proofErr w:type="spellStart"/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DD1241" w:rsidRPr="00735551" w:rsidRDefault="00333A20">
      <w:pPr>
        <w:autoSpaceDE w:val="0"/>
        <w:autoSpaceDN w:val="0"/>
        <w:spacing w:before="72" w:after="0"/>
        <w:ind w:firstLine="180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DD1241" w:rsidRPr="00735551" w:rsidRDefault="00333A2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735551">
        <w:rPr>
          <w:lang w:val="ru-RU"/>
        </w:rPr>
        <w:br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735551">
        <w:rPr>
          <w:lang w:val="ru-RU"/>
        </w:rPr>
        <w:br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исследовательскую, так и художественно-творческую деятельность, а также презентацию результата.</w:t>
      </w:r>
    </w:p>
    <w:p w:rsidR="00DD1241" w:rsidRPr="00735551" w:rsidRDefault="00333A2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DD1241" w:rsidRPr="00735551" w:rsidRDefault="00333A2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Большое значение имеет связь с внеурочной деятельностью, активная социокультурная </w:t>
      </w:r>
      <w:r w:rsidRPr="00735551">
        <w:rPr>
          <w:lang w:val="ru-RU"/>
        </w:rPr>
        <w:br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деятельность, в процессе которой обучающиеся участвуют в оформлении общешкольных событий и</w:t>
      </w:r>
    </w:p>
    <w:p w:rsidR="00DD1241" w:rsidRPr="00735551" w:rsidRDefault="00DD1241">
      <w:pPr>
        <w:rPr>
          <w:lang w:val="ru-RU"/>
        </w:rPr>
        <w:sectPr w:rsidR="00DD1241" w:rsidRPr="00735551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1241" w:rsidRPr="00735551" w:rsidRDefault="00DD1241">
      <w:pPr>
        <w:autoSpaceDE w:val="0"/>
        <w:autoSpaceDN w:val="0"/>
        <w:spacing w:after="66" w:line="220" w:lineRule="exact"/>
        <w:rPr>
          <w:lang w:val="ru-RU"/>
        </w:rPr>
      </w:pPr>
    </w:p>
    <w:p w:rsidR="00DD1241" w:rsidRPr="00735551" w:rsidRDefault="00333A20">
      <w:pPr>
        <w:autoSpaceDE w:val="0"/>
        <w:autoSpaceDN w:val="0"/>
        <w:spacing w:after="0" w:line="262" w:lineRule="auto"/>
        <w:ind w:right="576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DD1241" w:rsidRPr="00735551" w:rsidRDefault="00333A20">
      <w:pPr>
        <w:tabs>
          <w:tab w:val="left" w:pos="180"/>
        </w:tabs>
        <w:autoSpaceDE w:val="0"/>
        <w:autoSpaceDN w:val="0"/>
        <w:spacing w:before="190" w:after="0" w:line="262" w:lineRule="auto"/>
        <w:ind w:right="1440"/>
        <w:rPr>
          <w:lang w:val="ru-RU"/>
        </w:rPr>
      </w:pP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b/>
          <w:color w:val="000000"/>
          <w:sz w:val="24"/>
          <w:lang w:val="ru-RU"/>
        </w:rPr>
        <w:t>ЦЕЛЬ ИЗУЧЕНИЯ МОДУЛЯ «ДЕКОРАТИВНО-ПРИКЛАДНОЕ И НАРОДНОЕ ИСКУССТВО»</w:t>
      </w:r>
    </w:p>
    <w:p w:rsidR="00DD1241" w:rsidRPr="00735551" w:rsidRDefault="00333A20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73555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DD1241" w:rsidRPr="00735551" w:rsidRDefault="00333A2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 w:rsidRPr="00735551">
        <w:rPr>
          <w:lang w:val="ru-RU"/>
        </w:rPr>
        <w:br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</w:t>
      </w:r>
      <w:r w:rsidRPr="00735551">
        <w:rPr>
          <w:lang w:val="ru-RU"/>
        </w:rPr>
        <w:br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материалами.</w:t>
      </w:r>
    </w:p>
    <w:p w:rsidR="00DD1241" w:rsidRPr="00735551" w:rsidRDefault="00333A20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 </w:t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модуля «Декоративно-прикладное и народное искусство» являются: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навыков эстетического видения и преобразования мира;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пространственного мышления и аналитических визуальных способностей;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наблюдательности, ассоциативного мышления и творческого воображения;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DD1241" w:rsidRPr="00735551" w:rsidRDefault="00333A20">
      <w:pPr>
        <w:autoSpaceDE w:val="0"/>
        <w:autoSpaceDN w:val="0"/>
        <w:spacing w:before="190" w:after="0"/>
        <w:ind w:right="432" w:firstLine="180"/>
        <w:rPr>
          <w:lang w:val="ru-RU"/>
        </w:rPr>
      </w:pPr>
      <w:r w:rsidRPr="0073555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МОДУЛЯ «ДЕКОРАТИВНО-ПРИКЛАДНОЕ И НАРОДНОЕ ИСКУССТВО» В УЧЕБНОМ ПЛАНЕ </w:t>
      </w:r>
      <w:r w:rsidRPr="00735551">
        <w:rPr>
          <w:lang w:val="ru-RU"/>
        </w:rPr>
        <w:br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Модуль «Декоративно-прикладное и народное искусство» изучается 1 час в неделю, общий объем составляет 34 часа.</w:t>
      </w:r>
    </w:p>
    <w:p w:rsidR="00DD1241" w:rsidRPr="00735551" w:rsidRDefault="00DD1241">
      <w:pPr>
        <w:rPr>
          <w:lang w:val="ru-RU"/>
        </w:rPr>
        <w:sectPr w:rsidR="00DD1241" w:rsidRPr="00735551">
          <w:pgSz w:w="11900" w:h="16840"/>
          <w:pgMar w:top="286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DD1241" w:rsidRPr="00735551" w:rsidRDefault="00DD1241">
      <w:pPr>
        <w:autoSpaceDE w:val="0"/>
        <w:autoSpaceDN w:val="0"/>
        <w:spacing w:after="78" w:line="220" w:lineRule="exact"/>
        <w:rPr>
          <w:lang w:val="ru-RU"/>
        </w:rPr>
      </w:pPr>
    </w:p>
    <w:p w:rsidR="00DD1241" w:rsidRPr="00735551" w:rsidRDefault="00333A20">
      <w:pPr>
        <w:autoSpaceDE w:val="0"/>
        <w:autoSpaceDN w:val="0"/>
        <w:spacing w:after="0" w:line="230" w:lineRule="auto"/>
        <w:rPr>
          <w:lang w:val="ru-RU"/>
        </w:rPr>
      </w:pPr>
      <w:r w:rsidRPr="00735551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МОДУЛЯ «ДЕКОРАТИВНО-ПРИКЛАДНОЕ И НАРОДНОЕ ИСКУССТВО»</w:t>
      </w:r>
    </w:p>
    <w:p w:rsidR="00DD1241" w:rsidRPr="00735551" w:rsidRDefault="00333A20">
      <w:pPr>
        <w:autoSpaceDE w:val="0"/>
        <w:autoSpaceDN w:val="0"/>
        <w:spacing w:before="346" w:after="0" w:line="262" w:lineRule="auto"/>
        <w:ind w:left="180" w:right="4464"/>
        <w:rPr>
          <w:lang w:val="ru-RU"/>
        </w:rPr>
      </w:pPr>
      <w:r w:rsidRPr="0073555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Общие сведения о декоративно-прикладном искусстве </w:t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его виды.</w:t>
      </w:r>
    </w:p>
    <w:p w:rsidR="00DD1241" w:rsidRPr="00735551" w:rsidRDefault="00333A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предметная среда жизни людей.</w:t>
      </w:r>
    </w:p>
    <w:p w:rsidR="00DD1241" w:rsidRPr="00735551" w:rsidRDefault="00333A20">
      <w:pPr>
        <w:autoSpaceDE w:val="0"/>
        <w:autoSpaceDN w:val="0"/>
        <w:spacing w:before="190" w:after="0" w:line="262" w:lineRule="auto"/>
        <w:ind w:left="180" w:right="4032"/>
        <w:rPr>
          <w:lang w:val="ru-RU"/>
        </w:rPr>
      </w:pPr>
      <w:r w:rsidRPr="0073555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Древние корни народного искусства </w:t>
      </w:r>
      <w:r w:rsidRPr="00735551">
        <w:rPr>
          <w:lang w:val="ru-RU"/>
        </w:rPr>
        <w:br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Истоки образного языка декоративно-прикладного искусства.</w:t>
      </w:r>
    </w:p>
    <w:p w:rsidR="00DD1241" w:rsidRPr="00735551" w:rsidRDefault="00333A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Традиционные образы народного (крестьянского) прикладного искусства.</w:t>
      </w:r>
    </w:p>
    <w:p w:rsidR="00DD1241" w:rsidRPr="00735551" w:rsidRDefault="00333A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Связь народного искусства с природой, бытом, трудом, верованиями и эпосом.</w:t>
      </w:r>
    </w:p>
    <w:p w:rsidR="00DD1241" w:rsidRPr="00735551" w:rsidRDefault="00333A20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DD1241" w:rsidRPr="00735551" w:rsidRDefault="00333A2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Образно-символический язык народного прикладного искусства.</w:t>
      </w:r>
    </w:p>
    <w:p w:rsidR="00DD1241" w:rsidRPr="00735551" w:rsidRDefault="00333A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Знаки-символы традиционного крестьянского прикладного искусства.</w:t>
      </w:r>
    </w:p>
    <w:p w:rsidR="00DD1241" w:rsidRPr="00735551" w:rsidRDefault="00333A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на темы древних узоров деревянной резьбы, росписи по дереву, вышивки.</w:t>
      </w:r>
    </w:p>
    <w:p w:rsidR="00DD1241" w:rsidRPr="00735551" w:rsidRDefault="00333A20">
      <w:pPr>
        <w:autoSpaceDE w:val="0"/>
        <w:autoSpaceDN w:val="0"/>
        <w:spacing w:before="70" w:after="0" w:line="230" w:lineRule="auto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Освоение навыков декоративного обобщения в процессе практической творческой работы.</w:t>
      </w:r>
    </w:p>
    <w:p w:rsidR="00DD1241" w:rsidRPr="00735551" w:rsidRDefault="00333A20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Убранство русской избы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Конструкция избы, единство красоты и пользы — функционального и символического — в её постройке и украшении.</w:t>
      </w:r>
    </w:p>
    <w:p w:rsidR="00DD1241" w:rsidRPr="00735551" w:rsidRDefault="00333A2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DD1241" w:rsidRPr="00735551" w:rsidRDefault="00333A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— эскизов орнаментального декора крестьянского дома.</w:t>
      </w:r>
    </w:p>
    <w:p w:rsidR="00DD1241" w:rsidRPr="00735551" w:rsidRDefault="00333A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Устройство внутреннего пространства крестьянского дома. Декоративные элементы жилой среды.</w:t>
      </w:r>
    </w:p>
    <w:p w:rsidR="00DD1241" w:rsidRPr="00735551" w:rsidRDefault="00333A2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DD1241" w:rsidRPr="00735551" w:rsidRDefault="00333A2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DD1241" w:rsidRPr="00735551" w:rsidRDefault="00333A20">
      <w:pPr>
        <w:autoSpaceDE w:val="0"/>
        <w:autoSpaceDN w:val="0"/>
        <w:spacing w:before="190" w:after="0" w:line="262" w:lineRule="auto"/>
        <w:ind w:left="180" w:right="2448"/>
        <w:rPr>
          <w:lang w:val="ru-RU"/>
        </w:rPr>
      </w:pPr>
      <w:r w:rsidRPr="0073555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Народный праздничный костюм </w:t>
      </w:r>
      <w:r w:rsidRPr="00735551">
        <w:rPr>
          <w:lang w:val="ru-RU"/>
        </w:rPr>
        <w:br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Образный строй народного праздничного костюма — женского и мужского.</w:t>
      </w:r>
    </w:p>
    <w:p w:rsidR="00DD1241" w:rsidRPr="00735551" w:rsidRDefault="00333A2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Традиционная конструкция русского женского костюма — северорусский (сарафан) и южнорусский (понёва) варианты.</w:t>
      </w:r>
    </w:p>
    <w:p w:rsidR="00DD1241" w:rsidRPr="00735551" w:rsidRDefault="00333A20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форм и украшений народного праздничного костюма для различных регионов страны. </w:t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</w:t>
      </w:r>
      <w:r w:rsidRPr="00735551">
        <w:rPr>
          <w:lang w:val="ru-RU"/>
        </w:rPr>
        <w:br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текстильных промыслов в разных регионах страны.</w:t>
      </w:r>
    </w:p>
    <w:p w:rsidR="00DD1241" w:rsidRPr="00735551" w:rsidRDefault="00333A2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традиционных праздничных костюмов, выражение в форме, цветовом решении, орнаментике кос​</w:t>
      </w:r>
      <w:proofErr w:type="spellStart"/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тюма</w:t>
      </w:r>
      <w:proofErr w:type="spellEnd"/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 черт национального своеобразия.</w:t>
      </w:r>
    </w:p>
    <w:p w:rsidR="00DD1241" w:rsidRPr="00735551" w:rsidRDefault="00333A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DD1241" w:rsidRPr="00735551" w:rsidRDefault="00333A2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DD1241" w:rsidRPr="00735551" w:rsidRDefault="00333A20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Народные художественные промыслы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DD1241" w:rsidRPr="00735551" w:rsidRDefault="00333A20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Многообразие видов традиционных ремёсел и происхождение художественных промыслов народов</w:t>
      </w:r>
    </w:p>
    <w:p w:rsidR="00DD1241" w:rsidRPr="00735551" w:rsidRDefault="00DD1241">
      <w:pPr>
        <w:rPr>
          <w:lang w:val="ru-RU"/>
        </w:rPr>
        <w:sectPr w:rsidR="00DD1241" w:rsidRPr="00735551">
          <w:pgSz w:w="11900" w:h="16840"/>
          <w:pgMar w:top="298" w:right="644" w:bottom="384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DD1241" w:rsidRPr="00735551" w:rsidRDefault="00DD1241">
      <w:pPr>
        <w:autoSpaceDE w:val="0"/>
        <w:autoSpaceDN w:val="0"/>
        <w:spacing w:after="66" w:line="220" w:lineRule="exact"/>
        <w:rPr>
          <w:lang w:val="ru-RU"/>
        </w:rPr>
      </w:pPr>
    </w:p>
    <w:p w:rsidR="00DD1241" w:rsidRPr="00735551" w:rsidRDefault="00333A20">
      <w:pPr>
        <w:autoSpaceDE w:val="0"/>
        <w:autoSpaceDN w:val="0"/>
        <w:spacing w:after="0" w:line="230" w:lineRule="auto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России.</w:t>
      </w:r>
    </w:p>
    <w:p w:rsidR="00DD1241" w:rsidRPr="00735551" w:rsidRDefault="00333A2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DD1241" w:rsidRPr="00735551" w:rsidRDefault="00333A20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филимоновской</w:t>
      </w:r>
      <w:proofErr w:type="spellEnd"/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, дымковской, </w:t>
      </w:r>
      <w:proofErr w:type="spellStart"/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каргопольской</w:t>
      </w:r>
      <w:proofErr w:type="spellEnd"/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игрушки. Местные промыслы игрушек разных регионов страны.</w:t>
      </w:r>
    </w:p>
    <w:p w:rsidR="00DD1241" w:rsidRPr="00735551" w:rsidRDefault="00333A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Создание эскиза игрушки по мотивам избранного промысла.</w:t>
      </w:r>
    </w:p>
    <w:p w:rsidR="00DD1241" w:rsidRPr="00735551" w:rsidRDefault="00333A20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Роспись по дереву. Хохлома. Краткие сведения по истории хохломского промысла. Травный </w:t>
      </w:r>
      <w:proofErr w:type="spellStart"/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узор,«травка</w:t>
      </w:r>
      <w:proofErr w:type="spellEnd"/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DD1241" w:rsidRPr="00735551" w:rsidRDefault="00333A20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:rsidR="00DD1241" w:rsidRPr="00735551" w:rsidRDefault="00333A20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Сюжетные мотивы, основные приёмы и композиционные особенности городецкой росписи. </w:t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DD1241" w:rsidRPr="00735551" w:rsidRDefault="00333A20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Роспись по металлу. </w:t>
      </w:r>
      <w:proofErr w:type="spellStart"/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Жостово</w:t>
      </w:r>
      <w:proofErr w:type="spellEnd"/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DD1241" w:rsidRPr="00735551" w:rsidRDefault="00333A2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DD1241" w:rsidRPr="00735551" w:rsidRDefault="00333A20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Искусство лаковой живописи: Палех, Федоскино, Холуй,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DD1241" w:rsidRPr="00735551" w:rsidRDefault="00333A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DD1241" w:rsidRPr="00735551" w:rsidRDefault="00333A2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DD1241" w:rsidRPr="00735551" w:rsidRDefault="00333A20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:rsidR="00DD1241" w:rsidRPr="00735551" w:rsidRDefault="00333A20">
      <w:pPr>
        <w:autoSpaceDE w:val="0"/>
        <w:autoSpaceDN w:val="0"/>
        <w:spacing w:before="192" w:after="0" w:line="262" w:lineRule="auto"/>
        <w:ind w:left="180" w:right="2592"/>
        <w:rPr>
          <w:lang w:val="ru-RU"/>
        </w:rPr>
      </w:pPr>
      <w:r w:rsidRPr="0073555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культуре разных эпох и народов </w:t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Роль декоративно-прикладного искусства в культуре древних цивилизаций.</w:t>
      </w:r>
    </w:p>
    <w:p w:rsidR="00DD1241" w:rsidRPr="00735551" w:rsidRDefault="00333A2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DD1241" w:rsidRPr="00735551" w:rsidRDefault="00333A2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DD1241" w:rsidRPr="00735551" w:rsidRDefault="00333A20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DD1241" w:rsidRPr="00735551" w:rsidRDefault="00333A2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Украшение жизненного пространства: построений, интерьеров, предметов быта — в культуре разных эпох.</w:t>
      </w:r>
    </w:p>
    <w:p w:rsidR="00DD1241" w:rsidRPr="00735551" w:rsidRDefault="00333A20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жизни современного человека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материалов и техник современного декоративно-прикладного искусства </w:t>
      </w:r>
      <w:r w:rsidRPr="00735551">
        <w:rPr>
          <w:lang w:val="ru-RU"/>
        </w:rPr>
        <w:br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(художественная керамика, стекло, металл, гобелен, роспись по ткани, моделирование одежды). </w:t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Символический знак в современной жизни: эмблема, логотип, указующий или декоративный знак. </w:t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Государственная символика и традиции геральдики.</w:t>
      </w:r>
    </w:p>
    <w:p w:rsidR="00DD1241" w:rsidRPr="00735551" w:rsidRDefault="00DD1241">
      <w:pPr>
        <w:rPr>
          <w:lang w:val="ru-RU"/>
        </w:rPr>
        <w:sectPr w:rsidR="00DD1241" w:rsidRPr="00735551">
          <w:pgSz w:w="11900" w:h="16840"/>
          <w:pgMar w:top="286" w:right="660" w:bottom="318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DD1241" w:rsidRPr="00735551" w:rsidRDefault="00DD1241">
      <w:pPr>
        <w:autoSpaceDE w:val="0"/>
        <w:autoSpaceDN w:val="0"/>
        <w:spacing w:after="66" w:line="220" w:lineRule="exact"/>
        <w:rPr>
          <w:lang w:val="ru-RU"/>
        </w:rPr>
      </w:pPr>
    </w:p>
    <w:p w:rsidR="00DD1241" w:rsidRPr="00735551" w:rsidRDefault="00333A20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Декоративные украшения предметов нашего быта и одежды.</w:t>
      </w:r>
    </w:p>
    <w:p w:rsidR="00DD1241" w:rsidRPr="00735551" w:rsidRDefault="00333A2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Значение украшений в проявлении образа человека, его характера, </w:t>
      </w:r>
      <w:proofErr w:type="spellStart"/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самопонимания</w:t>
      </w:r>
      <w:proofErr w:type="spellEnd"/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, установок и намерений.</w:t>
      </w:r>
    </w:p>
    <w:p w:rsidR="00DD1241" w:rsidRPr="00735551" w:rsidRDefault="00333A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Декор на улицах и декор помещений.</w:t>
      </w:r>
    </w:p>
    <w:p w:rsidR="00DD1241" w:rsidRPr="00735551" w:rsidRDefault="00333A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Декор праздничный и повседневный.</w:t>
      </w:r>
    </w:p>
    <w:p w:rsidR="00DD1241" w:rsidRPr="00735551" w:rsidRDefault="00333A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Праздничное оформление школы.</w:t>
      </w:r>
    </w:p>
    <w:p w:rsidR="00DD1241" w:rsidRPr="00735551" w:rsidRDefault="00DD1241">
      <w:pPr>
        <w:rPr>
          <w:lang w:val="ru-RU"/>
        </w:rPr>
        <w:sectPr w:rsidR="00DD1241" w:rsidRPr="00735551">
          <w:pgSz w:w="11900" w:h="16840"/>
          <w:pgMar w:top="286" w:right="1158" w:bottom="1440" w:left="666" w:header="720" w:footer="720" w:gutter="0"/>
          <w:cols w:space="720" w:equalWidth="0">
            <w:col w:w="10076" w:space="0"/>
          </w:cols>
          <w:docGrid w:linePitch="360"/>
        </w:sectPr>
      </w:pPr>
    </w:p>
    <w:p w:rsidR="00DD1241" w:rsidRPr="00735551" w:rsidRDefault="00DD1241">
      <w:pPr>
        <w:autoSpaceDE w:val="0"/>
        <w:autoSpaceDN w:val="0"/>
        <w:spacing w:after="78" w:line="220" w:lineRule="exact"/>
        <w:rPr>
          <w:lang w:val="ru-RU"/>
        </w:rPr>
      </w:pPr>
    </w:p>
    <w:p w:rsidR="00DD1241" w:rsidRPr="00735551" w:rsidRDefault="00333A20">
      <w:pPr>
        <w:autoSpaceDE w:val="0"/>
        <w:autoSpaceDN w:val="0"/>
        <w:spacing w:after="0" w:line="262" w:lineRule="auto"/>
        <w:rPr>
          <w:lang w:val="ru-RU"/>
        </w:rPr>
      </w:pPr>
      <w:r w:rsidRPr="0073555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МОДУЛЯ «ДЕКОРАТИВНО-ПРИКЛАДНОЕ И НАРОДНОЕ ИСКУССТВО» НА УРОВНЕ ОСНОВНОГО ОБЩЕГО ОБРАЗОВАНИЯ</w:t>
      </w:r>
    </w:p>
    <w:p w:rsidR="00DD1241" w:rsidRPr="00735551" w:rsidRDefault="00333A20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DD1241" w:rsidRPr="00735551" w:rsidRDefault="00333A2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</w:t>
      </w:r>
      <w:r w:rsidRPr="00735551">
        <w:rPr>
          <w:lang w:val="ru-RU"/>
        </w:rPr>
        <w:br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ценностям, социализация личности.</w:t>
      </w:r>
    </w:p>
    <w:p w:rsidR="00DD1241" w:rsidRPr="00735551" w:rsidRDefault="00333A2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:rsidR="00DD1241" w:rsidRPr="00735551" w:rsidRDefault="00333A2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1. Патриотическое воспитание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</w:t>
      </w:r>
      <w:r w:rsidRPr="00735551">
        <w:rPr>
          <w:lang w:val="ru-RU"/>
        </w:rPr>
        <w:br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DD1241" w:rsidRPr="00735551" w:rsidRDefault="00333A20">
      <w:pPr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DD1241" w:rsidRPr="00735551" w:rsidRDefault="00333A20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2. Гражданское воспитание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DD1241" w:rsidRPr="00735551" w:rsidRDefault="00333A20">
      <w:pPr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DD1241" w:rsidRPr="00735551" w:rsidRDefault="00333A20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3. Духовно-нравственное воспитание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</w:t>
      </w:r>
      <w:r w:rsidRPr="00735551">
        <w:rPr>
          <w:lang w:val="ru-RU"/>
        </w:rPr>
        <w:br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</w:p>
    <w:p w:rsidR="00DD1241" w:rsidRPr="00735551" w:rsidRDefault="00DD1241">
      <w:pPr>
        <w:rPr>
          <w:lang w:val="ru-RU"/>
        </w:rPr>
        <w:sectPr w:rsidR="00DD1241" w:rsidRPr="00735551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1241" w:rsidRPr="00735551" w:rsidRDefault="00DD1241">
      <w:pPr>
        <w:autoSpaceDE w:val="0"/>
        <w:autoSpaceDN w:val="0"/>
        <w:spacing w:after="66" w:line="220" w:lineRule="exact"/>
        <w:rPr>
          <w:lang w:val="ru-RU"/>
        </w:rPr>
      </w:pPr>
    </w:p>
    <w:p w:rsidR="00DD1241" w:rsidRPr="00735551" w:rsidRDefault="00333A20">
      <w:pPr>
        <w:autoSpaceDE w:val="0"/>
        <w:autoSpaceDN w:val="0"/>
        <w:spacing w:after="0" w:line="230" w:lineRule="auto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полноты проживаемой жизни.</w:t>
      </w:r>
    </w:p>
    <w:p w:rsidR="00DD1241" w:rsidRPr="00735551" w:rsidRDefault="00333A2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4. Эстетическое воспитание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Эстетическое (от греч.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aisthetikos</w:t>
      </w:r>
      <w:proofErr w:type="spellEnd"/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</w:t>
      </w:r>
      <w:r w:rsidRPr="00735551">
        <w:rPr>
          <w:lang w:val="ru-RU"/>
        </w:rPr>
        <w:br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отношению к семье, к мирной жизни как главному принципу человеческого общежития, к самому себе как </w:t>
      </w:r>
      <w:proofErr w:type="spellStart"/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самореализующейся</w:t>
      </w:r>
      <w:proofErr w:type="spellEnd"/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DD1241" w:rsidRPr="00735551" w:rsidRDefault="00333A20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5. Ценности познавательной деятельности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</w:t>
      </w:r>
      <w:r w:rsidRPr="00735551">
        <w:rPr>
          <w:lang w:val="ru-RU"/>
        </w:rPr>
        <w:br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изобразительного искусства и при выполнении заданий культурно-исторической направленности.</w:t>
      </w:r>
    </w:p>
    <w:p w:rsidR="00DD1241" w:rsidRPr="00735551" w:rsidRDefault="00333A20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6. Экологическое воспитание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DD1241" w:rsidRPr="00735551" w:rsidRDefault="00333A2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7. Трудовое воспитание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DD1241" w:rsidRPr="00735551" w:rsidRDefault="00333A20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8. Воспитывающая предметно-эстетическая среда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DD1241" w:rsidRPr="00735551" w:rsidRDefault="00333A20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proofErr w:type="spellStart"/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модуля:</w:t>
      </w:r>
    </w:p>
    <w:p w:rsidR="00DD1241" w:rsidRPr="00735551" w:rsidRDefault="00DD1241">
      <w:pPr>
        <w:rPr>
          <w:lang w:val="ru-RU"/>
        </w:rPr>
        <w:sectPr w:rsidR="00DD1241" w:rsidRPr="00735551">
          <w:pgSz w:w="11900" w:h="16840"/>
          <w:pgMar w:top="286" w:right="686" w:bottom="416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DD1241" w:rsidRPr="00735551" w:rsidRDefault="00DD1241">
      <w:pPr>
        <w:autoSpaceDE w:val="0"/>
        <w:autoSpaceDN w:val="0"/>
        <w:spacing w:after="78" w:line="220" w:lineRule="exact"/>
        <w:rPr>
          <w:lang w:val="ru-RU"/>
        </w:rPr>
      </w:pPr>
    </w:p>
    <w:p w:rsidR="00DD1241" w:rsidRPr="00735551" w:rsidRDefault="00333A20">
      <w:pPr>
        <w:autoSpaceDE w:val="0"/>
        <w:autoSpaceDN w:val="0"/>
        <w:spacing w:after="0" w:line="286" w:lineRule="auto"/>
        <w:ind w:left="180" w:right="576"/>
        <w:rPr>
          <w:lang w:val="ru-RU"/>
        </w:rPr>
      </w:pPr>
      <w:r w:rsidRPr="0073555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735551">
        <w:rPr>
          <w:lang w:val="ru-RU"/>
        </w:rPr>
        <w:br/>
      </w:r>
      <w:r w:rsidRPr="0073555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Формирование пространственных представлений и сенсорных способностей: </w:t>
      </w:r>
      <w:r w:rsidRPr="00735551">
        <w:rPr>
          <w:lang w:val="ru-RU"/>
        </w:rPr>
        <w:br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предметные и пространственные объекты по заданным основаниям; </w:t>
      </w:r>
      <w:r w:rsidRPr="00735551">
        <w:rPr>
          <w:lang w:val="ru-RU"/>
        </w:rPr>
        <w:br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735551">
        <w:rPr>
          <w:lang w:val="ru-RU"/>
        </w:rPr>
        <w:br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положение предметной формы в пространстве; </w:t>
      </w:r>
      <w:r w:rsidRPr="00735551">
        <w:rPr>
          <w:lang w:val="ru-RU"/>
        </w:rPr>
        <w:br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735551">
        <w:rPr>
          <w:lang w:val="ru-RU"/>
        </w:rPr>
        <w:br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структуру предмета, конструкции, пространства, зрительного образа; </w:t>
      </w:r>
      <w:r w:rsidRPr="00735551">
        <w:rPr>
          <w:lang w:val="ru-RU"/>
        </w:rPr>
        <w:br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структурировать предметно-пространственные явления; </w:t>
      </w:r>
      <w:r w:rsidRPr="00735551">
        <w:rPr>
          <w:lang w:val="ru-RU"/>
        </w:rPr>
        <w:br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сопоставлять пропорциональное соотношение частей внутри целого и предметов между собой; абстрагировать образ реальности в построении плоской или пространственной композиции.</w:t>
      </w:r>
    </w:p>
    <w:p w:rsidR="00DD1241" w:rsidRPr="00735551" w:rsidRDefault="00333A20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явлений художественной культуры;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и использовать вопросы как исследовательский инструмент познания;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исследовательскую работу по сбору информационного материала по установленной или выбранной теме;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DD1241" w:rsidRPr="00735551" w:rsidRDefault="00333A20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электронные образовательные ресурсы;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учебными пособиями и учебниками;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DD1241" w:rsidRPr="00735551" w:rsidRDefault="00333A2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 и опираясь на восприятие окружающих;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и объяснять результаты своего ​творческого, художественного или исследовательского опыта;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DD1241" w:rsidRPr="00735551" w:rsidRDefault="00333A2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35551">
        <w:rPr>
          <w:rFonts w:ascii="Times New Roman" w:eastAsia="Times New Roman" w:hAnsi="Times New Roman"/>
          <w:b/>
          <w:color w:val="000000"/>
          <w:sz w:val="24"/>
          <w:lang w:val="ru-RU"/>
        </w:rPr>
        <w:t>3. Овладение универсальными регулятивными действиями</w:t>
      </w:r>
    </w:p>
    <w:p w:rsidR="00DD1241" w:rsidRPr="00735551" w:rsidRDefault="00DD1241">
      <w:pPr>
        <w:rPr>
          <w:lang w:val="ru-RU"/>
        </w:rPr>
        <w:sectPr w:rsidR="00DD1241" w:rsidRPr="00735551">
          <w:pgSz w:w="11900" w:h="16840"/>
          <w:pgMar w:top="298" w:right="648" w:bottom="30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DD1241" w:rsidRPr="00735551" w:rsidRDefault="00DD1241">
      <w:pPr>
        <w:autoSpaceDE w:val="0"/>
        <w:autoSpaceDN w:val="0"/>
        <w:spacing w:after="78" w:line="220" w:lineRule="exact"/>
        <w:rPr>
          <w:lang w:val="ru-RU"/>
        </w:rPr>
      </w:pPr>
    </w:p>
    <w:p w:rsidR="00DD1241" w:rsidRPr="00735551" w:rsidRDefault="00333A20">
      <w:pPr>
        <w:tabs>
          <w:tab w:val="left" w:pos="180"/>
        </w:tabs>
        <w:autoSpaceDE w:val="0"/>
        <w:autoSpaceDN w:val="0"/>
        <w:spacing w:after="0" w:line="286" w:lineRule="auto"/>
        <w:ind w:right="576"/>
        <w:rPr>
          <w:lang w:val="ru-RU"/>
        </w:rPr>
      </w:pP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DD1241" w:rsidRPr="00735551" w:rsidRDefault="00333A20">
      <w:pPr>
        <w:tabs>
          <w:tab w:val="left" w:pos="180"/>
        </w:tabs>
        <w:autoSpaceDE w:val="0"/>
        <w:autoSpaceDN w:val="0"/>
        <w:spacing w:before="70" w:after="0" w:line="281" w:lineRule="auto"/>
        <w:ind w:right="864"/>
        <w:rPr>
          <w:lang w:val="ru-RU"/>
        </w:rPr>
      </w:pP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DD1241" w:rsidRPr="00735551" w:rsidRDefault="00333A20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lang w:val="ru-RU"/>
        </w:rPr>
      </w:pP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ошибку;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межвозрастном</w:t>
      </w:r>
      <w:proofErr w:type="spellEnd"/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взаимодействии.</w:t>
      </w:r>
    </w:p>
    <w:p w:rsidR="00DD1241" w:rsidRPr="00735551" w:rsidRDefault="00333A20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коммуникативные, познавательные и культовые функции декоративно-</w:t>
      </w:r>
      <w:r w:rsidRPr="00735551">
        <w:rPr>
          <w:lang w:val="ru-RU"/>
        </w:rPr>
        <w:br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прикладного искусства;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специфику образного языка декоративного искусства — его знаковую природу, </w:t>
      </w:r>
      <w:r w:rsidRPr="00735551">
        <w:rPr>
          <w:lang w:val="ru-RU"/>
        </w:rPr>
        <w:br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орнаментальность, стилизацию изображения;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разные виды орнамента по сюжетной основе: геометрический, растительный, </w:t>
      </w:r>
      <w:r w:rsidRPr="00735551">
        <w:rPr>
          <w:lang w:val="ru-RU"/>
        </w:rPr>
        <w:br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зооморфный, антропоморфный;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владеть практическими навыками самостоятельного творческого создания орнаментов ленточных,</w:t>
      </w:r>
    </w:p>
    <w:p w:rsidR="00DD1241" w:rsidRPr="00735551" w:rsidRDefault="00DD1241">
      <w:pPr>
        <w:rPr>
          <w:lang w:val="ru-RU"/>
        </w:rPr>
        <w:sectPr w:rsidR="00DD1241" w:rsidRPr="00735551">
          <w:pgSz w:w="11900" w:h="16840"/>
          <w:pgMar w:top="298" w:right="670" w:bottom="36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DD1241" w:rsidRPr="00735551" w:rsidRDefault="00DD1241">
      <w:pPr>
        <w:autoSpaceDE w:val="0"/>
        <w:autoSpaceDN w:val="0"/>
        <w:spacing w:after="66" w:line="220" w:lineRule="exact"/>
        <w:rPr>
          <w:lang w:val="ru-RU"/>
        </w:rPr>
      </w:pPr>
    </w:p>
    <w:p w:rsidR="00DD1241" w:rsidRPr="00735551" w:rsidRDefault="00333A20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сетчатых, центрических;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представите​- лей животного мира, сказочных и мифологических персо​</w:t>
      </w:r>
      <w:proofErr w:type="spellStart"/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нажей</w:t>
      </w:r>
      <w:proofErr w:type="spellEnd"/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 с опорой на традиционные образы мирового искусства; </w:t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самостоятельно изображать конструкцию традиционного крестьянского дома, его </w:t>
      </w:r>
      <w:r w:rsidRPr="00735551">
        <w:rPr>
          <w:lang w:val="ru-RU"/>
        </w:rPr>
        <w:br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практический опыт изображения характерных традиционных предметов крестьянского быта; </w:t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и распознавать примеры декоративного оформления жизнедеятельности —быта,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народных промыслов и традиций художественного ремесла в современной жизни;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происхождении народных художественных промыслов; о соотношении ремесла и искусства;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характерные черты орнаментов и изделий ряда отечественных народных художественных промыслов;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древние образы народного искусства в произведениях современных народных промыслов;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перечислять материалы, используемые в народных художественных промыслах: дерево, глина, металл, стекло, др.;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изделия народных художественных промыслов по материалу изготовления и технике декора;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связь между материалом, формой и техникой декора в произведениях народных промыслов;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DD1241" w:rsidRPr="00735551" w:rsidRDefault="00DD1241">
      <w:pPr>
        <w:rPr>
          <w:lang w:val="ru-RU"/>
        </w:rPr>
        <w:sectPr w:rsidR="00DD1241" w:rsidRPr="00735551">
          <w:pgSz w:w="11900" w:h="16840"/>
          <w:pgMar w:top="286" w:right="746" w:bottom="438" w:left="666" w:header="720" w:footer="720" w:gutter="0"/>
          <w:cols w:space="720" w:equalWidth="0">
            <w:col w:w="10488" w:space="0"/>
          </w:cols>
          <w:docGrid w:linePitch="360"/>
        </w:sectPr>
      </w:pPr>
    </w:p>
    <w:p w:rsidR="00DD1241" w:rsidRPr="00735551" w:rsidRDefault="00DD1241">
      <w:pPr>
        <w:autoSpaceDE w:val="0"/>
        <w:autoSpaceDN w:val="0"/>
        <w:spacing w:after="78" w:line="220" w:lineRule="exact"/>
        <w:rPr>
          <w:lang w:val="ru-RU"/>
        </w:rPr>
      </w:pPr>
    </w:p>
    <w:p w:rsidR="00DD1241" w:rsidRPr="00735551" w:rsidRDefault="00333A20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</w:t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объяснять значение государственной символики, иметь представление о значении и содержании геральдики;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 </w:t>
      </w:r>
      <w:r w:rsidRPr="00735551">
        <w:rPr>
          <w:lang w:val="ru-RU"/>
        </w:rPr>
        <w:br/>
      </w:r>
      <w:r w:rsidRPr="00735551">
        <w:rPr>
          <w:lang w:val="ru-RU"/>
        </w:rPr>
        <w:tab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DD1241" w:rsidRPr="00735551" w:rsidRDefault="00DD1241">
      <w:pPr>
        <w:rPr>
          <w:lang w:val="ru-RU"/>
        </w:rPr>
        <w:sectPr w:rsidR="00DD1241" w:rsidRPr="00735551">
          <w:pgSz w:w="11900" w:h="16840"/>
          <w:pgMar w:top="298" w:right="756" w:bottom="1440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DD1241" w:rsidRPr="00735551" w:rsidRDefault="00DD1241">
      <w:pPr>
        <w:autoSpaceDE w:val="0"/>
        <w:autoSpaceDN w:val="0"/>
        <w:spacing w:after="64" w:line="220" w:lineRule="exact"/>
        <w:rPr>
          <w:lang w:val="ru-RU"/>
        </w:rPr>
      </w:pPr>
    </w:p>
    <w:p w:rsidR="00DD1241" w:rsidRPr="00735551" w:rsidRDefault="00333A20">
      <w:pPr>
        <w:autoSpaceDE w:val="0"/>
        <w:autoSpaceDN w:val="0"/>
        <w:spacing w:after="258" w:line="233" w:lineRule="auto"/>
        <w:rPr>
          <w:lang w:val="ru-RU"/>
        </w:rPr>
      </w:pPr>
      <w:r w:rsidRPr="00735551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ТЕМАТИЧЕСКОЕ ПЛАНИРОВАНИЕ МОДУЛЯ «ДЕКОРАТИВНО-ПРИКЛАДНОЕ И НАРОДНОЕ ИСКУССТВО»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94"/>
        <w:gridCol w:w="528"/>
        <w:gridCol w:w="1104"/>
        <w:gridCol w:w="1142"/>
        <w:gridCol w:w="864"/>
        <w:gridCol w:w="4022"/>
        <w:gridCol w:w="1082"/>
        <w:gridCol w:w="3470"/>
      </w:tblGrid>
      <w:tr w:rsidR="00DD1241" w:rsidRPr="008773FD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№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Дата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изучения</w:t>
            </w:r>
          </w:p>
        </w:tc>
        <w:tc>
          <w:tcPr>
            <w:tcW w:w="4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Виды,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формы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контроля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78" w:after="0" w:line="245" w:lineRule="auto"/>
              <w:ind w:left="70" w:right="288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Электронные (цифровые) образовательные ресурсы</w:t>
            </w:r>
          </w:p>
        </w:tc>
      </w:tr>
      <w:tr w:rsidR="00DD1241" w:rsidRPr="008773FD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41" w:rsidRPr="00735551" w:rsidRDefault="00DD1241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41" w:rsidRPr="00735551" w:rsidRDefault="00DD1241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41" w:rsidRPr="00735551" w:rsidRDefault="00DD1241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41" w:rsidRPr="00735551" w:rsidRDefault="00DD1241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41" w:rsidRPr="00735551" w:rsidRDefault="00DD1241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41" w:rsidRPr="00735551" w:rsidRDefault="00DD1241">
            <w:pPr>
              <w:rPr>
                <w:lang w:val="ru-RU"/>
              </w:rPr>
            </w:pPr>
          </w:p>
        </w:tc>
      </w:tr>
      <w:tr w:rsidR="00DD1241" w:rsidRPr="008773F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Общие сведения о декоративно-прикладном искусстве</w:t>
            </w:r>
          </w:p>
        </w:tc>
      </w:tr>
      <w:tr w:rsidR="00DD1241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80" w:after="0" w:line="245" w:lineRule="auto"/>
              <w:jc w:val="center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02.09.2022 08.09.2022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характеризовать присутствие предметов декора в предметном мире и жилой среде.;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виды декоративно-прикладного искусства по материалу изготовления и практическому назначению.; Анализировать связь декоративно-прикладного искусства с бытовыми потребностями людей.;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определение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декоративно-прикладного искусства;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80" w:after="0" w:line="250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Беседа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записи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8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https://resh.edu.ru/subject/lesson/466/</w:t>
            </w:r>
          </w:p>
        </w:tc>
      </w:tr>
      <w:tr w:rsidR="00DD1241" w:rsidRPr="008773F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2. Древние корни народного искусства</w:t>
            </w:r>
          </w:p>
        </w:tc>
      </w:tr>
      <w:tr w:rsidR="00DD1241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Древние образы в народном 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09.09.2022 29.09.2022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объяснять глубинные смыслы основных знаков-символов традиционного народного (крестьянского) прикладного искусства.;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традиционные образы в орнаментах деревянной резьбы, народной вышивки, росписи по дереву и др., видеть многообразное варьирование трактовок.;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зарисовки древних образов (древо жизни, мать-земля, птица, конь, солнце и др.).;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декоративного обобщения;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https://resh.edu.ru/subject/lesson/7825/main/312993/</w:t>
            </w:r>
          </w:p>
        </w:tc>
      </w:tr>
      <w:tr w:rsidR="00DD1241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Убранство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30.09.2022 19.10.2022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строение и декор избы в их конструктивном и смысловом единстве.;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характеризовать разнообразие в построении и образе избы в разных регионах страны.;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общее и различное в образном строе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традиционного жилища разных народов;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https://resh.edu.ru/subject/lesson/7826/main/313024/</w:t>
            </w:r>
          </w:p>
        </w:tc>
      </w:tr>
      <w:tr w:rsidR="00DD1241">
        <w:trPr>
          <w:trHeight w:hRule="exact" w:val="13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Внутренний мир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20.10.2022 27.10.2022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понимать назначение конструктивных и декоративных элементов устройства жилой среды крестьянского дома.;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интерьера традиционного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крестьянского дома;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https://resh.edu.ru/subject/lesson/7826/start/313020/</w:t>
            </w:r>
          </w:p>
        </w:tc>
      </w:tr>
      <w:tr w:rsidR="00DD1241">
        <w:trPr>
          <w:trHeight w:hRule="exact" w:val="14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Конструкция и декор предметов народного быта и труда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28.10.2022 17.11.2022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Изобразить в рисунке форму и декор предметов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крестьянского быта (ковши, прялки, посуда, предметы трудовой деятельности).;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художественно-эстетические качества народного быта (красоту и мудрость в построении формы бытовых предметов);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</w:p>
        </w:tc>
      </w:tr>
    </w:tbl>
    <w:p w:rsidR="00DD1241" w:rsidRDefault="00DD1241">
      <w:pPr>
        <w:autoSpaceDE w:val="0"/>
        <w:autoSpaceDN w:val="0"/>
        <w:spacing w:after="0" w:line="14" w:lineRule="exact"/>
      </w:pPr>
    </w:p>
    <w:p w:rsidR="00DD1241" w:rsidRDefault="00DD1241">
      <w:pPr>
        <w:sectPr w:rsidR="00DD1241">
          <w:pgSz w:w="16840" w:h="11900"/>
          <w:pgMar w:top="282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D1241" w:rsidRDefault="00DD12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94"/>
        <w:gridCol w:w="528"/>
        <w:gridCol w:w="1104"/>
        <w:gridCol w:w="1142"/>
        <w:gridCol w:w="864"/>
        <w:gridCol w:w="4022"/>
        <w:gridCol w:w="1082"/>
        <w:gridCol w:w="3470"/>
      </w:tblGrid>
      <w:tr w:rsidR="00DD1241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Народный праздничный костюм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18.11.2022 15.12.2022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анализировать образный строй народного праздничного костюма, давать ему эстетическую оценку.; Соотносить особенности декора женского праздничного костюма с мировосприятием и мировоззрением наших предков.;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общее и особенное в образах народной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праздничной одежды разных регионов России.;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аналитическую зарисовку или эскиз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праздничного народного костюма;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беседа;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37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https://resh.edu.ru/subject/lesson/7827/start/276982/ https://resh.edu.ru/subject/lesson/960/</w:t>
            </w:r>
          </w:p>
        </w:tc>
      </w:tr>
      <w:tr w:rsidR="00DD1241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народной вышивки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16.12.2022 29.12.2022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76" w:after="0" w:line="254" w:lineRule="auto"/>
              <w:ind w:left="72" w:right="432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условность языка орнамента, его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символическое значение.;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связь образов и мотивов крестьянской вышивки с природой и магическими древними представлениями.;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тип орнамента в наблюдаемом узоре.; Иметь опыт создания орнаментального построения вышивки с опорой на народную традицию;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Беседа;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https://resh.edu.ru/subject/lesson/7827/start/276982/</w:t>
            </w:r>
          </w:p>
        </w:tc>
      </w:tr>
      <w:tr w:rsidR="00DD1241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30.12.2022 19.01.2023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праздничные обряды как синтез всех видов народного творчества.;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Изобразить сюжетную композицию с изображением праздника или участвовать в создании коллективного панно на тему традиций народных праздников;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Беседа;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https://resh.edu.ru/subject/lesson/7828/start/277014/</w:t>
            </w:r>
          </w:p>
        </w:tc>
      </w:tr>
      <w:tr w:rsidR="00DD124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Народные художественные промыслы</w:t>
            </w:r>
          </w:p>
        </w:tc>
      </w:tr>
      <w:tr w:rsidR="00DD1241" w:rsidRPr="008773FD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20.01.2023 02.02.2023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анализировать изделия различных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художественных промыслов с позиций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 их изготовления.;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связь изделий мастеров промыслов с традиционными ремёслами.;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роль народных художественных промыслов в современной жизни;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/7832/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train</w:t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/277145/</w:t>
            </w:r>
          </w:p>
        </w:tc>
      </w:tr>
      <w:tr w:rsidR="00DD1241">
        <w:trPr>
          <w:trHeight w:hRule="exact" w:val="18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03.02.2023 16.02.2023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 о происхождении древних традиционных образов, сохранённых в игрушках современных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промыслов.;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 характеризовать особенности игрушек нескольких широко известных промыслов: дымковской, филимоновской, каргопольской и др.;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эскизы игрушки по мотивам избранного промысла;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https://resh.edu.ru/subject/lesson/7829/start/313051/</w:t>
            </w:r>
          </w:p>
        </w:tc>
      </w:tr>
    </w:tbl>
    <w:p w:rsidR="00DD1241" w:rsidRDefault="00DD1241">
      <w:pPr>
        <w:autoSpaceDE w:val="0"/>
        <w:autoSpaceDN w:val="0"/>
        <w:spacing w:after="0" w:line="14" w:lineRule="exact"/>
      </w:pPr>
    </w:p>
    <w:p w:rsidR="00DD1241" w:rsidRDefault="00DD1241">
      <w:pPr>
        <w:sectPr w:rsidR="00DD1241">
          <w:pgSz w:w="16840" w:h="11900"/>
          <w:pgMar w:top="284" w:right="640" w:bottom="106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D1241" w:rsidRDefault="00DD12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94"/>
        <w:gridCol w:w="528"/>
        <w:gridCol w:w="1104"/>
        <w:gridCol w:w="1142"/>
        <w:gridCol w:w="864"/>
        <w:gridCol w:w="4022"/>
        <w:gridCol w:w="1082"/>
        <w:gridCol w:w="3470"/>
      </w:tblGrid>
      <w:tr w:rsidR="00DD1241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Праздничная хохлома. ​Роспись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17.02.2023 02.03.2023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особенности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орнаментов и формы произведений хохломского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промысла.;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назначение изделий хохломского промысла.; Иметь опыт в освоении нескольких приёмов хохломской орнаментальной росписи («травка», «кудрина» и др.).; Создавать эскизы изделия по мотивам промысла;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https://resh.edu.ru/subject/lesson/7830/start/313083/</w:t>
            </w:r>
          </w:p>
        </w:tc>
      </w:tr>
      <w:tr w:rsidR="00DD1241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Гжели. Керамика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03.03.2023 09.03.2023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особенности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орнаментов и формы произведений гжели.;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 показывать на примерах единство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скульптурной формы и кобальтового декора.;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использования приёмов кистевого мазка.; Создавать эскиз изделия по мотивам промысла.;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Изображение и конструирование посудной формы и её роспись в гжельской традиции;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https://resh.edu.ru/subject/lesson/7830/start/313083/</w:t>
            </w:r>
          </w:p>
        </w:tc>
      </w:tr>
      <w:tr w:rsidR="00DD1241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Городецкая 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10.03.2023 16.03.2023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эстетически характеризовать красочную городецкую роспись.;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декоративно-символического изображения персонажей городецкой росписи.;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эскиз изделия по мотивам промысла;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https://resh.edu.ru/subject/lesson/7830/start/313083/</w:t>
            </w:r>
          </w:p>
        </w:tc>
      </w:tr>
      <w:tr w:rsidR="00DD1241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Жостово. Роспись по металлу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17.03.2023 30.03.2023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78" w:after="0" w:line="254" w:lineRule="auto"/>
              <w:ind w:left="72" w:right="576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разнообразие форм подносов и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композиционного решения их росписи.;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традиционных для Жостова приёмов кистевых мазков в живописи цветочных букетов.; Иметь представление о приёмах освещенности и объёмности в жостовской росписи;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Беседа;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записи;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https://resh.edu.ru/subject/lesson/7831/start/313112/</w:t>
            </w:r>
          </w:p>
        </w:tc>
      </w:tr>
      <w:tr w:rsidR="00DD1241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лаковой жи​вописи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01.04.2023 13.04.2023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любоваться, обсуждать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лаковой миниатюры.;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об истории происхождения промыслов лаковой миниатюры.;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роль искусства лаковой миниатюры в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сохранении и развитии традиций отечественной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культуры.;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создания композиции на сказочный сюжет, опираясь на впечатления от лаковых миниатюр;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</w:p>
        </w:tc>
      </w:tr>
      <w:tr w:rsidR="00DD1241" w:rsidRPr="008773FD">
        <w:trPr>
          <w:trHeight w:hRule="exact" w:val="33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4. Декоративно-прикладное искусство в культуре разных эпох и народов</w:t>
            </w:r>
          </w:p>
        </w:tc>
      </w:tr>
    </w:tbl>
    <w:p w:rsidR="00DD1241" w:rsidRPr="00735551" w:rsidRDefault="00DD1241">
      <w:pPr>
        <w:autoSpaceDE w:val="0"/>
        <w:autoSpaceDN w:val="0"/>
        <w:spacing w:after="0" w:line="14" w:lineRule="exact"/>
        <w:rPr>
          <w:lang w:val="ru-RU"/>
        </w:rPr>
      </w:pPr>
    </w:p>
    <w:p w:rsidR="00DD1241" w:rsidRPr="00735551" w:rsidRDefault="00DD1241">
      <w:pPr>
        <w:rPr>
          <w:lang w:val="ru-RU"/>
        </w:rPr>
        <w:sectPr w:rsidR="00DD1241" w:rsidRPr="00735551">
          <w:pgSz w:w="16840" w:h="11900"/>
          <w:pgMar w:top="284" w:right="640" w:bottom="12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D1241" w:rsidRPr="00735551" w:rsidRDefault="00DD124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94"/>
        <w:gridCol w:w="528"/>
        <w:gridCol w:w="1104"/>
        <w:gridCol w:w="1142"/>
        <w:gridCol w:w="864"/>
        <w:gridCol w:w="4022"/>
        <w:gridCol w:w="1082"/>
        <w:gridCol w:w="3470"/>
      </w:tblGrid>
      <w:tr w:rsidR="00DD1241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14.04.2023 20.04.2023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рассматривать, эстетически воспринимать декоративно-прикладное искусство в культурах разных народов.;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в произведениях декоративно-прикладного искусства связь конструктивных, декоративных и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изобразительных элементов, единство материалов,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формы и декора.;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Делать зарисовки элементов декора или декорированных предметов;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Беседа;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https://resh.edu.ru/subject/lesson/7834/start/313175/</w:t>
            </w:r>
          </w:p>
        </w:tc>
      </w:tr>
      <w:tr w:rsidR="00DD1241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21.04.2023 27.04.2023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 приводить примеры, как по орнаменту, украшающему одежду, здания, предметы, можно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определить, к какой эпохе и народу он относится.; Проводить исследование орнаментов выбранной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культуры, отвечая на вопросы о своеобразии традиций орнамента.;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изображения орнаментов выбранной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https://resh.edu.ru/subject/lesson/4569/start/273758/</w:t>
            </w:r>
          </w:p>
        </w:tc>
      </w:tr>
      <w:tr w:rsidR="00DD1241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конструкции и декора одежды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28.04.2023 04.05.2023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исследование и вести поисковую работу по изучению и сбору материала об особенностях одежды выбранной культуры, её декоративных особенностях и социальных знаках.;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предметы одежды.;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эскиз одежды или деталей одежды для разных членов сообщества этой культуры;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420" w:lineRule="auto"/>
              <w:ind w:left="70" w:right="120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https://resh.edu.ru/subject/lesson/7835/start/313206/ https://resh.edu.ru/subject/lesson/7836/start/280792/ https://resh.edu.ru/subject/lesson/9/</w:t>
            </w:r>
          </w:p>
        </w:tc>
      </w:tr>
      <w:tr w:rsidR="00DD1241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Целостный образ декоративно-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прикладного искусства для каждой исторической эпохи и национальной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05.05.2023 11.05.2023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создании коллективного панно, показывающего образ выбранной эпохи;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https://resh.edu.ru/subject/lesson/7839/start/313480/</w:t>
            </w:r>
          </w:p>
        </w:tc>
      </w:tr>
      <w:tr w:rsidR="00DD1241" w:rsidRPr="008773F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5. Декоративно-прикладное искусство в жизни современного человека</w:t>
            </w:r>
          </w:p>
        </w:tc>
      </w:tr>
      <w:tr w:rsidR="00DD1241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12.05.2023 18.05.2023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эстетически анализировать произведения современного декоративного и прикладного искусства.; Вести самостоятельную поисковую работу по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направлению выбранного вида современного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декоративного искусства.;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творческую импровизацию на основе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произведений современных художников;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https://resh.edu.ru/subject/lesson/7840/start/313511/</w:t>
            </w:r>
          </w:p>
        </w:tc>
      </w:tr>
      <w:tr w:rsidR="00DD1241">
        <w:trPr>
          <w:trHeight w:hRule="exact" w:val="20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Символический знак в современной жизни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19.05.2023 24.05.2023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государственной символики и роль художника в её разработке.;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Разъяснять смысловое значение изобразительно-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декоративных элементов в государственной символике и в гербе родного города.;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происхождении и традициях геральдики.; Разрабатывать эскиз личной семейной эмблемы или эмблемы класса, школы, кружка дополнительного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https://resh.edu.ru/subject/lesson/7837/start/313452/</w:t>
            </w:r>
          </w:p>
          <w:p w:rsidR="00DD1241" w:rsidRDefault="00333A20">
            <w:pPr>
              <w:autoSpaceDE w:val="0"/>
              <w:autoSpaceDN w:val="0"/>
              <w:spacing w:before="40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https://resh.edu.ru/subject/lesson/7838/start/313567/</w:t>
            </w:r>
          </w:p>
        </w:tc>
      </w:tr>
    </w:tbl>
    <w:p w:rsidR="00DD1241" w:rsidRDefault="00DD1241">
      <w:pPr>
        <w:autoSpaceDE w:val="0"/>
        <w:autoSpaceDN w:val="0"/>
        <w:spacing w:after="0" w:line="14" w:lineRule="exact"/>
      </w:pPr>
    </w:p>
    <w:p w:rsidR="00DD1241" w:rsidRDefault="00DD1241">
      <w:pPr>
        <w:sectPr w:rsidR="00DD1241">
          <w:pgSz w:w="16840" w:h="11900"/>
          <w:pgMar w:top="284" w:right="640" w:bottom="3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D1241" w:rsidRDefault="00DD12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94"/>
        <w:gridCol w:w="528"/>
        <w:gridCol w:w="1104"/>
        <w:gridCol w:w="1142"/>
        <w:gridCol w:w="864"/>
        <w:gridCol w:w="4022"/>
        <w:gridCol w:w="1082"/>
        <w:gridCol w:w="3470"/>
      </w:tblGrid>
      <w:tr w:rsidR="00DD1241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 современных улиц и помещений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25.05.2023 31.05.2023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Обнаруживать украшения на улицах родного города и рассказывать о них.;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зачем люди в праздник украшают окружение и себя.;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праздничном оформлении школы;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</w:p>
        </w:tc>
      </w:tr>
      <w:tr w:rsidR="00DD1241">
        <w:trPr>
          <w:trHeight w:hRule="exact" w:val="520"/>
        </w:trPr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</w:t>
            </w:r>
          </w:p>
        </w:tc>
        <w:tc>
          <w:tcPr>
            <w:tcW w:w="9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DD1241"/>
        </w:tc>
      </w:tr>
    </w:tbl>
    <w:p w:rsidR="00DD1241" w:rsidRDefault="00DD1241">
      <w:pPr>
        <w:autoSpaceDE w:val="0"/>
        <w:autoSpaceDN w:val="0"/>
        <w:spacing w:after="0" w:line="14" w:lineRule="exact"/>
      </w:pPr>
    </w:p>
    <w:p w:rsidR="00DD1241" w:rsidRDefault="00DD1241">
      <w:pPr>
        <w:sectPr w:rsidR="00DD124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D1241" w:rsidRDefault="00DD1241">
      <w:pPr>
        <w:autoSpaceDE w:val="0"/>
        <w:autoSpaceDN w:val="0"/>
        <w:spacing w:after="78" w:line="220" w:lineRule="exact"/>
      </w:pPr>
    </w:p>
    <w:p w:rsidR="00DD1241" w:rsidRDefault="00333A2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894"/>
        <w:gridCol w:w="732"/>
        <w:gridCol w:w="1620"/>
        <w:gridCol w:w="1668"/>
        <w:gridCol w:w="1236"/>
        <w:gridCol w:w="1898"/>
      </w:tblGrid>
      <w:tr w:rsidR="00DD1241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DD1241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41" w:rsidRDefault="00DD124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41" w:rsidRDefault="00DD124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41" w:rsidRDefault="00DD124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241" w:rsidRDefault="00DD1241"/>
        </w:tc>
      </w:tr>
      <w:tr w:rsidR="00DD1241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Общие сведения о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декоративно-прикладном искусстве. Декоративно-прикладное искусство и его виды.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Декоративно-прикладное искусство и предметная среда жизни людей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62" w:lineRule="auto"/>
              <w:ind w:left="156" w:right="1008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Беседа;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записи;</w:t>
            </w:r>
          </w:p>
        </w:tc>
      </w:tr>
      <w:tr w:rsidR="00DD1241" w:rsidRPr="008773FD">
        <w:trPr>
          <w:trHeight w:hRule="exact" w:val="41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Древние корни народного искусства. Истоки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образного языка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искусства. Традиционные образы народного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(крестьянского)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прикладного искусства.</w:t>
            </w:r>
          </w:p>
          <w:p w:rsidR="00DD1241" w:rsidRPr="00735551" w:rsidRDefault="00333A20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Связь народного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искусства с природой, бытом, трудом,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верованиями и эпосом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Практическая работа;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Беседа.</w:t>
            </w:r>
          </w:p>
          <w:p w:rsidR="00DD1241" w:rsidRPr="00735551" w:rsidRDefault="00333A20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Зарисовка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древних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образов: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солярного знака; земли;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воды;</w:t>
            </w:r>
          </w:p>
        </w:tc>
      </w:tr>
      <w:tr w:rsidR="00DD1241" w:rsidRPr="008773FD">
        <w:trPr>
          <w:trHeight w:hRule="exact" w:val="38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Древние корни народного искусства. Роль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природных материалов в строительстве и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изготовлении предметов быта, их значение в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характере труда и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жизненного уклада.</w:t>
            </w:r>
          </w:p>
          <w:p w:rsidR="00DD1241" w:rsidRPr="00735551" w:rsidRDefault="00333A20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Образно-символический язык народного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прикладного искусства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98" w:after="0" w:line="283" w:lineRule="auto"/>
              <w:ind w:left="156" w:right="288" w:hanging="156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Практическая работа;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Зарисовки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женского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образа;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птицы;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дерева;</w:t>
            </w:r>
          </w:p>
        </w:tc>
      </w:tr>
    </w:tbl>
    <w:p w:rsidR="00DD1241" w:rsidRPr="00735551" w:rsidRDefault="00DD1241">
      <w:pPr>
        <w:autoSpaceDE w:val="0"/>
        <w:autoSpaceDN w:val="0"/>
        <w:spacing w:after="0" w:line="14" w:lineRule="exact"/>
        <w:rPr>
          <w:lang w:val="ru-RU"/>
        </w:rPr>
      </w:pPr>
    </w:p>
    <w:p w:rsidR="00DD1241" w:rsidRPr="00735551" w:rsidRDefault="00DD1241">
      <w:pPr>
        <w:rPr>
          <w:lang w:val="ru-RU"/>
        </w:rPr>
        <w:sectPr w:rsidR="00DD1241" w:rsidRPr="0073555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1241" w:rsidRPr="00735551" w:rsidRDefault="00DD124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894"/>
        <w:gridCol w:w="732"/>
        <w:gridCol w:w="1620"/>
        <w:gridCol w:w="1668"/>
        <w:gridCol w:w="1236"/>
        <w:gridCol w:w="1898"/>
      </w:tblGrid>
      <w:tr w:rsidR="00DD1241" w:rsidRPr="008773FD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Древние корни народного искусства. Выполнение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рисунков на темы древних узоров деревянной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резьбы, росписи по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дереву, вышивки.</w:t>
            </w:r>
          </w:p>
          <w:p w:rsidR="00DD1241" w:rsidRPr="00735551" w:rsidRDefault="00333A20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навыков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декоративного обобщения в процессе практической творческой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98" w:after="0" w:line="281" w:lineRule="auto"/>
              <w:ind w:left="156" w:right="288" w:hanging="156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Практическая работа;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зарисовка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элементов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резьбы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наличников;</w:t>
            </w:r>
          </w:p>
        </w:tc>
      </w:tr>
      <w:tr w:rsidR="00DD1241" w:rsidRPr="008773FD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Убранство русской избы.</w:t>
            </w:r>
          </w:p>
          <w:p w:rsidR="00DD1241" w:rsidRPr="00735551" w:rsidRDefault="00333A20">
            <w:pPr>
              <w:autoSpaceDE w:val="0"/>
              <w:autoSpaceDN w:val="0"/>
              <w:spacing w:before="72" w:after="0" w:line="281" w:lineRule="auto"/>
              <w:ind w:left="72" w:right="288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избы,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единство красоты и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пользы —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функционального и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символического — в её постройке и украшении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100" w:after="0" w:line="281" w:lineRule="auto"/>
              <w:ind w:left="156" w:right="288" w:hanging="156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Практическая работа;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зарисовка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конструкции русской избы;</w:t>
            </w:r>
          </w:p>
        </w:tc>
      </w:tr>
      <w:tr w:rsidR="00DD1241" w:rsidRPr="008773FD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Убранство русской избы. Выполнение рисунков —эскизов орнаментального декора крестьянского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98" w:after="0" w:line="281" w:lineRule="auto"/>
              <w:ind w:left="156" w:right="288" w:hanging="156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Практическая работа;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Рисование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интерьера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русской избы.</w:t>
            </w:r>
          </w:p>
          <w:p w:rsidR="00DD1241" w:rsidRPr="00735551" w:rsidRDefault="00333A20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Перспектива с 1-й точкой схода;</w:t>
            </w:r>
          </w:p>
        </w:tc>
      </w:tr>
      <w:tr w:rsidR="00DD1241" w:rsidRPr="008773FD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Убранство русской избы. Устройство внутреннего пространства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крестьянского дома.</w:t>
            </w:r>
          </w:p>
          <w:p w:rsidR="00DD1241" w:rsidRDefault="00333A20">
            <w:pPr>
              <w:autoSpaceDE w:val="0"/>
              <w:autoSpaceDN w:val="0"/>
              <w:spacing w:before="7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Декоративные элементы жилой среды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Практическая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Декоративное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убранство избы;</w:t>
            </w:r>
          </w:p>
        </w:tc>
      </w:tr>
      <w:tr w:rsidR="00DD1241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декор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народного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быта и труда. Предметы народного быта: их декор.</w:t>
            </w:r>
          </w:p>
          <w:p w:rsidR="00DD1241" w:rsidRPr="00735551" w:rsidRDefault="00333A20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Роль орнаментов в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украшении предметов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62" w:lineRule="auto"/>
              <w:ind w:left="156" w:right="1008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Беседа;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записи;</w:t>
            </w:r>
          </w:p>
        </w:tc>
      </w:tr>
      <w:tr w:rsidR="00DD1241" w:rsidRPr="008773FD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Конструкция и декор предметов народного быта и труда.</w:t>
            </w:r>
          </w:p>
          <w:p w:rsidR="00DD1241" w:rsidRPr="00735551" w:rsidRDefault="00333A20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Характерные особенности народного традиционного быта у разных народов.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04.11.2022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98" w:after="0" w:line="281" w:lineRule="auto"/>
              <w:ind w:left="156" w:right="288" w:hanging="156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Практическая работа;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Эскиз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украшения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прялки;</w:t>
            </w:r>
          </w:p>
        </w:tc>
      </w:tr>
    </w:tbl>
    <w:p w:rsidR="00DD1241" w:rsidRPr="00735551" w:rsidRDefault="00DD1241">
      <w:pPr>
        <w:autoSpaceDE w:val="0"/>
        <w:autoSpaceDN w:val="0"/>
        <w:spacing w:after="0" w:line="14" w:lineRule="exact"/>
        <w:rPr>
          <w:lang w:val="ru-RU"/>
        </w:rPr>
      </w:pPr>
    </w:p>
    <w:p w:rsidR="00DD1241" w:rsidRPr="00735551" w:rsidRDefault="00DD1241">
      <w:pPr>
        <w:rPr>
          <w:lang w:val="ru-RU"/>
        </w:rPr>
        <w:sectPr w:rsidR="00DD1241" w:rsidRPr="00735551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1241" w:rsidRPr="00735551" w:rsidRDefault="00DD124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894"/>
        <w:gridCol w:w="732"/>
        <w:gridCol w:w="1620"/>
        <w:gridCol w:w="1668"/>
        <w:gridCol w:w="1236"/>
        <w:gridCol w:w="1898"/>
      </w:tblGrid>
      <w:tr w:rsidR="00DD1241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декор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народного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быта и труда. Выполнение рисунков предметов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народного быта,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выявление мудрости их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выразительной формы и орнаментально-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символического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оформления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DD1241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100" w:after="0" w:line="286" w:lineRule="auto"/>
              <w:ind w:left="72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костюм. Образный строй народного праздничного костюма — женского и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мужского. Традиционная конструкция русского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женского костюма —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северорусский (сарафан) и южнорусский (понёва)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варианты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DD1241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костюм. Разнообразие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 и украшений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народного праздничного костюма для различных регионов страны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71" w:lineRule="auto"/>
              <w:ind w:left="156" w:right="57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Беседа;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зарисовки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украшений;</w:t>
            </w:r>
          </w:p>
        </w:tc>
      </w:tr>
      <w:tr w:rsidR="00DD1241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Народный праздничный костюм. Искусство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народной вышивки.</w:t>
            </w:r>
          </w:p>
          <w:p w:rsidR="00DD1241" w:rsidRPr="00735551" w:rsidRDefault="00333A20">
            <w:pPr>
              <w:autoSpaceDE w:val="0"/>
              <w:autoSpaceDN w:val="0"/>
              <w:spacing w:before="72" w:after="0" w:line="262" w:lineRule="auto"/>
              <w:ind w:right="576"/>
              <w:jc w:val="center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Вышивка в народных костюмах и обрядах.</w:t>
            </w:r>
          </w:p>
          <w:p w:rsidR="00DD1241" w:rsidRPr="00735551" w:rsidRDefault="00333A20">
            <w:pPr>
              <w:autoSpaceDE w:val="0"/>
              <w:autoSpaceDN w:val="0"/>
              <w:spacing w:before="72" w:after="0"/>
              <w:ind w:left="72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Древнее происхождение и присутствие всех типов орнаментов в народной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вышивке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DD1241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костюм.Особенности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традиционных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орнаментов текстильных промыслов в разных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регионах страны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Беседа;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презентация;</w:t>
            </w:r>
          </w:p>
        </w:tc>
      </w:tr>
    </w:tbl>
    <w:p w:rsidR="00DD1241" w:rsidRDefault="00DD1241">
      <w:pPr>
        <w:autoSpaceDE w:val="0"/>
        <w:autoSpaceDN w:val="0"/>
        <w:spacing w:after="0" w:line="14" w:lineRule="exact"/>
      </w:pPr>
    </w:p>
    <w:p w:rsidR="00DD1241" w:rsidRDefault="00DD1241">
      <w:pPr>
        <w:sectPr w:rsidR="00DD1241">
          <w:pgSz w:w="11900" w:h="16840"/>
          <w:pgMar w:top="284" w:right="650" w:bottom="8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1241" w:rsidRDefault="00DD12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894"/>
        <w:gridCol w:w="732"/>
        <w:gridCol w:w="1620"/>
        <w:gridCol w:w="1668"/>
        <w:gridCol w:w="1236"/>
        <w:gridCol w:w="1898"/>
      </w:tblGrid>
      <w:tr w:rsidR="00DD1241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98" w:after="0" w:line="286" w:lineRule="auto"/>
              <w:ind w:left="72" w:right="288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костюм. Выполнение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рисунков традиционных праздничных костюмов, выражение в форме,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цветовом решении,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орнаментике костюма черт национального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своеобразия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DD1241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праздники и праздничные обряды.</w:t>
            </w:r>
          </w:p>
          <w:p w:rsidR="00DD1241" w:rsidRPr="00735551" w:rsidRDefault="00333A20">
            <w:pPr>
              <w:autoSpaceDE w:val="0"/>
              <w:autoSpaceDN w:val="0"/>
              <w:spacing w:before="72" w:after="0"/>
              <w:ind w:left="72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Календарные народные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праздники как синтез всех видов народного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100" w:after="0" w:line="262" w:lineRule="auto"/>
              <w:ind w:left="156" w:right="1008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Беседа;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записи;</w:t>
            </w:r>
          </w:p>
        </w:tc>
      </w:tr>
      <w:tr w:rsidR="00DD1241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праздники и праздничные обряды.</w:t>
            </w:r>
          </w:p>
          <w:p w:rsidR="00DD1241" w:rsidRDefault="00333A20">
            <w:pPr>
              <w:autoSpaceDE w:val="0"/>
              <w:autoSpaceDN w:val="0"/>
              <w:spacing w:before="70" w:after="0" w:line="281" w:lineRule="auto"/>
              <w:ind w:left="72"/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сюжетной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композиции или участие в работе по созданию </w:t>
            </w:r>
            <w:r w:rsidRPr="0073555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коллективного панно на тему традиций народных праздников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DD1241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86" w:lineRule="auto"/>
              <w:ind w:left="72"/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художественные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промыслы. Многообразие видов традиционных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ремёсел и происхождение художественных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промыслов народов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Традиции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культуры, особенные для каждого региона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71" w:lineRule="auto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Беседа;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зрительный ряд; записи;</w:t>
            </w:r>
          </w:p>
        </w:tc>
      </w:tr>
      <w:tr w:rsidR="00DD1241">
        <w:trPr>
          <w:trHeight w:hRule="exact" w:val="38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художественные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промыслы. Разнообразие материалов народных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ремёсел и их связь с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регионально-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национальным бытом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(дерево, береста,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керамика, металл, кость, мех и кожа, шерсть и лён и др.)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DD1241" w:rsidRDefault="00DD1241">
      <w:pPr>
        <w:autoSpaceDE w:val="0"/>
        <w:autoSpaceDN w:val="0"/>
        <w:spacing w:after="0" w:line="14" w:lineRule="exact"/>
      </w:pPr>
    </w:p>
    <w:p w:rsidR="00DD1241" w:rsidRDefault="00DD1241">
      <w:pPr>
        <w:sectPr w:rsidR="00DD1241">
          <w:pgSz w:w="11900" w:h="16840"/>
          <w:pgMar w:top="284" w:right="650" w:bottom="3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1241" w:rsidRDefault="00DD12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894"/>
        <w:gridCol w:w="732"/>
        <w:gridCol w:w="1620"/>
        <w:gridCol w:w="1668"/>
        <w:gridCol w:w="1236"/>
        <w:gridCol w:w="1898"/>
      </w:tblGrid>
      <w:tr w:rsidR="00DD1241" w:rsidRPr="008773FD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художественные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промыслы. Традиционные древние образы в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современных игрушках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народных промыслов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98" w:after="0" w:line="281" w:lineRule="auto"/>
              <w:ind w:left="156" w:hanging="156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Древние образы в Дымковской;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Филимоновской; Каргопольской игрущках;</w:t>
            </w:r>
          </w:p>
        </w:tc>
      </w:tr>
      <w:tr w:rsidR="00DD1241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98" w:after="0" w:line="283" w:lineRule="auto"/>
              <w:ind w:left="72" w:right="576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Народные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художественные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промыслы. Создание эскиза игрушки по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мотивам избранного промысла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DD1241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художественные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промыслы. Роспись по дереву. Хохлома.</w:t>
            </w:r>
          </w:p>
          <w:p w:rsidR="00DD1241" w:rsidRPr="00735551" w:rsidRDefault="00333A2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Создание эскиза изделия по мотивам промысла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DD1241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художественные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промыслы. Городецкая роспись по дереву.</w:t>
            </w:r>
          </w:p>
          <w:p w:rsidR="00DD1241" w:rsidRPr="00735551" w:rsidRDefault="00333A2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Создание эскиза изделия по мотивам промысла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DD1241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Народные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художественные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промыслы. Керамика.</w:t>
            </w:r>
          </w:p>
          <w:p w:rsidR="00DD1241" w:rsidRPr="00735551" w:rsidRDefault="00333A2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Искусство Гжели.</w:t>
            </w:r>
          </w:p>
          <w:p w:rsidR="00DD1241" w:rsidRPr="00735551" w:rsidRDefault="00333A2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Создание эскиза изделия по мотивам промысла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DD1241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100" w:after="0"/>
              <w:ind w:left="72" w:right="432"/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художественные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промыслы. Роспись по металлу.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Жостово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DD1241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художественные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промыслы. Древние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традиции художественной обработки металла в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разных регионах страны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62" w:lineRule="auto"/>
              <w:ind w:left="156" w:right="1008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Беседа;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записи;</w:t>
            </w:r>
          </w:p>
        </w:tc>
      </w:tr>
    </w:tbl>
    <w:p w:rsidR="00DD1241" w:rsidRDefault="00DD1241">
      <w:pPr>
        <w:autoSpaceDE w:val="0"/>
        <w:autoSpaceDN w:val="0"/>
        <w:spacing w:after="0" w:line="14" w:lineRule="exact"/>
      </w:pPr>
    </w:p>
    <w:p w:rsidR="00DD1241" w:rsidRDefault="00DD1241">
      <w:pPr>
        <w:sectPr w:rsidR="00DD1241">
          <w:pgSz w:w="11900" w:h="16840"/>
          <w:pgMar w:top="284" w:right="650" w:bottom="8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1241" w:rsidRDefault="00DD12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894"/>
        <w:gridCol w:w="732"/>
        <w:gridCol w:w="1620"/>
        <w:gridCol w:w="1668"/>
        <w:gridCol w:w="1236"/>
        <w:gridCol w:w="1898"/>
      </w:tblGrid>
      <w:tr w:rsidR="00DD1241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86" w:lineRule="auto"/>
              <w:ind w:left="72"/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художественные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промыслы. Искусство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лаковой живописи: Палех, Федоскино, Холуй,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Мстёра.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Создание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композиции на сказочный сюжет по мотивам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лаковых миниатюр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31.03.2023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DD1241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Декоративно-прикладное искусство в культуре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разных эпох и народов.</w:t>
            </w:r>
          </w:p>
          <w:p w:rsidR="00DD1241" w:rsidRDefault="00333A20">
            <w:pPr>
              <w:autoSpaceDE w:val="0"/>
              <w:autoSpaceDN w:val="0"/>
              <w:spacing w:before="70" w:after="0" w:line="286" w:lineRule="auto"/>
              <w:ind w:left="72"/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декоративно-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прикладного искусства в культуре древних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цивилизаций.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Выполнение зарисовок элементов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декора или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декорированных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DD1241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Декоративно-прикладное искусство в культуре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разных эпох и народов. Особенности орнамента в культурах разных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народов. Выполнение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изображений орнаментов выбранной культуры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DD1241">
        <w:trPr>
          <w:trHeight w:hRule="exact" w:val="34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Декоративно-прикладное искусство в культуре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разных эпох и народов.</w:t>
            </w:r>
          </w:p>
          <w:p w:rsidR="00DD1241" w:rsidRPr="00735551" w:rsidRDefault="00333A20">
            <w:pPr>
              <w:autoSpaceDE w:val="0"/>
              <w:autoSpaceDN w:val="0"/>
              <w:spacing w:before="72" w:after="0" w:line="262" w:lineRule="auto"/>
              <w:ind w:left="72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конструкции и декора одежды.</w:t>
            </w:r>
          </w:p>
          <w:p w:rsidR="00DD1241" w:rsidRPr="00735551" w:rsidRDefault="00333A2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эскиза одежды или деталей одежды для разных членов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сообщества выбранной культуры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DD1241" w:rsidRDefault="00DD1241">
      <w:pPr>
        <w:autoSpaceDE w:val="0"/>
        <w:autoSpaceDN w:val="0"/>
        <w:spacing w:after="0" w:line="14" w:lineRule="exact"/>
      </w:pPr>
    </w:p>
    <w:p w:rsidR="00DD1241" w:rsidRDefault="00DD1241">
      <w:pPr>
        <w:sectPr w:rsidR="00DD1241">
          <w:pgSz w:w="11900" w:h="16840"/>
          <w:pgMar w:top="284" w:right="650" w:bottom="14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1241" w:rsidRDefault="00DD12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894"/>
        <w:gridCol w:w="732"/>
        <w:gridCol w:w="1620"/>
        <w:gridCol w:w="1668"/>
        <w:gridCol w:w="1236"/>
        <w:gridCol w:w="1898"/>
      </w:tblGrid>
      <w:tr w:rsidR="00DD1241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Декоративно-прикладное искусство в культуре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разных эпох и народов.</w:t>
            </w:r>
          </w:p>
          <w:p w:rsidR="00DD1241" w:rsidRDefault="00333A20">
            <w:pPr>
              <w:autoSpaceDE w:val="0"/>
              <w:autoSpaceDN w:val="0"/>
              <w:spacing w:before="70" w:after="0" w:line="286" w:lineRule="auto"/>
              <w:ind w:left="72"/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Целостный образ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искусства для каждой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исторической эпохи и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национальной культуры.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Создание коллективного панно, показывающего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 выбранной эпохи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DD1241">
        <w:trPr>
          <w:trHeight w:hRule="exact" w:val="3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Декоративно-прикладное искусство в жизни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современного человека.</w:t>
            </w:r>
          </w:p>
          <w:p w:rsidR="00DD1241" w:rsidRDefault="00333A20">
            <w:pPr>
              <w:autoSpaceDE w:val="0"/>
              <w:autoSpaceDN w:val="0"/>
              <w:spacing w:before="70" w:after="0" w:line="286" w:lineRule="auto"/>
              <w:ind w:left="72"/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видов,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форм, материалов и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 современного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декоративного искусства.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Выполнение творческой импровизации на основе произведений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современных художников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DD1241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Декоративно-прикладное искусство в жизни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современного человека.</w:t>
            </w:r>
          </w:p>
          <w:p w:rsidR="00DD1241" w:rsidRPr="00735551" w:rsidRDefault="00333A20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Символический знак в современной жизни.</w:t>
            </w:r>
          </w:p>
          <w:p w:rsidR="00DD1241" w:rsidRPr="00735551" w:rsidRDefault="00333A2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Разработка эскиаз личной семейной эмблемы или эмблемы класса, школы, кружка дополнительного образования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DD1241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Декоративно-прикладное искусство в жизни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современного человека. Декор современных улиц и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помещений.Декоративно-прикладное искусство в жизни современного </w:t>
            </w:r>
            <w:r w:rsidRPr="00735551">
              <w:rPr>
                <w:lang w:val="ru-RU"/>
              </w:rPr>
              <w:br/>
            </w: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Праздничное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оформление школы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DD1241">
        <w:trPr>
          <w:trHeight w:hRule="exact" w:val="808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Pr="00735551" w:rsidRDefault="00333A2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355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333A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241" w:rsidRDefault="00DD1241"/>
        </w:tc>
      </w:tr>
    </w:tbl>
    <w:p w:rsidR="00DD1241" w:rsidRDefault="00DD1241">
      <w:pPr>
        <w:autoSpaceDE w:val="0"/>
        <w:autoSpaceDN w:val="0"/>
        <w:spacing w:after="0" w:line="14" w:lineRule="exact"/>
      </w:pPr>
    </w:p>
    <w:p w:rsidR="00DD1241" w:rsidRDefault="00DD1241">
      <w:pPr>
        <w:sectPr w:rsidR="00DD1241">
          <w:pgSz w:w="11900" w:h="16840"/>
          <w:pgMar w:top="284" w:right="650" w:bottom="3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1241" w:rsidRDefault="00DD1241">
      <w:pPr>
        <w:sectPr w:rsidR="00DD1241">
          <w:pgSz w:w="11900" w:h="16840"/>
          <w:pgMar w:top="1440" w:right="1440" w:bottom="1440" w:left="1440" w:header="720" w:footer="720" w:gutter="0"/>
          <w:cols w:space="720" w:equalWidth="0">
            <w:col w:w="10584" w:space="0"/>
          </w:cols>
          <w:docGrid w:linePitch="360"/>
        </w:sectPr>
      </w:pPr>
    </w:p>
    <w:p w:rsidR="00DD1241" w:rsidRDefault="00DD1241">
      <w:pPr>
        <w:autoSpaceDE w:val="0"/>
        <w:autoSpaceDN w:val="0"/>
        <w:spacing w:after="78" w:line="220" w:lineRule="exact"/>
      </w:pPr>
    </w:p>
    <w:p w:rsidR="00DD1241" w:rsidRPr="00735551" w:rsidRDefault="00333A20">
      <w:pPr>
        <w:autoSpaceDE w:val="0"/>
        <w:autoSpaceDN w:val="0"/>
        <w:spacing w:after="0" w:line="230" w:lineRule="auto"/>
        <w:rPr>
          <w:lang w:val="ru-RU"/>
        </w:rPr>
      </w:pPr>
      <w:r w:rsidRPr="0073555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DD1241" w:rsidRPr="00735551" w:rsidRDefault="00333A20">
      <w:pPr>
        <w:autoSpaceDE w:val="0"/>
        <w:autoSpaceDN w:val="0"/>
        <w:spacing w:before="346" w:after="0" w:line="230" w:lineRule="auto"/>
        <w:rPr>
          <w:lang w:val="ru-RU"/>
        </w:rPr>
      </w:pPr>
      <w:r w:rsidRPr="00735551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DD1241" w:rsidRPr="00735551" w:rsidRDefault="00333A20">
      <w:pPr>
        <w:autoSpaceDE w:val="0"/>
        <w:autoSpaceDN w:val="0"/>
        <w:spacing w:before="166" w:after="0" w:line="271" w:lineRule="auto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5 класс/Горяева Н. А., Островская О.В.; под редакцией </w:t>
      </w:r>
      <w:proofErr w:type="spellStart"/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735551">
        <w:rPr>
          <w:lang w:val="ru-RU"/>
        </w:rPr>
        <w:br/>
      </w:r>
    </w:p>
    <w:p w:rsidR="00DD1241" w:rsidRPr="00735551" w:rsidRDefault="00333A20">
      <w:pPr>
        <w:autoSpaceDE w:val="0"/>
        <w:autoSpaceDN w:val="0"/>
        <w:spacing w:before="262" w:after="0" w:line="230" w:lineRule="auto"/>
        <w:rPr>
          <w:lang w:val="ru-RU"/>
        </w:rPr>
      </w:pPr>
      <w:r w:rsidRPr="0073555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DD1241" w:rsidRPr="00735551" w:rsidRDefault="00333A20">
      <w:pPr>
        <w:autoSpaceDE w:val="0"/>
        <w:autoSpaceDN w:val="0"/>
        <w:spacing w:before="166" w:after="0" w:line="281" w:lineRule="auto"/>
        <w:ind w:right="432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Федеральный государственный образовательный стандарт основного общего образования (Приказ Министерства просвещения Российской Федерации от 31.05.2021 № 287) </w:t>
      </w:r>
      <w:r w:rsidRPr="00735551">
        <w:rPr>
          <w:lang w:val="ru-RU"/>
        </w:rPr>
        <w:br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Примерная основная образовательная программ</w:t>
      </w:r>
      <w:proofErr w:type="gramStart"/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а ООО</w:t>
      </w:r>
      <w:proofErr w:type="gramEnd"/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 –</w:t>
      </w:r>
      <w:r w:rsidR="007A00E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М. 2022 </w:t>
      </w:r>
      <w:r w:rsidRPr="00735551">
        <w:rPr>
          <w:lang w:val="ru-RU"/>
        </w:rPr>
        <w:br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Примерная рабочая программа по музыке. Примерные программы по учебным предметам.</w:t>
      </w:r>
      <w:r w:rsidR="00C40EC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«Изобразительное искусство 5-7 классы» – М. : Просвещение, 2021 г.</w:t>
      </w:r>
    </w:p>
    <w:p w:rsidR="00DD1241" w:rsidRPr="00735551" w:rsidRDefault="00333A20">
      <w:pPr>
        <w:autoSpaceDE w:val="0"/>
        <w:autoSpaceDN w:val="0"/>
        <w:spacing w:before="70" w:after="0" w:line="230" w:lineRule="auto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Научно-популярная литература по искусству</w:t>
      </w:r>
    </w:p>
    <w:p w:rsidR="00DD1241" w:rsidRPr="00735551" w:rsidRDefault="00333A20">
      <w:pPr>
        <w:autoSpaceDE w:val="0"/>
        <w:autoSpaceDN w:val="0"/>
        <w:spacing w:before="262" w:after="0" w:line="230" w:lineRule="auto"/>
        <w:rPr>
          <w:lang w:val="ru-RU"/>
        </w:rPr>
      </w:pPr>
      <w:r w:rsidRPr="0073555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D1241" w:rsidRPr="00735551" w:rsidRDefault="00333A20">
      <w:pPr>
        <w:autoSpaceDE w:val="0"/>
        <w:autoSpaceDN w:val="0"/>
        <w:spacing w:before="166" w:after="0" w:line="262" w:lineRule="auto"/>
        <w:ind w:right="2448"/>
        <w:rPr>
          <w:lang w:val="ru-RU"/>
        </w:rPr>
      </w:pP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"</w:t>
      </w:r>
      <w:proofErr w:type="spellStart"/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Инфоурок</w:t>
      </w:r>
      <w:proofErr w:type="spellEnd"/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" [Электронный ресурс]. </w:t>
      </w:r>
      <w:r>
        <w:rPr>
          <w:rFonts w:ascii="Times New Roman" w:eastAsia="Times New Roman" w:hAnsi="Times New Roman"/>
          <w:color w:val="000000"/>
          <w:sz w:val="24"/>
        </w:rPr>
        <w:t>URL</w:t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735551">
        <w:rPr>
          <w:lang w:val="ru-RU"/>
        </w:rPr>
        <w:br/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 [Электронный ресурс]. </w:t>
      </w:r>
      <w:r>
        <w:rPr>
          <w:rFonts w:ascii="Times New Roman" w:eastAsia="Times New Roman" w:hAnsi="Times New Roman"/>
          <w:color w:val="000000"/>
          <w:sz w:val="24"/>
        </w:rPr>
        <w:t>URL</w:t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35551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DD1241" w:rsidRPr="00735551" w:rsidRDefault="00DD1241">
      <w:pPr>
        <w:rPr>
          <w:lang w:val="ru-RU"/>
        </w:rPr>
        <w:sectPr w:rsidR="00DD1241" w:rsidRPr="0073555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1241" w:rsidRPr="00735551" w:rsidRDefault="00DD1241">
      <w:pPr>
        <w:autoSpaceDE w:val="0"/>
        <w:autoSpaceDN w:val="0"/>
        <w:spacing w:after="78" w:line="220" w:lineRule="exact"/>
        <w:rPr>
          <w:lang w:val="ru-RU"/>
        </w:rPr>
      </w:pPr>
      <w:bookmarkStart w:id="0" w:name="_GoBack"/>
      <w:bookmarkEnd w:id="0"/>
    </w:p>
    <w:p w:rsidR="007A00E8" w:rsidRDefault="00333A20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73555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</w:p>
    <w:p w:rsidR="007A00E8" w:rsidRPr="00591C14" w:rsidRDefault="007A00E8" w:rsidP="00591C14">
      <w:pPr>
        <w:pStyle w:val="ae"/>
        <w:numPr>
          <w:ilvl w:val="0"/>
          <w:numId w:val="10"/>
        </w:numPr>
        <w:rPr>
          <w:lang w:val="ru-RU"/>
        </w:rPr>
      </w:pPr>
      <w:r w:rsidRPr="00591C14">
        <w:rPr>
          <w:lang w:val="ru-RU"/>
        </w:rPr>
        <w:t>кабинет для занятий изобразительным искусством</w:t>
      </w:r>
    </w:p>
    <w:p w:rsidR="007A00E8" w:rsidRPr="00591C14" w:rsidRDefault="007A00E8" w:rsidP="00591C14">
      <w:pPr>
        <w:pStyle w:val="ae"/>
        <w:numPr>
          <w:ilvl w:val="0"/>
          <w:numId w:val="10"/>
        </w:numPr>
        <w:rPr>
          <w:lang w:val="ru-RU"/>
        </w:rPr>
      </w:pPr>
      <w:r w:rsidRPr="00591C14">
        <w:rPr>
          <w:lang w:val="ru-RU"/>
        </w:rPr>
        <w:t>наглядные пособия по видам</w:t>
      </w:r>
      <w:proofErr w:type="gramStart"/>
      <w:r w:rsidRPr="00591C14">
        <w:rPr>
          <w:lang w:val="ru-RU"/>
        </w:rPr>
        <w:t xml:space="preserve"> </w:t>
      </w:r>
      <w:r w:rsidR="00591C14" w:rsidRPr="00591C14">
        <w:rPr>
          <w:lang w:val="ru-RU"/>
        </w:rPr>
        <w:t>,</w:t>
      </w:r>
      <w:proofErr w:type="gramEnd"/>
      <w:r w:rsidRPr="00591C14">
        <w:rPr>
          <w:lang w:val="ru-RU"/>
        </w:rPr>
        <w:t xml:space="preserve"> жанрам </w:t>
      </w:r>
      <w:r w:rsidR="00591C14" w:rsidRPr="00591C14">
        <w:rPr>
          <w:lang w:val="ru-RU"/>
        </w:rPr>
        <w:t xml:space="preserve"> и стилям </w:t>
      </w:r>
      <w:r w:rsidRPr="00591C14">
        <w:rPr>
          <w:lang w:val="ru-RU"/>
        </w:rPr>
        <w:t>искусства, печатные материалы</w:t>
      </w:r>
      <w:r w:rsidR="00591C14" w:rsidRPr="00591C14">
        <w:rPr>
          <w:lang w:val="ru-RU"/>
        </w:rPr>
        <w:t xml:space="preserve"> по построению перспективы,  по </w:t>
      </w:r>
      <w:proofErr w:type="spellStart"/>
      <w:r w:rsidR="00591C14" w:rsidRPr="00591C14">
        <w:rPr>
          <w:lang w:val="ru-RU"/>
        </w:rPr>
        <w:t>цветоведению</w:t>
      </w:r>
      <w:proofErr w:type="spellEnd"/>
      <w:r w:rsidR="008773FD">
        <w:rPr>
          <w:lang w:val="ru-RU"/>
        </w:rPr>
        <w:t xml:space="preserve">, по архитектуре, скульптуре, декоративно-прикладному искусству </w:t>
      </w:r>
    </w:p>
    <w:p w:rsidR="007A00E8" w:rsidRPr="00591C14" w:rsidRDefault="007A00E8" w:rsidP="00591C14">
      <w:pPr>
        <w:pStyle w:val="ae"/>
        <w:numPr>
          <w:ilvl w:val="0"/>
          <w:numId w:val="10"/>
        </w:numPr>
        <w:rPr>
          <w:lang w:val="ru-RU"/>
        </w:rPr>
      </w:pPr>
      <w:r w:rsidRPr="00591C14">
        <w:rPr>
          <w:lang w:val="ru-RU"/>
        </w:rPr>
        <w:t>натурный фонд, гипсовые тела,  драпировки, муляжи фруктов и овощей, посуда,  предметы быта и народных промыслов</w:t>
      </w:r>
    </w:p>
    <w:p w:rsidR="00591C14" w:rsidRPr="00591C14" w:rsidRDefault="007A00E8" w:rsidP="00591C14">
      <w:pPr>
        <w:pStyle w:val="ae"/>
        <w:numPr>
          <w:ilvl w:val="0"/>
          <w:numId w:val="10"/>
        </w:numPr>
        <w:rPr>
          <w:lang w:val="ru-RU"/>
        </w:rPr>
      </w:pPr>
      <w:r w:rsidRPr="00591C14">
        <w:rPr>
          <w:lang w:val="ru-RU"/>
        </w:rPr>
        <w:t>компьютер, проектор, телевизор</w:t>
      </w:r>
    </w:p>
    <w:p w:rsidR="00591C14" w:rsidRPr="00591C14" w:rsidRDefault="00591C14" w:rsidP="00591C14">
      <w:pPr>
        <w:pStyle w:val="ae"/>
        <w:numPr>
          <w:ilvl w:val="0"/>
          <w:numId w:val="10"/>
        </w:numPr>
        <w:rPr>
          <w:lang w:val="ru-RU"/>
        </w:rPr>
        <w:sectPr w:rsidR="00591C14" w:rsidRPr="00591C1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591C14">
        <w:rPr>
          <w:lang w:val="ru-RU"/>
        </w:rPr>
        <w:t>книги по искусству</w:t>
      </w:r>
    </w:p>
    <w:p w:rsidR="008773FD" w:rsidRPr="008773FD" w:rsidRDefault="008773FD" w:rsidP="008773FD">
      <w:pPr>
        <w:autoSpaceDE w:val="0"/>
        <w:autoSpaceDN w:val="0"/>
        <w:spacing w:after="0" w:line="408" w:lineRule="auto"/>
        <w:ind w:left="360" w:right="432"/>
        <w:rPr>
          <w:lang w:val="ru-RU"/>
        </w:rPr>
      </w:pPr>
      <w:r w:rsidRPr="008773FD">
        <w:rPr>
          <w:rFonts w:ascii="Times New Roman" w:eastAsia="Times New Roman" w:hAnsi="Times New Roman"/>
          <w:b/>
          <w:color w:val="000000"/>
          <w:sz w:val="24"/>
        </w:rPr>
        <w:lastRenderedPageBreak/>
        <w:t>ОБОРУДОВАНИЕ ДЛЯ ПРАКТИЧЕСКИХ РАБОТ</w:t>
      </w:r>
    </w:p>
    <w:p w:rsidR="008773FD" w:rsidRPr="008773FD" w:rsidRDefault="008773FD" w:rsidP="008773FD">
      <w:pPr>
        <w:rPr>
          <w:lang w:val="ru-RU"/>
        </w:rPr>
      </w:pPr>
      <w:r w:rsidRPr="008773FD">
        <w:rPr>
          <w:lang w:val="ru-RU"/>
        </w:rPr>
        <w:t>Краски акварельные, краски гуашевые, альбомов для рисования А</w:t>
      </w:r>
      <w:proofErr w:type="gramStart"/>
      <w:r w:rsidRPr="008773FD">
        <w:rPr>
          <w:lang w:val="ru-RU"/>
        </w:rPr>
        <w:t>4</w:t>
      </w:r>
      <w:proofErr w:type="gramEnd"/>
      <w:r w:rsidRPr="008773FD">
        <w:rPr>
          <w:lang w:val="ru-RU"/>
        </w:rPr>
        <w:t>, бумага цветная, фломастеры, восковые мелки, кисти беличьи № 5, 10, 20, кисти щетина № 3, 10, 13, ёмкости для воды, стеки</w:t>
      </w:r>
      <w:r>
        <w:rPr>
          <w:lang w:val="ru-RU"/>
        </w:rPr>
        <w:t>,</w:t>
      </w:r>
      <w:r w:rsidRPr="008773FD">
        <w:rPr>
          <w:lang w:val="ru-RU"/>
        </w:rPr>
        <w:t xml:space="preserve"> пластилин, клей, ножницы, цветная бумага.</w:t>
      </w:r>
    </w:p>
    <w:p w:rsidR="008773FD" w:rsidRPr="008773FD" w:rsidRDefault="008773FD" w:rsidP="008773FD">
      <w:pPr>
        <w:rPr>
          <w:lang w:val="ru-RU"/>
        </w:rPr>
      </w:pPr>
      <w:r w:rsidRPr="008773FD">
        <w:rPr>
          <w:lang w:val="ru-RU"/>
        </w:rPr>
        <w:t>Ученические столы двухместные с комплектом стульев.</w:t>
      </w:r>
    </w:p>
    <w:p w:rsidR="008773FD" w:rsidRPr="008773FD" w:rsidRDefault="008773FD" w:rsidP="008773FD">
      <w:pPr>
        <w:rPr>
          <w:lang w:val="ru-RU"/>
        </w:rPr>
      </w:pPr>
      <w:r w:rsidRPr="008773FD">
        <w:rPr>
          <w:lang w:val="ru-RU"/>
        </w:rPr>
        <w:t>Стол учительский. Шкафы для хранения учебников, дидактических материалов, пособий.</w:t>
      </w:r>
    </w:p>
    <w:p w:rsidR="00333A20" w:rsidRPr="007A00E8" w:rsidRDefault="008773FD" w:rsidP="008773FD">
      <w:pPr>
        <w:rPr>
          <w:lang w:val="ru-RU"/>
        </w:rPr>
      </w:pPr>
      <w:r w:rsidRPr="008773FD">
        <w:rPr>
          <w:lang w:val="ru-RU"/>
        </w:rPr>
        <w:t>Настенные доски для вывешивания иллюстративного материала.</w:t>
      </w:r>
    </w:p>
    <w:sectPr w:rsidR="00333A20" w:rsidRPr="007A00E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8D84D5B"/>
    <w:multiLevelType w:val="hybridMultilevel"/>
    <w:tmpl w:val="9D5C6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D2D6D"/>
    <w:rsid w:val="0015074B"/>
    <w:rsid w:val="0029639D"/>
    <w:rsid w:val="00326F90"/>
    <w:rsid w:val="00333A20"/>
    <w:rsid w:val="00591C14"/>
    <w:rsid w:val="00735551"/>
    <w:rsid w:val="007A00E8"/>
    <w:rsid w:val="008773FD"/>
    <w:rsid w:val="00AA1D8D"/>
    <w:rsid w:val="00B47730"/>
    <w:rsid w:val="00C40ECC"/>
    <w:rsid w:val="00CB0664"/>
    <w:rsid w:val="00DD1241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58238D-3143-47AC-94C0-F017C926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29</Pages>
  <Words>7432</Words>
  <Characters>42366</Characters>
  <Application>Microsoft Office Word</Application>
  <DocSecurity>0</DocSecurity>
  <Lines>353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49699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Asiou</cp:lastModifiedBy>
  <cp:revision>9</cp:revision>
  <dcterms:created xsi:type="dcterms:W3CDTF">2013-12-23T23:15:00Z</dcterms:created>
  <dcterms:modified xsi:type="dcterms:W3CDTF">2022-09-14T14:40:00Z</dcterms:modified>
  <cp:category/>
</cp:coreProperties>
</file>