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after="0" w:line="230" w:lineRule="auto"/>
        <w:ind w:left="792"/>
        <w:rPr>
          <w:rFonts w:ascii="Times New Roman" w:hAnsi="Times New Roman" w:eastAsia="Times New Roman"/>
          <w:b/>
          <w:color w:val="000000"/>
          <w:sz w:val="24"/>
          <w:lang w:val="ru-RU"/>
        </w:rPr>
      </w:pPr>
    </w:p>
    <w:p>
      <w:pPr>
        <w:autoSpaceDE w:val="0"/>
        <w:autoSpaceDN w:val="0"/>
        <w:spacing w:after="0" w:line="230" w:lineRule="auto"/>
        <w:ind w:left="792"/>
        <w:rPr>
          <w:lang w:val="ru-RU"/>
        </w:rPr>
      </w:pPr>
      <w:r>
        <w:rPr>
          <w:rFonts w:ascii="Times New Roman" w:hAnsi="Times New Roman" w:eastAsia="Times New Roman"/>
          <w:b/>
          <w:color w:val="000000"/>
          <w:sz w:val="24"/>
          <w:lang w:val="ru-RU"/>
        </w:rPr>
        <w:t>МИНИСТЕРСТВО ПРОСВЕЩЕНИЯ РОССИЙСКОЙ ФЕДЕРАЦИИ</w:t>
      </w:r>
    </w:p>
    <w:p>
      <w:pPr>
        <w:autoSpaceDE w:val="0"/>
        <w:autoSpaceDN w:val="0"/>
        <w:spacing w:before="670" w:after="0" w:line="240" w:lineRule="auto"/>
        <w:ind w:left="2142"/>
        <w:rPr>
          <w:lang w:val="ru-RU"/>
        </w:rPr>
      </w:pPr>
      <w:r>
        <w:rPr>
          <w:rFonts w:ascii="Times New Roman" w:hAnsi="Times New Roman" w:eastAsia="Times New Roman"/>
          <w:color w:val="000000"/>
          <w:sz w:val="24"/>
          <w:lang w:val="ru-RU"/>
        </w:rPr>
        <w:t>Департамент образования Ярославской области</w:t>
      </w:r>
    </w:p>
    <w:p>
      <w:pPr>
        <w:autoSpaceDE w:val="0"/>
        <w:autoSpaceDN w:val="0"/>
        <w:spacing w:before="670" w:after="0" w:line="240" w:lineRule="auto"/>
        <w:ind w:left="1950"/>
        <w:rPr>
          <w:lang w:val="ru-RU"/>
        </w:rPr>
      </w:pPr>
      <w:r>
        <w:rPr>
          <w:rFonts w:ascii="Times New Roman" w:hAnsi="Times New Roman" w:eastAsia="Times New Roman"/>
          <w:color w:val="000000"/>
          <w:sz w:val="24"/>
          <w:lang w:val="ru-RU"/>
        </w:rPr>
        <w:t>Муниципальное общеобразовательное учреждение</w:t>
      </w:r>
    </w:p>
    <w:p>
      <w:pPr>
        <w:autoSpaceDE w:val="0"/>
        <w:autoSpaceDN w:val="0"/>
        <w:spacing w:before="670" w:after="1376" w:line="240" w:lineRule="auto"/>
        <w:ind w:right="3932"/>
        <w:jc w:val="right"/>
        <w:rPr>
          <w:rFonts w:hint="default"/>
          <w:lang w:val="ru-RU"/>
        </w:rPr>
      </w:pPr>
      <w:r>
        <w:rPr>
          <w:rFonts w:hint="default" w:ascii="Times New Roman" w:hAnsi="Times New Roman" w:eastAsia="Times New Roman"/>
          <w:color w:val="000000"/>
          <w:sz w:val="24"/>
          <w:lang w:val="ru-RU"/>
        </w:rPr>
        <w:t>«С</w:t>
      </w:r>
      <w:r>
        <w:rPr>
          <w:rFonts w:ascii="Times New Roman" w:hAnsi="Times New Roman" w:eastAsia="Times New Roman"/>
          <w:color w:val="000000"/>
          <w:sz w:val="24"/>
          <w:lang w:val="ru-RU"/>
        </w:rPr>
        <w:t>редняя школа № 52</w:t>
      </w:r>
      <w:r>
        <w:rPr>
          <w:rFonts w:hint="default" w:ascii="Times New Roman" w:hAnsi="Times New Roman" w:eastAsia="Times New Roman"/>
          <w:color w:val="000000"/>
          <w:sz w:val="24"/>
          <w:lang w:val="ru-RU"/>
        </w:rPr>
        <w:t>»</w:t>
      </w:r>
    </w:p>
    <w:tbl>
      <w:tblPr>
        <w:tblStyle w:val="12"/>
        <w:tblW w:w="0" w:type="auto"/>
        <w:tblInd w:w="1400" w:type="dxa"/>
        <w:tblLayout w:type="fixed"/>
        <w:tblCellMar>
          <w:top w:w="0" w:type="dxa"/>
          <w:left w:w="108" w:type="dxa"/>
          <w:bottom w:w="0" w:type="dxa"/>
          <w:right w:w="108" w:type="dxa"/>
        </w:tblCellMar>
      </w:tblPr>
      <w:tblGrid>
        <w:gridCol w:w="4060"/>
        <w:gridCol w:w="3859"/>
      </w:tblGrid>
      <w:tr>
        <w:tblPrEx>
          <w:tblCellMar>
            <w:top w:w="0" w:type="dxa"/>
            <w:left w:w="108" w:type="dxa"/>
            <w:bottom w:w="0" w:type="dxa"/>
            <w:right w:w="108" w:type="dxa"/>
          </w:tblCellMar>
        </w:tblPrEx>
        <w:trPr>
          <w:trHeight w:val="550" w:hRule="exact"/>
        </w:trPr>
        <w:tc>
          <w:tcPr>
            <w:tcW w:w="4060" w:type="dxa"/>
            <w:tcMar>
              <w:left w:w="0" w:type="dxa"/>
              <w:right w:w="0" w:type="dxa"/>
            </w:tcMar>
          </w:tcPr>
          <w:p>
            <w:pPr>
              <w:autoSpaceDE w:val="0"/>
              <w:autoSpaceDN w:val="0"/>
              <w:spacing w:before="60" w:after="0" w:line="245" w:lineRule="auto"/>
              <w:ind w:left="1416" w:right="720"/>
            </w:pPr>
            <w:r>
              <w:rPr>
                <w:rFonts w:ascii="Times New Roman" w:hAnsi="Times New Roman" w:eastAsia="Times New Roman"/>
                <w:color w:val="000000"/>
                <w:w w:val="102"/>
                <w:sz w:val="20"/>
              </w:rPr>
              <w:t xml:space="preserve">СОГЛАСОВАНО </w:t>
            </w:r>
            <w:r>
              <w:br w:type="textWrapping"/>
            </w:r>
            <w:r>
              <w:rPr>
                <w:rFonts w:ascii="Times New Roman" w:hAnsi="Times New Roman" w:eastAsia="Times New Roman"/>
                <w:color w:val="000000"/>
                <w:w w:val="102"/>
                <w:sz w:val="20"/>
              </w:rPr>
              <w:t>Руководитель ШМО</w:t>
            </w:r>
          </w:p>
        </w:tc>
        <w:tc>
          <w:tcPr>
            <w:tcW w:w="3859" w:type="dxa"/>
            <w:tcMar>
              <w:left w:w="0" w:type="dxa"/>
              <w:right w:w="0" w:type="dxa"/>
            </w:tcMar>
          </w:tcPr>
          <w:p>
            <w:pPr>
              <w:autoSpaceDE w:val="0"/>
              <w:autoSpaceDN w:val="0"/>
              <w:spacing w:before="60" w:after="0" w:line="245" w:lineRule="auto"/>
              <w:ind w:left="872" w:right="576"/>
            </w:pPr>
            <w:r>
              <w:rPr>
                <w:rFonts w:ascii="Times New Roman" w:hAnsi="Times New Roman" w:eastAsia="Times New Roman"/>
                <w:color w:val="000000"/>
                <w:w w:val="102"/>
                <w:sz w:val="20"/>
              </w:rPr>
              <w:t xml:space="preserve">УТВЕРЖДЕНО </w:t>
            </w:r>
            <w:r>
              <w:br w:type="textWrapping"/>
            </w:r>
            <w:r>
              <w:rPr>
                <w:rFonts w:ascii="Times New Roman" w:hAnsi="Times New Roman" w:eastAsia="Times New Roman"/>
                <w:color w:val="000000"/>
                <w:w w:val="102"/>
                <w:sz w:val="20"/>
              </w:rPr>
              <w:t>Директор школы № 52</w:t>
            </w:r>
          </w:p>
        </w:tc>
      </w:tr>
    </w:tbl>
    <w:p>
      <w:pPr>
        <w:autoSpaceDE w:val="0"/>
        <w:autoSpaceDN w:val="0"/>
        <w:spacing w:after="0" w:line="60" w:lineRule="exact"/>
      </w:pPr>
    </w:p>
    <w:tbl>
      <w:tblPr>
        <w:tblStyle w:val="12"/>
        <w:tblW w:w="0" w:type="auto"/>
        <w:tblInd w:w="1400" w:type="dxa"/>
        <w:tblLayout w:type="fixed"/>
        <w:tblCellMar>
          <w:top w:w="0" w:type="dxa"/>
          <w:left w:w="108" w:type="dxa"/>
          <w:bottom w:w="0" w:type="dxa"/>
          <w:right w:w="108" w:type="dxa"/>
        </w:tblCellMar>
      </w:tblPr>
      <w:tblGrid>
        <w:gridCol w:w="4540"/>
        <w:gridCol w:w="3400"/>
      </w:tblGrid>
      <w:tr>
        <w:tblPrEx>
          <w:tblCellMar>
            <w:top w:w="0" w:type="dxa"/>
            <w:left w:w="108" w:type="dxa"/>
            <w:bottom w:w="0" w:type="dxa"/>
            <w:right w:w="108" w:type="dxa"/>
          </w:tblCellMar>
        </w:tblPrEx>
        <w:trPr>
          <w:trHeight w:val="1381" w:hRule="exact"/>
        </w:trPr>
        <w:tc>
          <w:tcPr>
            <w:tcW w:w="4540" w:type="dxa"/>
            <w:tcMar>
              <w:left w:w="0" w:type="dxa"/>
              <w:right w:w="0" w:type="dxa"/>
            </w:tcMar>
          </w:tcPr>
          <w:p>
            <w:pPr>
              <w:autoSpaceDE w:val="0"/>
              <w:autoSpaceDN w:val="0"/>
              <w:spacing w:before="60" w:after="0" w:line="230" w:lineRule="auto"/>
              <w:ind w:right="364"/>
              <w:jc w:val="right"/>
              <w:rPr>
                <w:lang w:val="ru-RU"/>
              </w:rPr>
            </w:pPr>
            <w:r>
              <w:rPr>
                <w:rFonts w:ascii="Times New Roman" w:hAnsi="Times New Roman" w:eastAsia="Times New Roman"/>
                <w:color w:val="000000"/>
                <w:w w:val="102"/>
                <w:sz w:val="20"/>
                <w:lang w:val="ru-RU"/>
              </w:rPr>
              <w:t>______________Глухарева И.Л.</w:t>
            </w:r>
          </w:p>
          <w:p>
            <w:pPr>
              <w:autoSpaceDE w:val="0"/>
              <w:autoSpaceDN w:val="0"/>
              <w:spacing w:before="182" w:after="0" w:line="245" w:lineRule="auto"/>
              <w:ind w:left="1416" w:right="1728"/>
              <w:rPr>
                <w:lang w:val="ru-RU"/>
              </w:rPr>
            </w:pPr>
            <w:r>
              <w:rPr>
                <w:rFonts w:ascii="Times New Roman" w:hAnsi="Times New Roman" w:eastAsia="Times New Roman"/>
                <w:color w:val="000000"/>
                <w:w w:val="102"/>
                <w:sz w:val="20"/>
                <w:lang w:val="ru-RU"/>
              </w:rPr>
              <w:t>Протокол №</w:t>
            </w:r>
            <w:r>
              <w:rPr>
                <w:rFonts w:hint="default" w:ascii="Times New Roman" w:hAnsi="Times New Roman" w:eastAsia="Times New Roman"/>
                <w:color w:val="000000"/>
                <w:w w:val="102"/>
                <w:sz w:val="20"/>
                <w:lang w:val="ru-RU"/>
              </w:rPr>
              <w:t>1</w:t>
            </w:r>
            <w:r>
              <w:rPr>
                <w:lang w:val="ru-RU"/>
              </w:rPr>
              <w:br w:type="textWrapping"/>
            </w:r>
            <w:r>
              <w:rPr>
                <w:rFonts w:ascii="Times New Roman" w:hAnsi="Times New Roman" w:eastAsia="Times New Roman"/>
                <w:color w:val="000000"/>
                <w:w w:val="102"/>
                <w:sz w:val="20"/>
                <w:lang w:val="ru-RU"/>
              </w:rPr>
              <w:t xml:space="preserve">от </w:t>
            </w:r>
            <w:r>
              <w:rPr>
                <w:rFonts w:hint="default" w:ascii="Times New Roman" w:hAnsi="Times New Roman" w:eastAsia="Times New Roman"/>
                <w:color w:val="000000"/>
                <w:w w:val="102"/>
                <w:sz w:val="20"/>
                <w:lang w:val="ru-RU"/>
              </w:rPr>
              <w:t>30.08.</w:t>
            </w:r>
            <w:r>
              <w:rPr>
                <w:rFonts w:ascii="Times New Roman" w:hAnsi="Times New Roman" w:eastAsia="Times New Roman"/>
                <w:color w:val="000000"/>
                <w:w w:val="102"/>
                <w:sz w:val="20"/>
                <w:lang w:val="ru-RU"/>
              </w:rPr>
              <w:t xml:space="preserve"> 2022 г.</w:t>
            </w:r>
          </w:p>
        </w:tc>
        <w:tc>
          <w:tcPr>
            <w:tcW w:w="3400" w:type="dxa"/>
            <w:tcMar>
              <w:left w:w="0" w:type="dxa"/>
              <w:right w:w="0" w:type="dxa"/>
            </w:tcMar>
          </w:tcPr>
          <w:p>
            <w:pPr>
              <w:autoSpaceDE w:val="0"/>
              <w:autoSpaceDN w:val="0"/>
              <w:spacing w:before="60" w:after="0" w:line="230" w:lineRule="auto"/>
              <w:ind w:left="392"/>
              <w:rPr>
                <w:lang w:val="ru-RU"/>
              </w:rPr>
            </w:pPr>
            <w:r>
              <w:rPr>
                <w:rFonts w:ascii="Times New Roman" w:hAnsi="Times New Roman" w:eastAsia="Times New Roman"/>
                <w:color w:val="000000"/>
                <w:w w:val="102"/>
                <w:sz w:val="20"/>
                <w:lang w:val="ru-RU"/>
              </w:rPr>
              <w:t>______________Кирпичёва Е.А.</w:t>
            </w:r>
          </w:p>
          <w:p>
            <w:pPr>
              <w:autoSpaceDE w:val="0"/>
              <w:autoSpaceDN w:val="0"/>
              <w:spacing w:before="182" w:after="0" w:line="245" w:lineRule="auto"/>
              <w:ind w:left="392" w:right="1584"/>
              <w:rPr>
                <w:rFonts w:hint="default"/>
                <w:lang w:val="ru-RU"/>
              </w:rPr>
            </w:pPr>
            <w:r>
              <w:rPr>
                <w:rFonts w:ascii="Times New Roman" w:hAnsi="Times New Roman" w:eastAsia="Times New Roman"/>
                <w:color w:val="000000"/>
                <w:w w:val="102"/>
                <w:sz w:val="20"/>
                <w:lang w:val="ru-RU"/>
              </w:rPr>
              <w:t>Приказ №</w:t>
            </w:r>
            <w:r>
              <w:rPr>
                <w:rFonts w:hint="default" w:ascii="Times New Roman" w:hAnsi="Times New Roman" w:eastAsia="Times New Roman"/>
                <w:color w:val="000000"/>
                <w:w w:val="102"/>
                <w:sz w:val="20"/>
                <w:lang w:val="ru-RU"/>
              </w:rPr>
              <w:t xml:space="preserve">01-10/414 </w:t>
            </w:r>
            <w:r>
              <w:rPr>
                <w:rFonts w:ascii="Times New Roman" w:hAnsi="Times New Roman" w:eastAsia="Times New Roman"/>
                <w:color w:val="000000"/>
                <w:w w:val="102"/>
                <w:sz w:val="20"/>
                <w:lang w:val="ru-RU"/>
              </w:rPr>
              <w:t xml:space="preserve">от </w:t>
            </w:r>
            <w:r>
              <w:rPr>
                <w:rFonts w:hint="default" w:ascii="Times New Roman" w:hAnsi="Times New Roman" w:eastAsia="Times New Roman"/>
                <w:color w:val="000000"/>
                <w:w w:val="102"/>
                <w:sz w:val="20"/>
                <w:lang w:val="ru-RU"/>
              </w:rPr>
              <w:t>31.08.2022г.</w:t>
            </w:r>
          </w:p>
        </w:tc>
      </w:tr>
    </w:tbl>
    <w:p>
      <w:pPr>
        <w:autoSpaceDE w:val="0"/>
        <w:autoSpaceDN w:val="0"/>
        <w:spacing w:before="978" w:after="0" w:line="230" w:lineRule="auto"/>
        <w:ind w:right="3640"/>
        <w:jc w:val="right"/>
        <w:rPr>
          <w:lang w:val="ru-RU"/>
        </w:rPr>
      </w:pPr>
      <w:r>
        <w:rPr>
          <w:rFonts w:ascii="Times New Roman" w:hAnsi="Times New Roman" w:eastAsia="Times New Roman"/>
          <w:b/>
          <w:color w:val="000000"/>
          <w:sz w:val="24"/>
          <w:lang w:val="ru-RU"/>
        </w:rPr>
        <w:t>РАБОЧАЯ ПРОГРАММА</w:t>
      </w:r>
    </w:p>
    <w:p>
      <w:pPr>
        <w:autoSpaceDE w:val="0"/>
        <w:autoSpaceDN w:val="0"/>
        <w:spacing w:before="70" w:after="0" w:line="230" w:lineRule="auto"/>
        <w:ind w:right="4412"/>
        <w:jc w:val="right"/>
        <w:rPr>
          <w:lang w:val="ru-RU"/>
        </w:rPr>
      </w:pPr>
      <w:r>
        <w:rPr>
          <w:rFonts w:ascii="Times New Roman" w:hAnsi="Times New Roman" w:eastAsia="Times New Roman"/>
          <w:b/>
          <w:color w:val="000000"/>
          <w:sz w:val="24"/>
          <w:lang w:val="ru-RU"/>
        </w:rPr>
        <w:t>(</w:t>
      </w:r>
      <w:r>
        <w:rPr>
          <w:rFonts w:ascii="Times New Roman" w:hAnsi="Times New Roman" w:eastAsia="Times New Roman"/>
          <w:b/>
          <w:color w:val="000000"/>
          <w:sz w:val="24"/>
        </w:rPr>
        <w:t>ID</w:t>
      </w:r>
      <w:r>
        <w:rPr>
          <w:rFonts w:ascii="Times New Roman" w:hAnsi="Times New Roman" w:eastAsia="Times New Roman"/>
          <w:b/>
          <w:color w:val="000000"/>
          <w:sz w:val="24"/>
          <w:lang w:val="ru-RU"/>
        </w:rPr>
        <w:t xml:space="preserve"> 1556718)</w:t>
      </w:r>
    </w:p>
    <w:p>
      <w:pPr>
        <w:autoSpaceDE w:val="0"/>
        <w:autoSpaceDN w:val="0"/>
        <w:spacing w:before="166" w:after="0" w:line="230" w:lineRule="auto"/>
        <w:ind w:right="4012"/>
        <w:jc w:val="right"/>
        <w:rPr>
          <w:lang w:val="ru-RU"/>
        </w:rPr>
      </w:pPr>
      <w:r>
        <w:rPr>
          <w:rFonts w:ascii="Times New Roman" w:hAnsi="Times New Roman" w:eastAsia="Times New Roman"/>
          <w:color w:val="000000"/>
          <w:sz w:val="24"/>
          <w:lang w:val="ru-RU"/>
        </w:rPr>
        <w:t>учебного предмета</w:t>
      </w:r>
    </w:p>
    <w:p>
      <w:pPr>
        <w:autoSpaceDE w:val="0"/>
        <w:autoSpaceDN w:val="0"/>
        <w:spacing w:before="70" w:after="0" w:line="230" w:lineRule="auto"/>
        <w:ind w:right="4270"/>
        <w:jc w:val="right"/>
        <w:rPr>
          <w:lang w:val="ru-RU"/>
        </w:rPr>
      </w:pPr>
      <w:r>
        <w:rPr>
          <w:rFonts w:ascii="Times New Roman" w:hAnsi="Times New Roman" w:eastAsia="Times New Roman"/>
          <w:color w:val="000000"/>
          <w:sz w:val="24"/>
          <w:lang w:val="ru-RU"/>
        </w:rPr>
        <w:t>«Литература»</w:t>
      </w:r>
    </w:p>
    <w:p>
      <w:pPr>
        <w:autoSpaceDE w:val="0"/>
        <w:autoSpaceDN w:val="0"/>
        <w:spacing w:before="670" w:after="0" w:line="230" w:lineRule="auto"/>
        <w:ind w:left="2340"/>
        <w:rPr>
          <w:lang w:val="ru-RU"/>
        </w:rPr>
      </w:pPr>
      <w:r>
        <w:rPr>
          <w:rFonts w:ascii="Times New Roman" w:hAnsi="Times New Roman" w:eastAsia="Times New Roman"/>
          <w:color w:val="000000"/>
          <w:sz w:val="24"/>
          <w:lang w:val="ru-RU"/>
        </w:rPr>
        <w:t>для 5 класса основного общего образования</w:t>
      </w:r>
    </w:p>
    <w:p>
      <w:pPr>
        <w:autoSpaceDE w:val="0"/>
        <w:autoSpaceDN w:val="0"/>
        <w:spacing w:before="70" w:after="0" w:line="230" w:lineRule="auto"/>
        <w:ind w:right="3610"/>
        <w:jc w:val="right"/>
        <w:rPr>
          <w:lang w:val="ru-RU"/>
        </w:rPr>
      </w:pPr>
      <w:r>
        <w:rPr>
          <w:rFonts w:ascii="Times New Roman" w:hAnsi="Times New Roman" w:eastAsia="Times New Roman"/>
          <w:color w:val="000000"/>
          <w:sz w:val="24"/>
          <w:lang w:val="ru-RU"/>
        </w:rPr>
        <w:t>на 2022-2023  учебный год</w:t>
      </w:r>
    </w:p>
    <w:p>
      <w:pPr>
        <w:autoSpaceDE w:val="0"/>
        <w:autoSpaceDN w:val="0"/>
        <w:spacing w:before="2112" w:after="0" w:line="230" w:lineRule="auto"/>
        <w:ind w:right="32"/>
        <w:jc w:val="right"/>
        <w:rPr>
          <w:lang w:val="ru-RU"/>
        </w:rPr>
      </w:pPr>
      <w:r>
        <w:rPr>
          <w:rFonts w:ascii="Times New Roman" w:hAnsi="Times New Roman" w:eastAsia="Times New Roman"/>
          <w:color w:val="000000"/>
          <w:sz w:val="24"/>
          <w:lang w:val="ru-RU"/>
        </w:rPr>
        <w:t>Составитель: Пухова К.Е., Глухарева И.Л., Носкова Н.В.</w:t>
      </w:r>
    </w:p>
    <w:p>
      <w:pPr>
        <w:autoSpaceDE w:val="0"/>
        <w:autoSpaceDN w:val="0"/>
        <w:spacing w:before="70" w:after="0" w:line="230" w:lineRule="auto"/>
        <w:ind w:right="20"/>
        <w:jc w:val="right"/>
        <w:rPr>
          <w:lang w:val="ru-RU"/>
        </w:rPr>
      </w:pPr>
      <w:r>
        <w:rPr>
          <w:rFonts w:ascii="Times New Roman" w:hAnsi="Times New Roman" w:eastAsia="Times New Roman"/>
          <w:color w:val="000000"/>
          <w:sz w:val="24"/>
          <w:lang w:val="ru-RU"/>
        </w:rPr>
        <w:t>учителя литературы</w:t>
      </w:r>
    </w:p>
    <w:p>
      <w:pPr>
        <w:rPr>
          <w:rFonts w:ascii="Times New Roman" w:hAnsi="Times New Roman" w:eastAsia="Times New Roman"/>
          <w:color w:val="000000"/>
          <w:sz w:val="24"/>
          <w:lang w:val="ru-RU"/>
        </w:rPr>
      </w:pPr>
    </w:p>
    <w:p>
      <w:pPr>
        <w:rPr>
          <w:rFonts w:ascii="Times New Roman" w:hAnsi="Times New Roman" w:eastAsia="Times New Roman"/>
          <w:color w:val="000000"/>
          <w:sz w:val="24"/>
          <w:lang w:val="ru-RU"/>
        </w:rPr>
      </w:pPr>
    </w:p>
    <w:p>
      <w:pPr>
        <w:jc w:val="center"/>
        <w:rPr>
          <w:rFonts w:ascii="Times New Roman" w:hAnsi="Times New Roman" w:eastAsia="Times New Roman"/>
          <w:color w:val="000000"/>
          <w:sz w:val="24"/>
          <w:lang w:val="ru-RU"/>
        </w:rPr>
      </w:pPr>
    </w:p>
    <w:p>
      <w:pPr>
        <w:jc w:val="center"/>
        <w:rPr>
          <w:rFonts w:ascii="Times New Roman" w:hAnsi="Times New Roman" w:eastAsia="Times New Roman"/>
          <w:color w:val="000000"/>
          <w:sz w:val="24"/>
          <w:lang w:val="ru-RU"/>
        </w:rPr>
      </w:pPr>
      <w:bookmarkStart w:id="0" w:name="_GoBack"/>
      <w:bookmarkEnd w:id="0"/>
    </w:p>
    <w:p>
      <w:pPr>
        <w:jc w:val="center"/>
        <w:rPr>
          <w:rFonts w:ascii="Times New Roman" w:hAnsi="Times New Roman" w:eastAsia="Times New Roman"/>
          <w:color w:val="000000"/>
          <w:sz w:val="24"/>
          <w:lang w:val="ru-RU"/>
        </w:rPr>
      </w:pPr>
    </w:p>
    <w:p>
      <w:pPr>
        <w:jc w:val="center"/>
        <w:rPr>
          <w:rFonts w:ascii="Times New Roman" w:hAnsi="Times New Roman" w:eastAsia="Times New Roman"/>
          <w:color w:val="000000"/>
          <w:sz w:val="24"/>
          <w:lang w:val="ru-RU"/>
        </w:rPr>
      </w:pPr>
      <w:r>
        <w:rPr>
          <w:rFonts w:ascii="Times New Roman" w:hAnsi="Times New Roman" w:eastAsia="Times New Roman"/>
          <w:color w:val="000000"/>
          <w:sz w:val="24"/>
          <w:lang w:val="ru-RU"/>
        </w:rPr>
        <w:t>Ярославль 2022</w:t>
      </w:r>
      <w:r>
        <w:rPr>
          <w:rFonts w:ascii="Times New Roman" w:hAnsi="Times New Roman" w:eastAsia="Times New Roman"/>
          <w:color w:val="000000"/>
          <w:sz w:val="24"/>
          <w:lang w:val="ru-RU"/>
        </w:rPr>
        <w:br w:type="page"/>
      </w:r>
    </w:p>
    <w:p>
      <w:pPr>
        <w:autoSpaceDE w:val="0"/>
        <w:autoSpaceDN w:val="0"/>
        <w:spacing w:before="346" w:after="0" w:line="286" w:lineRule="auto"/>
        <w:jc w:val="both"/>
        <w:rPr>
          <w:rFonts w:ascii="Times New Roman" w:hAnsi="Times New Roman" w:eastAsia="Times New Roman"/>
          <w:color w:val="000000"/>
          <w:sz w:val="24"/>
          <w:lang w:val="ru-RU"/>
        </w:rPr>
        <w:sectPr>
          <w:pgSz w:w="11906" w:h="16838"/>
          <w:pgMar w:top="301" w:right="851" w:bottom="397" w:left="1440" w:header="709" w:footer="709" w:gutter="0"/>
          <w:cols w:space="708" w:num="1"/>
          <w:docGrid w:linePitch="360" w:charSpace="0"/>
        </w:sectPr>
      </w:pPr>
    </w:p>
    <w:p>
      <w:pPr>
        <w:autoSpaceDE w:val="0"/>
        <w:autoSpaceDN w:val="0"/>
        <w:spacing w:after="0" w:line="230" w:lineRule="auto"/>
        <w:rPr>
          <w:lang w:val="ru-RU"/>
        </w:rPr>
      </w:pPr>
      <w:r>
        <w:rPr>
          <w:rFonts w:ascii="Times New Roman" w:hAnsi="Times New Roman" w:eastAsia="Times New Roman"/>
          <w:b/>
          <w:color w:val="000000"/>
          <w:sz w:val="24"/>
          <w:lang w:val="ru-RU"/>
        </w:rPr>
        <w:t>ПОЯСНИТЕЛЬНАЯ ЗАПИСКА</w:t>
      </w:r>
    </w:p>
    <w:p>
      <w:pPr>
        <w:autoSpaceDE w:val="0"/>
        <w:autoSpaceDN w:val="0"/>
        <w:spacing w:before="346" w:after="0" w:line="286" w:lineRule="auto"/>
        <w:ind w:firstLine="284"/>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Pr>
          <w:lang w:val="ru-RU"/>
        </w:rPr>
        <w:t xml:space="preserve"> </w:t>
      </w:r>
      <w:r>
        <w:rPr>
          <w:rFonts w:ascii="Times New Roman" w:hAnsi="Times New Roman" w:eastAsia="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autoSpaceDE w:val="0"/>
        <w:autoSpaceDN w:val="0"/>
        <w:spacing w:after="0" w:line="286" w:lineRule="auto"/>
        <w:jc w:val="both"/>
        <w:rPr>
          <w:rFonts w:ascii="Times New Roman" w:hAnsi="Times New Roman" w:eastAsia="Times New Roman"/>
          <w:b/>
          <w:color w:val="000000"/>
          <w:sz w:val="24"/>
          <w:lang w:val="ru-RU"/>
        </w:rPr>
      </w:pPr>
    </w:p>
    <w:p>
      <w:pPr>
        <w:autoSpaceDE w:val="0"/>
        <w:autoSpaceDN w:val="0"/>
        <w:spacing w:after="0" w:line="286" w:lineRule="auto"/>
        <w:jc w:val="both"/>
        <w:rPr>
          <w:rFonts w:ascii="Times New Roman" w:hAnsi="Times New Roman" w:eastAsia="Times New Roman"/>
          <w:color w:val="000000"/>
          <w:sz w:val="24"/>
          <w:lang w:val="ru-RU"/>
        </w:rPr>
      </w:pPr>
      <w:r>
        <w:rPr>
          <w:rFonts w:ascii="Times New Roman" w:hAnsi="Times New Roman" w:eastAsia="Times New Roman"/>
          <w:b/>
          <w:color w:val="000000"/>
          <w:sz w:val="24"/>
          <w:lang w:val="ru-RU"/>
        </w:rPr>
        <w:t>ОБЩАЯ ХАРАКТЕРИСТИКА УЧЕБНОГО ПРЕДМЕТА «ЛИТЕРАТУРА»</w:t>
      </w:r>
    </w:p>
    <w:p>
      <w:pPr>
        <w:autoSpaceDE w:val="0"/>
        <w:autoSpaceDN w:val="0"/>
        <w:spacing w:after="0" w:line="286" w:lineRule="auto"/>
        <w:ind w:firstLine="567"/>
        <w:jc w:val="both"/>
        <w:rPr>
          <w:rFonts w:ascii="Times New Roman" w:hAnsi="Times New Roman" w:eastAsia="Times New Roman"/>
          <w:color w:val="000000"/>
          <w:sz w:val="24"/>
          <w:lang w:val="ru-RU"/>
        </w:rPr>
      </w:pPr>
    </w:p>
    <w:p>
      <w:pPr>
        <w:autoSpaceDE w:val="0"/>
        <w:autoSpaceDN w:val="0"/>
        <w:spacing w:after="0" w:line="286" w:lineRule="auto"/>
        <w:ind w:firstLine="284"/>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pPr>
        <w:autoSpaceDE w:val="0"/>
        <w:autoSpaceDN w:val="0"/>
        <w:spacing w:after="0" w:line="286" w:lineRule="auto"/>
        <w:ind w:firstLine="284"/>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autoSpaceDE w:val="0"/>
        <w:autoSpaceDN w:val="0"/>
        <w:spacing w:after="0" w:line="286" w:lineRule="auto"/>
        <w:ind w:firstLine="284"/>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pPr>
        <w:autoSpaceDE w:val="0"/>
        <w:autoSpaceDN w:val="0"/>
        <w:spacing w:after="0"/>
        <w:ind w:firstLine="284"/>
        <w:jc w:val="both"/>
        <w:rPr>
          <w:lang w:val="ru-RU"/>
        </w:rPr>
      </w:pPr>
      <w:r>
        <w:rPr>
          <w:rFonts w:ascii="Times New Roman" w:hAnsi="Times New Roman" w:eastAsia="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autoSpaceDE w:val="0"/>
        <w:autoSpaceDN w:val="0"/>
        <w:spacing w:after="0"/>
        <w:ind w:firstLine="284"/>
        <w:jc w:val="both"/>
        <w:rPr>
          <w:lang w:val="ru-RU"/>
        </w:rPr>
      </w:pPr>
      <w:r>
        <w:rPr>
          <w:rFonts w:ascii="Times New Roman" w:hAnsi="Times New Roman" w:eastAsia="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autoSpaceDE w:val="0"/>
        <w:autoSpaceDN w:val="0"/>
        <w:spacing w:after="0"/>
        <w:ind w:firstLine="284"/>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Pr>
          <w:lang w:val="ru-RU"/>
        </w:rPr>
        <w:br w:type="textWrapping"/>
      </w:r>
      <w:r>
        <w:rPr>
          <w:rFonts w:ascii="Times New Roman" w:hAnsi="Times New Roman" w:eastAsia="Times New Roman"/>
          <w:color w:val="000000"/>
          <w:sz w:val="24"/>
          <w:lang w:val="ru-RU"/>
        </w:rPr>
        <w:t>планируемых результатов обучения.</w:t>
      </w:r>
    </w:p>
    <w:p>
      <w:pPr>
        <w:autoSpaceDE w:val="0"/>
        <w:autoSpaceDN w:val="0"/>
        <w:spacing w:after="0"/>
        <w:jc w:val="both"/>
        <w:rPr>
          <w:rFonts w:ascii="Times New Roman" w:hAnsi="Times New Roman" w:eastAsia="Times New Roman"/>
          <w:color w:val="000000"/>
          <w:sz w:val="24"/>
          <w:lang w:val="ru-RU"/>
        </w:rPr>
      </w:pPr>
    </w:p>
    <w:p>
      <w:pPr>
        <w:autoSpaceDE w:val="0"/>
        <w:autoSpaceDN w:val="0"/>
        <w:spacing w:after="0"/>
        <w:jc w:val="both"/>
        <w:rPr>
          <w:lang w:val="ru-RU"/>
        </w:rPr>
      </w:pPr>
      <w:r>
        <w:rPr>
          <w:rFonts w:ascii="Times New Roman" w:hAnsi="Times New Roman" w:eastAsia="Times New Roman"/>
          <w:b/>
          <w:color w:val="000000"/>
          <w:sz w:val="24"/>
          <w:lang w:val="ru-RU"/>
        </w:rPr>
        <w:t>ЦЕЛИ ИЗУЧЕНИЯ УЧЕБНОГО ПРЕДМЕТА «ЛИТЕРАТУРА»</w:t>
      </w:r>
    </w:p>
    <w:p>
      <w:pPr>
        <w:autoSpaceDE w:val="0"/>
        <w:autoSpaceDN w:val="0"/>
        <w:spacing w:after="0"/>
        <w:ind w:firstLine="567"/>
        <w:jc w:val="both"/>
        <w:rPr>
          <w:lang w:val="ru-RU"/>
        </w:rPr>
      </w:pPr>
    </w:p>
    <w:p>
      <w:pPr>
        <w:ind w:firstLine="284"/>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pPr>
        <w:widowControl w:val="0"/>
        <w:autoSpaceDE w:val="0"/>
        <w:autoSpaceDN w:val="0"/>
        <w:spacing w:after="0" w:line="286" w:lineRule="auto"/>
        <w:ind w:firstLine="284"/>
        <w:jc w:val="both"/>
        <w:rPr>
          <w:lang w:val="ru-RU"/>
        </w:rPr>
      </w:pPr>
      <w:r>
        <w:rPr>
          <w:rFonts w:ascii="Times New Roman" w:hAnsi="Times New Roman" w:eastAsia="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widowControl w:val="0"/>
        <w:autoSpaceDE w:val="0"/>
        <w:autoSpaceDN w:val="0"/>
        <w:spacing w:after="0" w:line="286" w:lineRule="auto"/>
        <w:ind w:firstLine="284"/>
        <w:jc w:val="both"/>
        <w:rPr>
          <w:lang w:val="ru-RU"/>
        </w:rPr>
      </w:pPr>
      <w:r>
        <w:rPr>
          <w:rFonts w:ascii="Times New Roman" w:hAnsi="Times New Roman" w:eastAsia="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widowControl w:val="0"/>
        <w:autoSpaceDE w:val="0"/>
        <w:autoSpaceDN w:val="0"/>
        <w:spacing w:after="0" w:line="286" w:lineRule="auto"/>
        <w:ind w:firstLine="284"/>
        <w:jc w:val="both"/>
        <w:rPr>
          <w:lang w:val="ru-RU"/>
        </w:rPr>
      </w:pPr>
      <w:r>
        <w:rPr>
          <w:rFonts w:ascii="Times New Roman" w:hAnsi="Times New Roman" w:eastAsia="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widowControl w:val="0"/>
        <w:autoSpaceDE w:val="0"/>
        <w:autoSpaceDN w:val="0"/>
        <w:spacing w:after="0" w:line="286" w:lineRule="auto"/>
        <w:ind w:firstLine="284"/>
        <w:jc w:val="both"/>
        <w:rPr>
          <w:lang w:val="ru-RU"/>
        </w:rPr>
      </w:pPr>
      <w:r>
        <w:rPr>
          <w:rFonts w:ascii="Times New Roman" w:hAnsi="Times New Roman" w:eastAsia="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widowControl w:val="0"/>
        <w:autoSpaceDE w:val="0"/>
        <w:autoSpaceDN w:val="0"/>
        <w:spacing w:after="0" w:line="286" w:lineRule="auto"/>
        <w:ind w:firstLine="567"/>
        <w:jc w:val="both"/>
        <w:rPr>
          <w:sz w:val="16"/>
          <w:lang w:val="ru-RU"/>
        </w:rPr>
      </w:pPr>
    </w:p>
    <w:p>
      <w:pPr>
        <w:widowControl w:val="0"/>
        <w:autoSpaceDE w:val="0"/>
        <w:autoSpaceDN w:val="0"/>
        <w:spacing w:after="0" w:line="286" w:lineRule="auto"/>
        <w:jc w:val="both"/>
        <w:rPr>
          <w:rFonts w:ascii="Times New Roman" w:hAnsi="Times New Roman" w:eastAsia="Times New Roman"/>
          <w:b/>
          <w:color w:val="000000"/>
          <w:sz w:val="24"/>
          <w:lang w:val="ru-RU"/>
        </w:rPr>
      </w:pPr>
      <w:r>
        <w:rPr>
          <w:rFonts w:ascii="Times New Roman" w:hAnsi="Times New Roman" w:eastAsia="Times New Roman"/>
          <w:b/>
          <w:color w:val="000000"/>
          <w:sz w:val="24"/>
          <w:lang w:val="ru-RU"/>
        </w:rPr>
        <w:t>МЕСТО УЧЕБНОГО ПРЕДМЕТА «ЛИТЕРАТУРА» В УЧЕБНОМ ПЛАНЕ</w:t>
      </w:r>
    </w:p>
    <w:p>
      <w:pPr>
        <w:widowControl w:val="0"/>
        <w:autoSpaceDE w:val="0"/>
        <w:autoSpaceDN w:val="0"/>
        <w:spacing w:after="0" w:line="286" w:lineRule="auto"/>
        <w:jc w:val="both"/>
        <w:rPr>
          <w:sz w:val="16"/>
          <w:lang w:val="ru-RU"/>
        </w:rPr>
      </w:pPr>
    </w:p>
    <w:p>
      <w:pPr>
        <w:widowControl w:val="0"/>
        <w:autoSpaceDE w:val="0"/>
        <w:autoSpaceDN w:val="0"/>
        <w:spacing w:after="0"/>
        <w:ind w:firstLine="284"/>
        <w:jc w:val="both"/>
        <w:rPr>
          <w:lang w:val="ru-RU"/>
        </w:rPr>
      </w:pPr>
      <w:r>
        <w:rPr>
          <w:rFonts w:ascii="Times New Roman" w:hAnsi="Times New Roman" w:eastAsia="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pPr>
        <w:widowControl w:val="0"/>
        <w:autoSpaceDE w:val="0"/>
        <w:autoSpaceDN w:val="0"/>
        <w:spacing w:after="0"/>
        <w:ind w:firstLine="284"/>
        <w:jc w:val="both"/>
        <w:rPr>
          <w:lang w:val="ru-RU"/>
        </w:rPr>
        <w:sectPr>
          <w:pgSz w:w="11900" w:h="16840"/>
          <w:pgMar w:top="298" w:right="690" w:bottom="452" w:left="666" w:header="720" w:footer="720" w:gutter="0"/>
          <w:cols w:equalWidth="0" w:num="1">
            <w:col w:w="10544"/>
          </w:cols>
          <w:docGrid w:linePitch="360" w:charSpace="0"/>
        </w:sectPr>
      </w:pPr>
      <w:r>
        <w:rPr>
          <w:rFonts w:ascii="Times New Roman" w:hAnsi="Times New Roman" w:eastAsia="Times New Roman"/>
          <w:color w:val="000000"/>
          <w:sz w:val="24"/>
          <w:lang w:val="ru-RU"/>
        </w:rPr>
        <w:t>В 5 классе на изучение предмета отводится 3 часа в неделю, суммарно изучение литературы в 5</w:t>
      </w:r>
    </w:p>
    <w:p>
      <w:pPr>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классе по программе основного общего образования рассчитано на 102 часа.</w:t>
      </w:r>
    </w:p>
    <w:p>
      <w:pPr>
        <w:spacing w:after="0"/>
        <w:jc w:val="center"/>
        <w:rPr>
          <w:rFonts w:ascii="Times New Roman" w:hAnsi="Times New Roman" w:eastAsia="Times New Roman"/>
          <w:color w:val="000000"/>
          <w:sz w:val="24"/>
          <w:lang w:val="ru-RU"/>
        </w:rPr>
      </w:pPr>
    </w:p>
    <w:p>
      <w:pPr>
        <w:rPr>
          <w:lang w:val="ru-RU"/>
        </w:rPr>
      </w:pPr>
      <w:r>
        <w:rPr>
          <w:lang w:val="ru-RU"/>
        </w:rPr>
        <w:br w:type="page"/>
      </w:r>
    </w:p>
    <w:p>
      <w:pPr>
        <w:autoSpaceDE w:val="0"/>
        <w:autoSpaceDN w:val="0"/>
        <w:spacing w:after="0" w:line="230" w:lineRule="auto"/>
        <w:rPr>
          <w:lang w:val="ru-RU"/>
        </w:rPr>
      </w:pPr>
      <w:r>
        <w:rPr>
          <w:rFonts w:ascii="Times New Roman" w:hAnsi="Times New Roman" w:eastAsia="Times New Roman"/>
          <w:b/>
          <w:color w:val="000000"/>
          <w:sz w:val="24"/>
          <w:lang w:val="ru-RU"/>
        </w:rPr>
        <w:t xml:space="preserve">СОДЕРЖАНИЕ УЧЕБНОГО ПРЕДМЕТА </w:t>
      </w:r>
    </w:p>
    <w:p>
      <w:pPr>
        <w:autoSpaceDE w:val="0"/>
        <w:autoSpaceDN w:val="0"/>
        <w:spacing w:before="466" w:after="0" w:line="262" w:lineRule="auto"/>
        <w:ind w:right="7344"/>
        <w:rPr>
          <w:lang w:val="ru-RU"/>
        </w:rPr>
      </w:pPr>
      <w:r>
        <w:rPr>
          <w:rFonts w:ascii="Times New Roman" w:hAnsi="Times New Roman" w:eastAsia="Times New Roman"/>
          <w:b/>
          <w:color w:val="000000"/>
          <w:sz w:val="24"/>
          <w:lang w:val="ru-RU"/>
        </w:rPr>
        <w:t xml:space="preserve">Мифология </w:t>
      </w:r>
      <w:r>
        <w:rPr>
          <w:lang w:val="ru-RU"/>
        </w:rPr>
        <w:br w:type="textWrapping"/>
      </w:r>
      <w:r>
        <w:rPr>
          <w:rFonts w:ascii="Times New Roman" w:hAnsi="Times New Roman" w:eastAsia="Times New Roman"/>
          <w:color w:val="000000"/>
          <w:sz w:val="24"/>
          <w:lang w:val="ru-RU"/>
        </w:rPr>
        <w:t>Мифы народов России и мира.</w:t>
      </w:r>
    </w:p>
    <w:p>
      <w:pPr>
        <w:autoSpaceDE w:val="0"/>
        <w:autoSpaceDN w:val="0"/>
        <w:spacing w:before="406" w:after="0" w:line="271" w:lineRule="auto"/>
        <w:jc w:val="both"/>
        <w:rPr>
          <w:lang w:val="ru-RU"/>
        </w:rPr>
      </w:pPr>
      <w:r>
        <w:rPr>
          <w:rFonts w:ascii="Times New Roman" w:hAnsi="Times New Roman" w:eastAsia="Times New Roman"/>
          <w:b/>
          <w:color w:val="000000"/>
          <w:sz w:val="24"/>
          <w:lang w:val="ru-RU"/>
        </w:rPr>
        <w:t xml:space="preserve">Фольклор </w:t>
      </w:r>
      <w:r>
        <w:rPr>
          <w:lang w:val="ru-RU"/>
        </w:rPr>
        <w:br w:type="textWrapping"/>
      </w:r>
      <w:r>
        <w:rPr>
          <w:rFonts w:ascii="Times New Roman" w:hAnsi="Times New Roman" w:eastAsia="Times New Roman"/>
          <w:color w:val="000000"/>
          <w:sz w:val="24"/>
          <w:lang w:val="ru-RU"/>
        </w:rPr>
        <w:t>Малые жанры: пословицы, поговорки, загадки. Сказки народов России и народов мира (не менее трёх).</w:t>
      </w:r>
    </w:p>
    <w:p>
      <w:pPr>
        <w:autoSpaceDE w:val="0"/>
        <w:autoSpaceDN w:val="0"/>
        <w:spacing w:before="408" w:after="0"/>
        <w:jc w:val="both"/>
        <w:rPr>
          <w:lang w:val="ru-RU"/>
        </w:rPr>
      </w:pPr>
      <w:r>
        <w:rPr>
          <w:rFonts w:ascii="Times New Roman" w:hAnsi="Times New Roman" w:eastAsia="Times New Roman"/>
          <w:b/>
          <w:color w:val="000000"/>
          <w:sz w:val="24"/>
          <w:lang w:val="ru-RU"/>
        </w:rPr>
        <w:t xml:space="preserve">Литература первой половины </w:t>
      </w:r>
      <w:r>
        <w:rPr>
          <w:rFonts w:ascii="Times New Roman" w:hAnsi="Times New Roman" w:eastAsia="Times New Roman"/>
          <w:b/>
          <w:color w:val="000000"/>
          <w:sz w:val="24"/>
        </w:rPr>
        <w:t>XIX</w:t>
      </w:r>
      <w:r>
        <w:rPr>
          <w:rFonts w:ascii="Times New Roman" w:hAnsi="Times New Roman" w:eastAsia="Times New Roman"/>
          <w:b/>
          <w:color w:val="000000"/>
          <w:sz w:val="24"/>
          <w:lang w:val="ru-RU"/>
        </w:rPr>
        <w:t xml:space="preserve"> века </w:t>
      </w:r>
    </w:p>
    <w:p>
      <w:pPr>
        <w:autoSpaceDE w:val="0"/>
        <w:autoSpaceDN w:val="0"/>
        <w:spacing w:after="0"/>
        <w:jc w:val="both"/>
        <w:rPr>
          <w:lang w:val="ru-RU"/>
        </w:rPr>
      </w:pPr>
      <w:r>
        <w:rPr>
          <w:rFonts w:ascii="Times New Roman" w:hAnsi="Times New Roman" w:eastAsia="Times New Roman"/>
          <w:b/>
          <w:color w:val="000000"/>
          <w:sz w:val="24"/>
          <w:lang w:val="ru-RU"/>
        </w:rPr>
        <w:t xml:space="preserve">И. А. Крылов. </w:t>
      </w:r>
      <w:r>
        <w:rPr>
          <w:rFonts w:ascii="Times New Roman" w:hAnsi="Times New Roman" w:eastAsia="Times New Roman"/>
          <w:color w:val="000000"/>
          <w:sz w:val="24"/>
          <w:lang w:val="ru-RU"/>
        </w:rPr>
        <w:t>Басни (три по выбору). Например, «Волк на псарне», «Листы и Корни», «Свинья под Дубом», «Квартет»,</w:t>
      </w:r>
      <w:r>
        <w:rPr>
          <w:lang w:val="ru-RU"/>
        </w:rPr>
        <w:t xml:space="preserve"> </w:t>
      </w:r>
      <w:r>
        <w:rPr>
          <w:rFonts w:ascii="Times New Roman" w:hAnsi="Times New Roman" w:eastAsia="Times New Roman"/>
          <w:color w:val="000000"/>
          <w:sz w:val="24"/>
          <w:lang w:val="ru-RU"/>
        </w:rPr>
        <w:t>«Осёл и Соловей», «Ворона и Лисица».</w:t>
      </w:r>
    </w:p>
    <w:p>
      <w:pPr>
        <w:autoSpaceDE w:val="0"/>
        <w:autoSpaceDN w:val="0"/>
        <w:spacing w:before="70" w:after="0" w:line="262" w:lineRule="auto"/>
        <w:jc w:val="both"/>
        <w:rPr>
          <w:lang w:val="ru-RU"/>
        </w:rPr>
      </w:pPr>
      <w:r>
        <w:rPr>
          <w:rFonts w:ascii="Times New Roman" w:hAnsi="Times New Roman" w:eastAsia="Times New Roman"/>
          <w:b/>
          <w:color w:val="000000"/>
          <w:sz w:val="24"/>
          <w:lang w:val="ru-RU"/>
        </w:rPr>
        <w:t xml:space="preserve">А. С. Пушкин. </w:t>
      </w:r>
      <w:r>
        <w:rPr>
          <w:rFonts w:ascii="Times New Roman" w:hAnsi="Times New Roman" w:eastAsia="Times New Roman"/>
          <w:color w:val="000000"/>
          <w:sz w:val="24"/>
          <w:lang w:val="ru-RU"/>
        </w:rPr>
        <w:t>Стихотворения (не менее трёх). «Зимнее утро»,</w:t>
      </w:r>
      <w:r>
        <w:rPr>
          <w:lang w:val="ru-RU"/>
        </w:rPr>
        <w:t xml:space="preserve"> </w:t>
      </w:r>
      <w:r>
        <w:rPr>
          <w:rFonts w:ascii="Times New Roman" w:hAnsi="Times New Roman" w:eastAsia="Times New Roman"/>
          <w:color w:val="000000"/>
          <w:sz w:val="24"/>
          <w:lang w:val="ru-RU"/>
        </w:rPr>
        <w:t>«Зимний вечер», «Няне» и др. «Сказка о мёртвой царевне и о семи богатырях».</w:t>
      </w:r>
    </w:p>
    <w:p>
      <w:pPr>
        <w:autoSpaceDE w:val="0"/>
        <w:autoSpaceDN w:val="0"/>
        <w:spacing w:before="70" w:after="0" w:line="230" w:lineRule="auto"/>
        <w:jc w:val="both"/>
        <w:rPr>
          <w:lang w:val="ru-RU"/>
        </w:rPr>
      </w:pPr>
      <w:r>
        <w:rPr>
          <w:rFonts w:ascii="Times New Roman" w:hAnsi="Times New Roman" w:eastAsia="Times New Roman"/>
          <w:b/>
          <w:color w:val="000000"/>
          <w:sz w:val="24"/>
          <w:lang w:val="ru-RU"/>
        </w:rPr>
        <w:t>М. Ю. Лермонтов.</w:t>
      </w:r>
      <w:r>
        <w:rPr>
          <w:rFonts w:ascii="Times New Roman" w:hAnsi="Times New Roman" w:eastAsia="Times New Roman"/>
          <w:color w:val="000000"/>
          <w:sz w:val="24"/>
          <w:lang w:val="ru-RU"/>
        </w:rPr>
        <w:t xml:space="preserve"> Стихотворение «Бородино».</w:t>
      </w:r>
    </w:p>
    <w:p>
      <w:pPr>
        <w:autoSpaceDE w:val="0"/>
        <w:autoSpaceDN w:val="0"/>
        <w:spacing w:before="70" w:after="0" w:line="262" w:lineRule="auto"/>
        <w:jc w:val="both"/>
        <w:rPr>
          <w:lang w:val="ru-RU"/>
        </w:rPr>
      </w:pPr>
      <w:r>
        <w:rPr>
          <w:rFonts w:ascii="Times New Roman" w:hAnsi="Times New Roman" w:eastAsia="Times New Roman"/>
          <w:b/>
          <w:color w:val="000000"/>
          <w:sz w:val="24"/>
          <w:lang w:val="ru-RU"/>
        </w:rPr>
        <w:t>Н. В. Гоголь.</w:t>
      </w:r>
      <w:r>
        <w:rPr>
          <w:rFonts w:ascii="Times New Roman" w:hAnsi="Times New Roman" w:eastAsia="Times New Roman"/>
          <w:color w:val="000000"/>
          <w:sz w:val="24"/>
          <w:lang w:val="ru-RU"/>
        </w:rPr>
        <w:t xml:space="preserve"> Повесть «Ночь перед Рождеством» из сборника«Вечера на хуторе близ Диканьки».</w:t>
      </w:r>
    </w:p>
    <w:p>
      <w:pPr>
        <w:autoSpaceDE w:val="0"/>
        <w:autoSpaceDN w:val="0"/>
        <w:spacing w:before="406" w:after="0" w:line="262" w:lineRule="auto"/>
        <w:ind w:right="6192"/>
        <w:jc w:val="both"/>
        <w:rPr>
          <w:lang w:val="ru-RU"/>
        </w:rPr>
      </w:pPr>
      <w:r>
        <w:rPr>
          <w:rFonts w:ascii="Times New Roman" w:hAnsi="Times New Roman" w:eastAsia="Times New Roman"/>
          <w:b/>
          <w:color w:val="000000"/>
          <w:sz w:val="24"/>
          <w:lang w:val="ru-RU"/>
        </w:rPr>
        <w:t xml:space="preserve">Литература второй половины </w:t>
      </w:r>
      <w:r>
        <w:rPr>
          <w:rFonts w:ascii="Times New Roman" w:hAnsi="Times New Roman" w:eastAsia="Times New Roman"/>
          <w:b/>
          <w:color w:val="000000"/>
          <w:sz w:val="24"/>
        </w:rPr>
        <w:t>XIX</w:t>
      </w:r>
      <w:r>
        <w:rPr>
          <w:rFonts w:ascii="Times New Roman" w:hAnsi="Times New Roman" w:eastAsia="Times New Roman"/>
          <w:b/>
          <w:color w:val="000000"/>
          <w:sz w:val="24"/>
          <w:lang w:val="ru-RU"/>
        </w:rPr>
        <w:t xml:space="preserve"> века </w:t>
      </w:r>
      <w:r>
        <w:rPr>
          <w:lang w:val="ru-RU"/>
        </w:rPr>
        <w:br w:type="textWrapping"/>
      </w:r>
      <w:r>
        <w:rPr>
          <w:rFonts w:ascii="Times New Roman" w:hAnsi="Times New Roman" w:eastAsia="Times New Roman"/>
          <w:b/>
          <w:color w:val="000000"/>
          <w:sz w:val="24"/>
          <w:lang w:val="ru-RU"/>
        </w:rPr>
        <w:t>И. С. Тургенев.</w:t>
      </w:r>
      <w:r>
        <w:rPr>
          <w:rFonts w:ascii="Times New Roman" w:hAnsi="Times New Roman" w:eastAsia="Times New Roman"/>
          <w:color w:val="000000"/>
          <w:sz w:val="24"/>
          <w:lang w:val="ru-RU"/>
        </w:rPr>
        <w:t xml:space="preserve"> Рассказ «Муму».</w:t>
      </w:r>
    </w:p>
    <w:p>
      <w:pPr>
        <w:autoSpaceDE w:val="0"/>
        <w:autoSpaceDN w:val="0"/>
        <w:spacing w:before="70" w:after="0" w:line="262" w:lineRule="auto"/>
        <w:jc w:val="both"/>
        <w:rPr>
          <w:lang w:val="ru-RU"/>
        </w:rPr>
      </w:pPr>
      <w:r>
        <w:rPr>
          <w:rFonts w:ascii="Times New Roman" w:hAnsi="Times New Roman" w:eastAsia="Times New Roman"/>
          <w:b/>
          <w:color w:val="000000"/>
          <w:sz w:val="24"/>
          <w:lang w:val="ru-RU"/>
        </w:rPr>
        <w:t>Н. А. Некрасов.</w:t>
      </w:r>
      <w:r>
        <w:rPr>
          <w:rFonts w:ascii="Times New Roman" w:hAnsi="Times New Roman" w:eastAsia="Times New Roman"/>
          <w:color w:val="000000"/>
          <w:sz w:val="24"/>
          <w:lang w:val="ru-RU"/>
        </w:rPr>
        <w:t xml:space="preserve"> Стихотворения (не менее двух). «Крестьянские дети». «Школьник». Поэма «Мороз, Красный нос» (фрагмент).</w:t>
      </w:r>
    </w:p>
    <w:p>
      <w:pPr>
        <w:autoSpaceDE w:val="0"/>
        <w:autoSpaceDN w:val="0"/>
        <w:spacing w:before="70" w:after="0" w:line="230" w:lineRule="auto"/>
        <w:jc w:val="both"/>
        <w:rPr>
          <w:lang w:val="ru-RU"/>
        </w:rPr>
      </w:pPr>
      <w:r>
        <w:rPr>
          <w:rFonts w:ascii="Times New Roman" w:hAnsi="Times New Roman" w:eastAsia="Times New Roman"/>
          <w:b/>
          <w:color w:val="000000"/>
          <w:sz w:val="24"/>
          <w:lang w:val="ru-RU"/>
        </w:rPr>
        <w:t>Л. Н. Толстой.</w:t>
      </w:r>
      <w:r>
        <w:rPr>
          <w:rFonts w:ascii="Times New Roman" w:hAnsi="Times New Roman" w:eastAsia="Times New Roman"/>
          <w:color w:val="000000"/>
          <w:sz w:val="24"/>
          <w:lang w:val="ru-RU"/>
        </w:rPr>
        <w:t xml:space="preserve"> Рассказ «Кавказский пленник».</w:t>
      </w:r>
    </w:p>
    <w:p>
      <w:pPr>
        <w:autoSpaceDE w:val="0"/>
        <w:autoSpaceDN w:val="0"/>
        <w:spacing w:before="406" w:after="0"/>
        <w:jc w:val="both"/>
        <w:rPr>
          <w:lang w:val="ru-RU"/>
        </w:rPr>
      </w:pPr>
      <w:r>
        <w:rPr>
          <w:rFonts w:ascii="Times New Roman" w:hAnsi="Times New Roman" w:eastAsia="Times New Roman"/>
          <w:b/>
          <w:color w:val="000000"/>
          <w:sz w:val="24"/>
          <w:lang w:val="ru-RU"/>
        </w:rPr>
        <w:t xml:space="preserve">Литература </w:t>
      </w:r>
      <w:r>
        <w:rPr>
          <w:rFonts w:ascii="Times New Roman" w:hAnsi="Times New Roman" w:eastAsia="Times New Roman"/>
          <w:b/>
          <w:color w:val="000000"/>
          <w:sz w:val="24"/>
        </w:rPr>
        <w:t>XIX</w:t>
      </w:r>
      <w:r>
        <w:rPr>
          <w:rFonts w:ascii="Times New Roman" w:hAnsi="Times New Roman" w:eastAsia="Times New Roman"/>
          <w:b/>
          <w:color w:val="000000"/>
          <w:sz w:val="24"/>
          <w:lang w:val="ru-RU"/>
        </w:rPr>
        <w:t xml:space="preserve">—ХХ веков </w:t>
      </w:r>
    </w:p>
    <w:p>
      <w:pPr>
        <w:autoSpaceDE w:val="0"/>
        <w:autoSpaceDN w:val="0"/>
        <w:spacing w:after="0"/>
        <w:jc w:val="both"/>
        <w:rPr>
          <w:lang w:val="ru-RU"/>
        </w:rPr>
      </w:pPr>
      <w:r>
        <w:rPr>
          <w:rFonts w:ascii="Times New Roman" w:hAnsi="Times New Roman" w:eastAsia="Times New Roman"/>
          <w:b/>
          <w:color w:val="000000"/>
          <w:sz w:val="24"/>
          <w:lang w:val="ru-RU"/>
        </w:rPr>
        <w:t xml:space="preserve">Стихотворения отечественных поэтов </w:t>
      </w:r>
      <w:r>
        <w:rPr>
          <w:rFonts w:ascii="Times New Roman" w:hAnsi="Times New Roman" w:eastAsia="Times New Roman"/>
          <w:b/>
          <w:color w:val="000000"/>
          <w:sz w:val="24"/>
        </w:rPr>
        <w:t>XIX</w:t>
      </w:r>
      <w:r>
        <w:rPr>
          <w:rFonts w:ascii="Times New Roman" w:hAnsi="Times New Roman" w:eastAsia="Times New Roman"/>
          <w:b/>
          <w:color w:val="000000"/>
          <w:sz w:val="24"/>
          <w:lang w:val="ru-RU"/>
        </w:rPr>
        <w:t xml:space="preserve">—ХХ веков о родной природе и о связи человека с Родиной </w:t>
      </w:r>
      <w:r>
        <w:rPr>
          <w:rFonts w:ascii="Times New Roman" w:hAnsi="Times New Roman" w:eastAsia="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pPr>
        <w:autoSpaceDE w:val="0"/>
        <w:autoSpaceDN w:val="0"/>
        <w:spacing w:before="70" w:after="0" w:line="271" w:lineRule="auto"/>
        <w:jc w:val="both"/>
        <w:rPr>
          <w:lang w:val="ru-RU"/>
        </w:rPr>
      </w:pPr>
      <w:r>
        <w:rPr>
          <w:rFonts w:ascii="Times New Roman" w:hAnsi="Times New Roman" w:eastAsia="Times New Roman"/>
          <w:b/>
          <w:color w:val="000000"/>
          <w:sz w:val="24"/>
          <w:lang w:val="ru-RU"/>
        </w:rPr>
        <w:t xml:space="preserve">Юмористические рассказы отечественных писателей </w:t>
      </w:r>
      <w:r>
        <w:rPr>
          <w:rFonts w:ascii="Times New Roman" w:hAnsi="Times New Roman" w:eastAsia="Times New Roman"/>
          <w:b/>
          <w:color w:val="000000"/>
          <w:sz w:val="24"/>
        </w:rPr>
        <w:t>XIX</w:t>
      </w:r>
      <w:r>
        <w:rPr>
          <w:rFonts w:ascii="Times New Roman" w:hAnsi="Times New Roman" w:eastAsia="Times New Roman"/>
          <w:b/>
          <w:color w:val="000000"/>
          <w:sz w:val="24"/>
          <w:lang w:val="ru-RU"/>
        </w:rPr>
        <w:t xml:space="preserve">— </w:t>
      </w:r>
      <w:r>
        <w:rPr>
          <w:rFonts w:ascii="Times New Roman" w:hAnsi="Times New Roman" w:eastAsia="Times New Roman"/>
          <w:b/>
          <w:color w:val="000000"/>
          <w:sz w:val="24"/>
        </w:rPr>
        <w:t>XX</w:t>
      </w:r>
      <w:r>
        <w:rPr>
          <w:rFonts w:ascii="Times New Roman" w:hAnsi="Times New Roman" w:eastAsia="Times New Roman"/>
          <w:b/>
          <w:color w:val="000000"/>
          <w:sz w:val="24"/>
          <w:lang w:val="ru-RU"/>
        </w:rPr>
        <w:t xml:space="preserve"> веков </w:t>
      </w:r>
    </w:p>
    <w:p>
      <w:pPr>
        <w:autoSpaceDE w:val="0"/>
        <w:autoSpaceDN w:val="0"/>
        <w:spacing w:before="70" w:after="0" w:line="271" w:lineRule="auto"/>
        <w:jc w:val="both"/>
        <w:rPr>
          <w:lang w:val="ru-RU"/>
        </w:rPr>
      </w:pPr>
      <w:r>
        <w:rPr>
          <w:rFonts w:ascii="Times New Roman" w:hAnsi="Times New Roman" w:eastAsia="Times New Roman"/>
          <w:b/>
          <w:color w:val="000000"/>
          <w:sz w:val="24"/>
          <w:lang w:val="ru-RU"/>
        </w:rPr>
        <w:t xml:space="preserve">А. П. Чехов </w:t>
      </w:r>
      <w:r>
        <w:rPr>
          <w:rFonts w:ascii="Times New Roman" w:hAnsi="Times New Roman" w:eastAsia="Times New Roman"/>
          <w:color w:val="000000"/>
          <w:sz w:val="24"/>
          <w:lang w:val="ru-RU"/>
        </w:rPr>
        <w:t xml:space="preserve">(два рассказа по выбору). Например, «Лошадиная фамилия», «Мальчики», «Хирургия» и др. </w:t>
      </w:r>
    </w:p>
    <w:p>
      <w:pPr>
        <w:autoSpaceDE w:val="0"/>
        <w:autoSpaceDN w:val="0"/>
        <w:spacing w:before="72" w:after="0" w:line="262" w:lineRule="auto"/>
        <w:jc w:val="both"/>
        <w:rPr>
          <w:lang w:val="ru-RU"/>
        </w:rPr>
      </w:pPr>
      <w:r>
        <w:rPr>
          <w:rFonts w:ascii="Times New Roman" w:hAnsi="Times New Roman" w:eastAsia="Times New Roman"/>
          <w:b/>
          <w:color w:val="000000"/>
          <w:sz w:val="24"/>
          <w:lang w:val="ru-RU"/>
        </w:rPr>
        <w:t xml:space="preserve">М. М. Зощенко </w:t>
      </w:r>
      <w:r>
        <w:rPr>
          <w:rFonts w:ascii="Times New Roman" w:hAnsi="Times New Roman" w:eastAsia="Times New Roman"/>
          <w:color w:val="000000"/>
          <w:sz w:val="24"/>
          <w:lang w:val="ru-RU"/>
        </w:rPr>
        <w:t>(два рассказа по выбору). Например, «Галоша», «Лёля  и  Минька»,  «Ёлка», «Золотые слова»,  «Встреча» и др.</w:t>
      </w:r>
    </w:p>
    <w:p>
      <w:pPr>
        <w:autoSpaceDE w:val="0"/>
        <w:autoSpaceDN w:val="0"/>
        <w:spacing w:before="70" w:after="0" w:line="262" w:lineRule="auto"/>
        <w:jc w:val="both"/>
        <w:rPr>
          <w:lang w:val="ru-RU"/>
        </w:rPr>
      </w:pPr>
      <w:r>
        <w:rPr>
          <w:rFonts w:ascii="Times New Roman" w:hAnsi="Times New Roman" w:eastAsia="Times New Roman"/>
          <w:b/>
          <w:color w:val="000000"/>
          <w:sz w:val="24"/>
          <w:lang w:val="ru-RU"/>
        </w:rPr>
        <w:t>Произведения отечественной литературы о природе и животных</w:t>
      </w:r>
      <w:r>
        <w:rPr>
          <w:rFonts w:ascii="Times New Roman" w:hAnsi="Times New Roman" w:eastAsia="Times New Roman"/>
          <w:color w:val="000000"/>
          <w:sz w:val="24"/>
          <w:lang w:val="ru-RU"/>
        </w:rPr>
        <w:t xml:space="preserve"> (не менее двух). Например, А. И. Куприна, М. М. Пришвина, К. Г. Паустовского.</w:t>
      </w:r>
    </w:p>
    <w:p>
      <w:pPr>
        <w:autoSpaceDE w:val="0"/>
        <w:autoSpaceDN w:val="0"/>
        <w:spacing w:before="70" w:after="0" w:line="230" w:lineRule="auto"/>
        <w:jc w:val="both"/>
        <w:rPr>
          <w:lang w:val="ru-RU"/>
        </w:rPr>
      </w:pPr>
      <w:r>
        <w:rPr>
          <w:rFonts w:ascii="Times New Roman" w:hAnsi="Times New Roman" w:eastAsia="Times New Roman"/>
          <w:b/>
          <w:color w:val="000000"/>
          <w:sz w:val="24"/>
          <w:lang w:val="ru-RU"/>
        </w:rPr>
        <w:t>А. П. Платонов.</w:t>
      </w:r>
      <w:r>
        <w:rPr>
          <w:rFonts w:ascii="Times New Roman" w:hAnsi="Times New Roman" w:eastAsia="Times New Roman"/>
          <w:color w:val="000000"/>
          <w:sz w:val="24"/>
          <w:lang w:val="ru-RU"/>
        </w:rPr>
        <w:t xml:space="preserve"> Рассказы (один по выбору). Например, «Корова», «Никита» и др.</w:t>
      </w:r>
    </w:p>
    <w:p>
      <w:pPr>
        <w:autoSpaceDE w:val="0"/>
        <w:autoSpaceDN w:val="0"/>
        <w:spacing w:before="70" w:after="0" w:line="230" w:lineRule="auto"/>
        <w:jc w:val="both"/>
        <w:rPr>
          <w:lang w:val="ru-RU"/>
        </w:rPr>
      </w:pPr>
      <w:r>
        <w:rPr>
          <w:rFonts w:ascii="Times New Roman" w:hAnsi="Times New Roman" w:eastAsia="Times New Roman"/>
          <w:b/>
          <w:color w:val="000000"/>
          <w:sz w:val="24"/>
          <w:lang w:val="ru-RU"/>
        </w:rPr>
        <w:t>В. П. Астафьев.</w:t>
      </w:r>
      <w:r>
        <w:rPr>
          <w:rFonts w:ascii="Times New Roman" w:hAnsi="Times New Roman" w:eastAsia="Times New Roman"/>
          <w:color w:val="000000"/>
          <w:sz w:val="24"/>
          <w:lang w:val="ru-RU"/>
        </w:rPr>
        <w:t xml:space="preserve"> Рассказ «Васюткино озеро».</w:t>
      </w:r>
    </w:p>
    <w:p>
      <w:pPr>
        <w:autoSpaceDE w:val="0"/>
        <w:autoSpaceDN w:val="0"/>
        <w:spacing w:before="406" w:after="0" w:line="262" w:lineRule="auto"/>
        <w:jc w:val="both"/>
        <w:rPr>
          <w:lang w:val="ru-RU"/>
        </w:rPr>
      </w:pPr>
      <w:r>
        <w:rPr>
          <w:rFonts w:ascii="Times New Roman" w:hAnsi="Times New Roman" w:eastAsia="Times New Roman"/>
          <w:b/>
          <w:color w:val="000000"/>
          <w:sz w:val="24"/>
          <w:lang w:val="ru-RU"/>
        </w:rPr>
        <w:t xml:space="preserve">Литература </w:t>
      </w:r>
      <w:r>
        <w:rPr>
          <w:rFonts w:ascii="Times New Roman" w:hAnsi="Times New Roman" w:eastAsia="Times New Roman"/>
          <w:b/>
          <w:color w:val="000000"/>
          <w:sz w:val="24"/>
        </w:rPr>
        <w:t>XX</w:t>
      </w:r>
      <w:r>
        <w:rPr>
          <w:rFonts w:ascii="Times New Roman" w:hAnsi="Times New Roman" w:eastAsia="Times New Roman"/>
          <w:b/>
          <w:color w:val="000000"/>
          <w:sz w:val="24"/>
          <w:lang w:val="ru-RU"/>
        </w:rPr>
        <w:t>—</w:t>
      </w:r>
      <w:r>
        <w:rPr>
          <w:rFonts w:ascii="Times New Roman" w:hAnsi="Times New Roman" w:eastAsia="Times New Roman"/>
          <w:b/>
          <w:color w:val="000000"/>
          <w:sz w:val="24"/>
        </w:rPr>
        <w:t>XXI</w:t>
      </w:r>
      <w:r>
        <w:rPr>
          <w:rFonts w:ascii="Times New Roman" w:hAnsi="Times New Roman" w:eastAsia="Times New Roman"/>
          <w:b/>
          <w:color w:val="000000"/>
          <w:sz w:val="24"/>
          <w:lang w:val="ru-RU"/>
        </w:rPr>
        <w:t xml:space="preserve"> веков </w:t>
      </w:r>
    </w:p>
    <w:p>
      <w:pPr>
        <w:autoSpaceDE w:val="0"/>
        <w:autoSpaceDN w:val="0"/>
        <w:spacing w:after="0" w:line="262" w:lineRule="auto"/>
        <w:jc w:val="both"/>
        <w:rPr>
          <w:lang w:val="ru-RU"/>
        </w:rPr>
      </w:pPr>
      <w:r>
        <w:rPr>
          <w:rFonts w:ascii="Times New Roman" w:hAnsi="Times New Roman" w:eastAsia="Times New Roman"/>
          <w:b/>
          <w:color w:val="000000"/>
          <w:sz w:val="24"/>
          <w:lang w:val="ru-RU"/>
        </w:rPr>
        <w:t>Произведения отечественной прозы на тему «Человек на войне»</w:t>
      </w:r>
      <w:r>
        <w:rPr>
          <w:rFonts w:ascii="Times New Roman" w:hAnsi="Times New Roman" w:eastAsia="Times New Roman"/>
          <w:color w:val="000000"/>
          <w:sz w:val="24"/>
          <w:lang w:val="ru-RU"/>
        </w:rPr>
        <w:t xml:space="preserve"> (не менее двух). Например, Л. А.</w:t>
      </w:r>
      <w:r>
        <w:rPr>
          <w:lang w:val="ru-RU"/>
        </w:rPr>
        <w:t> </w:t>
      </w:r>
      <w:r>
        <w:rPr>
          <w:rFonts w:ascii="Times New Roman" w:hAnsi="Times New Roman" w:eastAsia="Times New Roman"/>
          <w:color w:val="000000"/>
          <w:sz w:val="24"/>
          <w:lang w:val="ru-RU"/>
        </w:rPr>
        <w:t>Кассиль. «Дорогие мои мальчишки»; Ю. Я. Яковлев. «Девочки с  Васильевского  острова»; В. П. Катаев. «Сын полка» и др.</w:t>
      </w:r>
    </w:p>
    <w:p>
      <w:pPr>
        <w:autoSpaceDE w:val="0"/>
        <w:autoSpaceDN w:val="0"/>
        <w:spacing w:before="70" w:after="0"/>
        <w:jc w:val="both"/>
        <w:rPr>
          <w:lang w:val="ru-RU"/>
        </w:rPr>
      </w:pPr>
      <w:r>
        <w:rPr>
          <w:rFonts w:ascii="Times New Roman" w:hAnsi="Times New Roman" w:eastAsia="Times New Roman"/>
          <w:b/>
          <w:color w:val="000000"/>
          <w:sz w:val="24"/>
          <w:lang w:val="ru-RU"/>
        </w:rPr>
        <w:t xml:space="preserve">Произведения отечественных писателей </w:t>
      </w:r>
      <w:r>
        <w:rPr>
          <w:rFonts w:ascii="Times New Roman" w:hAnsi="Times New Roman" w:eastAsia="Times New Roman"/>
          <w:b/>
          <w:color w:val="000000"/>
          <w:sz w:val="24"/>
        </w:rPr>
        <w:t>XIX</w:t>
      </w:r>
      <w:r>
        <w:rPr>
          <w:rFonts w:ascii="Times New Roman" w:hAnsi="Times New Roman" w:eastAsia="Times New Roman"/>
          <w:b/>
          <w:color w:val="000000"/>
          <w:sz w:val="24"/>
          <w:lang w:val="ru-RU"/>
        </w:rPr>
        <w:t>—</w:t>
      </w:r>
      <w:r>
        <w:rPr>
          <w:rFonts w:ascii="Times New Roman" w:hAnsi="Times New Roman" w:eastAsia="Times New Roman"/>
          <w:b/>
          <w:color w:val="000000"/>
          <w:sz w:val="24"/>
        </w:rPr>
        <w:t>XXI</w:t>
      </w:r>
      <w:r>
        <w:rPr>
          <w:rFonts w:ascii="Times New Roman" w:hAnsi="Times New Roman" w:eastAsia="Times New Roman"/>
          <w:b/>
          <w:color w:val="000000"/>
          <w:sz w:val="24"/>
          <w:lang w:val="ru-RU"/>
        </w:rPr>
        <w:t xml:space="preserve"> веков на тему детства</w:t>
      </w:r>
      <w:r>
        <w:rPr>
          <w:rFonts w:ascii="Times New Roman" w:hAnsi="Times New Roman" w:eastAsia="Times New Roman"/>
          <w:color w:val="000000"/>
          <w:sz w:val="24"/>
          <w:lang w:val="ru-RU"/>
        </w:rPr>
        <w:t xml:space="preserve"> (не менее двух).</w:t>
      </w:r>
    </w:p>
    <w:p>
      <w:pPr>
        <w:autoSpaceDE w:val="0"/>
        <w:autoSpaceDN w:val="0"/>
        <w:spacing w:after="0"/>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Гиваргизова,М.</w:t>
      </w:r>
      <w:r>
        <w:rPr>
          <w:lang w:val="ru-RU"/>
        </w:rPr>
        <w:t> </w:t>
      </w:r>
      <w:r>
        <w:rPr>
          <w:rFonts w:ascii="Times New Roman" w:hAnsi="Times New Roman" w:eastAsia="Times New Roman"/>
          <w:color w:val="000000"/>
          <w:sz w:val="24"/>
          <w:lang w:val="ru-RU"/>
        </w:rPr>
        <w:t>С. Аромштам, Н. Ю. Абгарян.</w:t>
      </w:r>
    </w:p>
    <w:p>
      <w:pPr>
        <w:autoSpaceDE w:val="0"/>
        <w:autoSpaceDN w:val="0"/>
        <w:spacing w:after="0"/>
        <w:jc w:val="both"/>
        <w:rPr>
          <w:rFonts w:ascii="Times New Roman" w:hAnsi="Times New Roman" w:eastAsia="Times New Roman"/>
          <w:color w:val="000000"/>
          <w:sz w:val="24"/>
          <w:lang w:val="ru-RU"/>
        </w:rPr>
      </w:pPr>
    </w:p>
    <w:p>
      <w:pPr>
        <w:autoSpaceDE w:val="0"/>
        <w:autoSpaceDN w:val="0"/>
        <w:spacing w:before="70" w:after="0" w:line="271" w:lineRule="auto"/>
        <w:jc w:val="both"/>
        <w:rPr>
          <w:lang w:val="ru-RU"/>
        </w:rPr>
      </w:pPr>
      <w:r>
        <w:rPr>
          <w:rFonts w:ascii="Times New Roman" w:hAnsi="Times New Roman" w:eastAsia="Times New Roman"/>
          <w:b/>
          <w:color w:val="000000"/>
          <w:sz w:val="24"/>
          <w:lang w:val="ru-RU"/>
        </w:rPr>
        <w:t>Произведения приключенческого жанра отечественных писателей</w:t>
      </w:r>
      <w:r>
        <w:rPr>
          <w:rFonts w:ascii="Times New Roman" w:hAnsi="Times New Roman" w:eastAsia="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pPr>
        <w:autoSpaceDE w:val="0"/>
        <w:autoSpaceDN w:val="0"/>
        <w:spacing w:before="406" w:after="0" w:line="262" w:lineRule="auto"/>
        <w:jc w:val="both"/>
        <w:rPr>
          <w:lang w:val="ru-RU"/>
        </w:rPr>
      </w:pPr>
      <w:r>
        <w:rPr>
          <w:rFonts w:ascii="Times New Roman" w:hAnsi="Times New Roman" w:eastAsia="Times New Roman"/>
          <w:b/>
          <w:color w:val="000000"/>
          <w:sz w:val="24"/>
          <w:lang w:val="ru-RU"/>
        </w:rPr>
        <w:t xml:space="preserve">Литература народов Российской Федерации </w:t>
      </w:r>
    </w:p>
    <w:p>
      <w:pPr>
        <w:autoSpaceDE w:val="0"/>
        <w:autoSpaceDN w:val="0"/>
        <w:spacing w:after="0" w:line="262" w:lineRule="auto"/>
        <w:jc w:val="both"/>
        <w:rPr>
          <w:lang w:val="ru-RU"/>
        </w:rPr>
      </w:pPr>
      <w:r>
        <w:rPr>
          <w:rFonts w:ascii="Times New Roman" w:hAnsi="Times New Roman" w:eastAsia="Times New Roman"/>
          <w:b/>
          <w:color w:val="000000"/>
          <w:sz w:val="24"/>
          <w:lang w:val="ru-RU"/>
        </w:rPr>
        <w:t xml:space="preserve">Стихотворения </w:t>
      </w:r>
      <w:r>
        <w:rPr>
          <w:rFonts w:ascii="Times New Roman" w:hAnsi="Times New Roman" w:eastAsia="Times New Roman"/>
          <w:color w:val="000000"/>
          <w:sz w:val="24"/>
          <w:lang w:val="ru-RU"/>
        </w:rPr>
        <w:t>(одно по выбору). Например, Р. Г. Гамзатов.</w:t>
      </w:r>
      <w:r>
        <w:rPr>
          <w:lang w:val="ru-RU"/>
        </w:rPr>
        <w:t xml:space="preserve"> </w:t>
      </w:r>
      <w:r>
        <w:rPr>
          <w:rFonts w:ascii="Times New Roman" w:hAnsi="Times New Roman" w:eastAsia="Times New Roman"/>
          <w:color w:val="000000"/>
          <w:sz w:val="24"/>
          <w:lang w:val="ru-RU"/>
        </w:rPr>
        <w:t>«Песня соловья»; М. Карим. «Эту песню мать мне пела».</w:t>
      </w:r>
    </w:p>
    <w:p>
      <w:pPr>
        <w:autoSpaceDE w:val="0"/>
        <w:autoSpaceDN w:val="0"/>
        <w:spacing w:before="406" w:after="0" w:line="262" w:lineRule="auto"/>
        <w:ind w:right="1008"/>
        <w:rPr>
          <w:lang w:val="ru-RU"/>
        </w:rPr>
      </w:pPr>
      <w:r>
        <w:rPr>
          <w:rFonts w:ascii="Times New Roman" w:hAnsi="Times New Roman" w:eastAsia="Times New Roman"/>
          <w:b/>
          <w:color w:val="000000"/>
          <w:sz w:val="24"/>
          <w:lang w:val="ru-RU"/>
        </w:rPr>
        <w:t xml:space="preserve">Зарубежная литература </w:t>
      </w:r>
    </w:p>
    <w:p>
      <w:pPr>
        <w:autoSpaceDE w:val="0"/>
        <w:autoSpaceDN w:val="0"/>
        <w:spacing w:after="0" w:line="262" w:lineRule="auto"/>
        <w:jc w:val="both"/>
        <w:rPr>
          <w:lang w:val="ru-RU"/>
        </w:rPr>
      </w:pPr>
      <w:r>
        <w:rPr>
          <w:rFonts w:ascii="Times New Roman" w:hAnsi="Times New Roman" w:eastAsia="Times New Roman"/>
          <w:b/>
          <w:color w:val="000000"/>
          <w:sz w:val="24"/>
          <w:lang w:val="ru-RU"/>
        </w:rPr>
        <w:t xml:space="preserve">Х. К. Андерсен. </w:t>
      </w:r>
      <w:r>
        <w:rPr>
          <w:rFonts w:ascii="Times New Roman" w:hAnsi="Times New Roman" w:eastAsia="Times New Roman"/>
          <w:color w:val="000000"/>
          <w:sz w:val="24"/>
          <w:lang w:val="ru-RU"/>
        </w:rPr>
        <w:t>Сказки (одна по выбору). Например, «Снежная королева», «Соловей» и др.</w:t>
      </w:r>
    </w:p>
    <w:p>
      <w:pPr>
        <w:autoSpaceDE w:val="0"/>
        <w:autoSpaceDN w:val="0"/>
        <w:spacing w:before="72" w:after="0" w:line="262" w:lineRule="auto"/>
        <w:jc w:val="both"/>
        <w:rPr>
          <w:lang w:val="ru-RU"/>
        </w:rPr>
      </w:pPr>
      <w:r>
        <w:rPr>
          <w:rFonts w:ascii="Times New Roman" w:hAnsi="Times New Roman" w:eastAsia="Times New Roman"/>
          <w:b/>
          <w:color w:val="000000"/>
          <w:sz w:val="24"/>
          <w:lang w:val="ru-RU"/>
        </w:rPr>
        <w:t>Зарубежная сказочная проза</w:t>
      </w:r>
      <w:r>
        <w:rPr>
          <w:rFonts w:ascii="Times New Roman" w:hAnsi="Times New Roman" w:eastAsia="Times New Roman"/>
          <w:color w:val="000000"/>
          <w:sz w:val="24"/>
          <w:lang w:val="ru-RU"/>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pPr>
        <w:autoSpaceDE w:val="0"/>
        <w:autoSpaceDN w:val="0"/>
        <w:spacing w:before="70" w:after="0" w:line="230" w:lineRule="auto"/>
        <w:jc w:val="both"/>
        <w:rPr>
          <w:lang w:val="ru-RU"/>
        </w:rPr>
      </w:pPr>
      <w:r>
        <w:rPr>
          <w:rFonts w:ascii="Times New Roman" w:hAnsi="Times New Roman" w:eastAsia="Times New Roman"/>
          <w:b/>
          <w:color w:val="000000"/>
          <w:sz w:val="24"/>
          <w:lang w:val="ru-RU"/>
        </w:rPr>
        <w:t xml:space="preserve">Зарубежная проза о детях и подростках </w:t>
      </w:r>
      <w:r>
        <w:rPr>
          <w:rFonts w:ascii="Times New Roman" w:hAnsi="Times New Roman" w:eastAsia="Times New Roman"/>
          <w:color w:val="000000"/>
          <w:sz w:val="24"/>
          <w:lang w:val="ru-RU"/>
        </w:rPr>
        <w:t xml:space="preserve">(два произведения по выбору).   Например,   М.   Твен. </w:t>
      </w:r>
    </w:p>
    <w:p>
      <w:pPr>
        <w:autoSpaceDE w:val="0"/>
        <w:autoSpaceDN w:val="0"/>
        <w:spacing w:before="70" w:after="0"/>
        <w:jc w:val="both"/>
        <w:rPr>
          <w:lang w:val="ru-RU"/>
        </w:rPr>
      </w:pPr>
      <w:r>
        <w:rPr>
          <w:rFonts w:ascii="Times New Roman" w:hAnsi="Times New Roman" w:eastAsia="Times New Roman"/>
          <w:color w:val="000000"/>
          <w:sz w:val="24"/>
          <w:lang w:val="ru-RU"/>
        </w:rPr>
        <w:t>«Приключения   Тома   Сойера»</w:t>
      </w:r>
      <w:r>
        <w:rPr>
          <w:lang w:val="ru-RU"/>
        </w:rPr>
        <w:t xml:space="preserve"> </w:t>
      </w:r>
      <w:r>
        <w:rPr>
          <w:rFonts w:ascii="Times New Roman" w:hAnsi="Times New Roman" w:eastAsia="Times New Roman"/>
          <w:color w:val="000000"/>
          <w:sz w:val="24"/>
          <w:lang w:val="ru-RU"/>
        </w:rPr>
        <w:t>(главы по выбору); Дж. Лондон. «Сказание о Кише»; Р. Брэдбери. Рассказы. Например, «Каникулы»,«Звук бегущих ног»,</w:t>
      </w:r>
      <w:r>
        <w:rPr>
          <w:lang w:val="ru-RU"/>
        </w:rPr>
        <w:t xml:space="preserve"> </w:t>
      </w:r>
      <w:r>
        <w:rPr>
          <w:rFonts w:ascii="Times New Roman" w:hAnsi="Times New Roman" w:eastAsia="Times New Roman"/>
          <w:color w:val="000000"/>
          <w:sz w:val="24"/>
          <w:lang w:val="ru-RU"/>
        </w:rPr>
        <w:t>«Зелёное утро» и др.</w:t>
      </w:r>
    </w:p>
    <w:p>
      <w:pPr>
        <w:autoSpaceDE w:val="0"/>
        <w:autoSpaceDN w:val="0"/>
        <w:spacing w:before="70" w:after="0" w:line="230" w:lineRule="auto"/>
        <w:jc w:val="both"/>
        <w:rPr>
          <w:lang w:val="ru-RU"/>
        </w:rPr>
      </w:pPr>
      <w:r>
        <w:rPr>
          <w:rFonts w:ascii="Times New Roman" w:hAnsi="Times New Roman" w:eastAsia="Times New Roman"/>
          <w:b/>
          <w:color w:val="000000"/>
          <w:sz w:val="24"/>
          <w:lang w:val="ru-RU"/>
        </w:rPr>
        <w:t xml:space="preserve">Зарубежная приключенческая проза </w:t>
      </w:r>
      <w:r>
        <w:rPr>
          <w:rFonts w:ascii="Times New Roman" w:hAnsi="Times New Roman" w:eastAsia="Times New Roman"/>
          <w:color w:val="000000"/>
          <w:sz w:val="24"/>
          <w:lang w:val="ru-RU"/>
        </w:rPr>
        <w:t>(два произведения по выбору).</w:t>
      </w:r>
      <w:r>
        <w:rPr>
          <w:lang w:val="ru-RU"/>
        </w:rPr>
        <w:t xml:space="preserve"> </w:t>
      </w:r>
      <w:r>
        <w:rPr>
          <w:rFonts w:ascii="Times New Roman" w:hAnsi="Times New Roman" w:eastAsia="Times New Roman"/>
          <w:color w:val="000000"/>
          <w:sz w:val="24"/>
          <w:lang w:val="ru-RU"/>
        </w:rPr>
        <w:t>Например, Р. Л. Стивенсон. «Остров сокровищ», «Чёрная стрела» и др.</w:t>
      </w:r>
    </w:p>
    <w:p>
      <w:pPr>
        <w:autoSpaceDE w:val="0"/>
        <w:autoSpaceDN w:val="0"/>
        <w:spacing w:before="70" w:after="0" w:line="230" w:lineRule="auto"/>
        <w:jc w:val="both"/>
        <w:rPr>
          <w:lang w:val="ru-RU"/>
        </w:rPr>
      </w:pPr>
      <w:r>
        <w:rPr>
          <w:rFonts w:ascii="Times New Roman" w:hAnsi="Times New Roman" w:eastAsia="Times New Roman"/>
          <w:b/>
          <w:color w:val="000000"/>
          <w:sz w:val="24"/>
          <w:lang w:val="ru-RU"/>
        </w:rPr>
        <w:t xml:space="preserve">Зарубежная проза о животных </w:t>
      </w:r>
      <w:r>
        <w:rPr>
          <w:rFonts w:ascii="Times New Roman" w:hAnsi="Times New Roman" w:eastAsia="Times New Roman"/>
          <w:color w:val="000000"/>
          <w:sz w:val="24"/>
          <w:lang w:val="ru-RU"/>
        </w:rPr>
        <w:t>(одно-два произведения по выбору).</w:t>
      </w:r>
    </w:p>
    <w:p>
      <w:pPr>
        <w:autoSpaceDE w:val="0"/>
        <w:autoSpaceDN w:val="0"/>
        <w:spacing w:after="0"/>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Э. Сетон-Томпсон. «Королевская аналостанка»; Дж. Даррелл. «Говорящий свёрток»; Дж. Лондон. «Белый  клык»; Дж. Р. Киплинг. «Маугли», «Рикки-Тикки-Тави» и др.</w:t>
      </w:r>
    </w:p>
    <w:p>
      <w:pPr>
        <w:autoSpaceDE w:val="0"/>
        <w:autoSpaceDN w:val="0"/>
        <w:spacing w:after="0"/>
        <w:jc w:val="both"/>
        <w:rPr>
          <w:rFonts w:ascii="Times New Roman" w:hAnsi="Times New Roman" w:eastAsia="Times New Roman"/>
          <w:color w:val="000000"/>
          <w:sz w:val="24"/>
          <w:lang w:val="ru-RU"/>
        </w:rPr>
      </w:pPr>
    </w:p>
    <w:p>
      <w:pPr>
        <w:rPr>
          <w:rFonts w:ascii="Times New Roman" w:hAnsi="Times New Roman" w:eastAsia="Times New Roman"/>
          <w:color w:val="000000"/>
          <w:sz w:val="24"/>
          <w:lang w:val="ru-RU"/>
        </w:rPr>
      </w:pPr>
      <w:r>
        <w:rPr>
          <w:rFonts w:ascii="Times New Roman" w:hAnsi="Times New Roman" w:eastAsia="Times New Roman"/>
          <w:color w:val="000000"/>
          <w:sz w:val="24"/>
          <w:lang w:val="ru-RU"/>
        </w:rPr>
        <w:br w:type="page"/>
      </w:r>
    </w:p>
    <w:p>
      <w:pPr>
        <w:autoSpaceDE w:val="0"/>
        <w:autoSpaceDN w:val="0"/>
        <w:spacing w:after="0"/>
        <w:jc w:val="both"/>
        <w:rPr>
          <w:lang w:val="ru-RU"/>
        </w:rPr>
      </w:pPr>
    </w:p>
    <w:p>
      <w:pPr>
        <w:autoSpaceDE w:val="0"/>
        <w:autoSpaceDN w:val="0"/>
        <w:spacing w:after="0" w:line="230" w:lineRule="auto"/>
        <w:rPr>
          <w:lang w:val="ru-RU"/>
        </w:rPr>
      </w:pPr>
      <w:r>
        <w:rPr>
          <w:rFonts w:ascii="Times New Roman" w:hAnsi="Times New Roman" w:eastAsia="Times New Roman"/>
          <w:b/>
          <w:color w:val="000000"/>
          <w:sz w:val="24"/>
          <w:lang w:val="ru-RU"/>
        </w:rPr>
        <w:t>ПЛАНИРУЕМЫЕ ОБРАЗОВАТЕЛЬНЫЕ РЕЗУЛЬТАТЫ</w:t>
      </w:r>
    </w:p>
    <w:p>
      <w:pPr>
        <w:tabs>
          <w:tab w:val="left" w:pos="180"/>
        </w:tabs>
        <w:autoSpaceDE w:val="0"/>
        <w:autoSpaceDN w:val="0"/>
        <w:spacing w:before="346" w:after="0" w:line="262" w:lineRule="auto"/>
        <w:ind w:firstLine="284"/>
        <w:jc w:val="both"/>
        <w:rPr>
          <w:lang w:val="ru-RU"/>
        </w:rPr>
      </w:pPr>
      <w:r>
        <w:rPr>
          <w:rFonts w:ascii="Times New Roman" w:hAnsi="Times New Roman" w:eastAsia="Times New Roman"/>
          <w:color w:val="000000"/>
          <w:sz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pPr>
        <w:autoSpaceDE w:val="0"/>
        <w:autoSpaceDN w:val="0"/>
        <w:spacing w:before="262" w:after="0" w:line="230" w:lineRule="auto"/>
        <w:rPr>
          <w:rFonts w:ascii="Times New Roman" w:hAnsi="Times New Roman" w:eastAsia="Times New Roman"/>
          <w:b/>
          <w:color w:val="000000"/>
          <w:sz w:val="24"/>
          <w:lang w:val="ru-RU"/>
        </w:rPr>
      </w:pPr>
      <w:r>
        <w:rPr>
          <w:rFonts w:ascii="Times New Roman" w:hAnsi="Times New Roman" w:eastAsia="Times New Roman"/>
          <w:b/>
          <w:color w:val="000000"/>
          <w:sz w:val="24"/>
          <w:lang w:val="ru-RU"/>
        </w:rPr>
        <w:t>ЛИЧНОСТНЫЕ РЕЗУЛЬТАТЫ</w:t>
      </w:r>
    </w:p>
    <w:p>
      <w:pPr>
        <w:autoSpaceDE w:val="0"/>
        <w:autoSpaceDN w:val="0"/>
        <w:spacing w:after="0" w:line="230" w:lineRule="auto"/>
        <w:rPr>
          <w:lang w:val="ru-RU"/>
        </w:rPr>
      </w:pPr>
    </w:p>
    <w:p>
      <w:pPr>
        <w:autoSpaceDE w:val="0"/>
        <w:autoSpaceDN w:val="0"/>
        <w:spacing w:after="0" w:line="281" w:lineRule="auto"/>
        <w:ind w:firstLine="284"/>
        <w:jc w:val="both"/>
        <w:rPr>
          <w:lang w:val="ru-RU"/>
        </w:rPr>
      </w:pPr>
      <w:r>
        <w:rPr>
          <w:rFonts w:ascii="Times New Roman" w:hAnsi="Times New Roman" w:eastAsia="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Pr>
          <w:lang w:val="ru-RU"/>
        </w:rPr>
        <w:br w:type="textWrapping"/>
      </w:r>
      <w:r>
        <w:rPr>
          <w:rFonts w:ascii="Times New Roman" w:hAnsi="Times New Roman" w:eastAsia="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autoSpaceDE w:val="0"/>
        <w:autoSpaceDN w:val="0"/>
        <w:spacing w:after="0"/>
        <w:ind w:firstLine="284"/>
        <w:jc w:val="both"/>
        <w:rPr>
          <w:lang w:val="ru-RU"/>
        </w:rPr>
      </w:pPr>
      <w:r>
        <w:rPr>
          <w:rFonts w:ascii="Times New Roman" w:hAnsi="Times New Roman" w:eastAsia="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autoSpaceDE w:val="0"/>
        <w:autoSpaceDN w:val="0"/>
        <w:spacing w:before="190" w:after="0" w:line="230" w:lineRule="auto"/>
        <w:ind w:left="180"/>
        <w:rPr>
          <w:rFonts w:ascii="Times New Roman" w:hAnsi="Times New Roman" w:eastAsia="Times New Roman"/>
          <w:b/>
          <w:color w:val="000000"/>
          <w:sz w:val="24"/>
          <w:lang w:val="ru-RU"/>
        </w:rPr>
      </w:pPr>
      <w:r>
        <w:rPr>
          <w:rFonts w:ascii="Times New Roman" w:hAnsi="Times New Roman" w:eastAsia="Times New Roman"/>
          <w:b/>
          <w:color w:val="000000"/>
          <w:sz w:val="24"/>
          <w:lang w:val="ru-RU"/>
        </w:rPr>
        <w:t>Гражданского воспитания:</w:t>
      </w:r>
    </w:p>
    <w:p>
      <w:pPr>
        <w:autoSpaceDE w:val="0"/>
        <w:autoSpaceDN w:val="0"/>
        <w:spacing w:after="0" w:line="230" w:lineRule="auto"/>
        <w:ind w:left="180"/>
        <w:rPr>
          <w:lang w:val="ru-RU"/>
        </w:rPr>
      </w:pP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неприятие любых форм экстремизма, дискриминации;</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понимание роли различных социальных институтов в жизни человека;</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представление о способах противодействия коррупции;</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активное участие в школьном самоуправлении;</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готовность к участию в гуманитарной деятельности (волонтерство; помощь людям, нуждающимся в ней).</w:t>
      </w:r>
    </w:p>
    <w:p>
      <w:pPr>
        <w:autoSpaceDE w:val="0"/>
        <w:autoSpaceDN w:val="0"/>
        <w:spacing w:before="298" w:after="0" w:line="230" w:lineRule="auto"/>
        <w:ind w:left="180"/>
        <w:rPr>
          <w:rFonts w:ascii="Times New Roman" w:hAnsi="Times New Roman" w:eastAsia="Times New Roman"/>
          <w:b/>
          <w:color w:val="000000"/>
          <w:sz w:val="24"/>
          <w:lang w:val="ru-RU"/>
        </w:rPr>
      </w:pPr>
      <w:r>
        <w:rPr>
          <w:rFonts w:ascii="Times New Roman" w:hAnsi="Times New Roman" w:eastAsia="Times New Roman"/>
          <w:b/>
          <w:color w:val="000000"/>
          <w:sz w:val="24"/>
          <w:lang w:val="ru-RU"/>
        </w:rPr>
        <w:t>Патриотического воспитания:</w:t>
      </w:r>
    </w:p>
    <w:p>
      <w:pPr>
        <w:autoSpaceDE w:val="0"/>
        <w:autoSpaceDN w:val="0"/>
        <w:spacing w:after="0" w:line="230" w:lineRule="auto"/>
        <w:ind w:left="180"/>
        <w:rPr>
          <w:lang w:val="ru-RU"/>
        </w:rPr>
      </w:pPr>
    </w:p>
    <w:p>
      <w:pPr>
        <w:autoSpaceDE w:val="0"/>
        <w:autoSpaceDN w:val="0"/>
        <w:spacing w:after="0"/>
        <w:ind w:firstLine="284"/>
        <w:jc w:val="both"/>
        <w:rPr>
          <w:lang w:val="ru-RU"/>
        </w:rPr>
      </w:pPr>
      <w:r>
        <w:rPr>
          <w:rFonts w:ascii="Times New Roman" w:hAnsi="Times New Roman" w:eastAsia="Times New Roman"/>
          <w:color w:val="000000"/>
          <w:sz w:val="24"/>
          <w:lang w:val="ru-RU"/>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autoSpaceDE w:val="0"/>
        <w:autoSpaceDN w:val="0"/>
        <w:spacing w:after="0" w:line="271" w:lineRule="auto"/>
        <w:ind w:firstLine="284"/>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autoSpaceDE w:val="0"/>
        <w:autoSpaceDN w:val="0"/>
        <w:spacing w:after="0" w:line="271" w:lineRule="auto"/>
        <w:ind w:firstLine="284"/>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autoSpaceDE w:val="0"/>
        <w:autoSpaceDN w:val="0"/>
        <w:spacing w:after="0" w:line="271" w:lineRule="auto"/>
        <w:ind w:firstLine="284"/>
        <w:jc w:val="both"/>
        <w:rPr>
          <w:rFonts w:ascii="Times New Roman" w:hAnsi="Times New Roman" w:eastAsia="Times New Roman"/>
          <w:color w:val="000000"/>
          <w:sz w:val="24"/>
          <w:lang w:val="ru-RU"/>
        </w:rPr>
      </w:pPr>
    </w:p>
    <w:p>
      <w:pPr>
        <w:autoSpaceDE w:val="0"/>
        <w:autoSpaceDN w:val="0"/>
        <w:spacing w:before="298" w:after="0" w:line="230" w:lineRule="auto"/>
        <w:rPr>
          <w:rFonts w:ascii="Times New Roman" w:hAnsi="Times New Roman" w:eastAsia="Times New Roman"/>
          <w:b/>
          <w:color w:val="000000"/>
          <w:sz w:val="24"/>
          <w:lang w:val="ru-RU"/>
        </w:rPr>
      </w:pPr>
    </w:p>
    <w:p>
      <w:pPr>
        <w:autoSpaceDE w:val="0"/>
        <w:autoSpaceDN w:val="0"/>
        <w:spacing w:before="298" w:after="0" w:line="230" w:lineRule="auto"/>
        <w:rPr>
          <w:rFonts w:ascii="Times New Roman" w:hAnsi="Times New Roman" w:eastAsia="Times New Roman"/>
          <w:b/>
          <w:color w:val="000000"/>
          <w:sz w:val="24"/>
          <w:lang w:val="ru-RU"/>
        </w:rPr>
      </w:pPr>
      <w:r>
        <w:rPr>
          <w:rFonts w:ascii="Times New Roman" w:hAnsi="Times New Roman" w:eastAsia="Times New Roman"/>
          <w:b/>
          <w:color w:val="000000"/>
          <w:sz w:val="24"/>
          <w:lang w:val="ru-RU"/>
        </w:rPr>
        <w:t>Духовно-нравственного воспитания:</w:t>
      </w:r>
    </w:p>
    <w:p>
      <w:pPr>
        <w:autoSpaceDE w:val="0"/>
        <w:autoSpaceDN w:val="0"/>
        <w:spacing w:after="0" w:line="230" w:lineRule="auto"/>
        <w:rPr>
          <w:lang w:val="ru-RU"/>
        </w:rPr>
      </w:pP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pPr>
        <w:autoSpaceDE w:val="0"/>
        <w:autoSpaceDN w:val="0"/>
        <w:spacing w:before="298" w:after="0" w:line="230" w:lineRule="auto"/>
        <w:rPr>
          <w:rFonts w:ascii="Times New Roman" w:hAnsi="Times New Roman" w:eastAsia="Times New Roman"/>
          <w:b/>
          <w:color w:val="000000"/>
          <w:sz w:val="24"/>
          <w:lang w:val="ru-RU"/>
        </w:rPr>
      </w:pPr>
      <w:r>
        <w:rPr>
          <w:rFonts w:ascii="Times New Roman" w:hAnsi="Times New Roman" w:eastAsia="Times New Roman"/>
          <w:b/>
          <w:color w:val="000000"/>
          <w:sz w:val="24"/>
          <w:lang w:val="ru-RU"/>
        </w:rPr>
        <w:t>Эстетического воспитания:</w:t>
      </w:r>
    </w:p>
    <w:p>
      <w:pPr>
        <w:autoSpaceDE w:val="0"/>
        <w:autoSpaceDN w:val="0"/>
        <w:spacing w:after="0" w:line="230" w:lineRule="auto"/>
        <w:rPr>
          <w:lang w:val="ru-RU"/>
        </w:rPr>
      </w:pP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осознание важности художественной литературы и культуры как средства коммуникации и самовыражения;</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стремление к самовыражению в разных видах искусства.</w:t>
      </w:r>
    </w:p>
    <w:p>
      <w:pPr>
        <w:autoSpaceDE w:val="0"/>
        <w:autoSpaceDN w:val="0"/>
        <w:spacing w:before="298" w:after="0" w:line="230" w:lineRule="auto"/>
        <w:jc w:val="center"/>
        <w:rPr>
          <w:rFonts w:ascii="Times New Roman" w:hAnsi="Times New Roman" w:eastAsia="Times New Roman"/>
          <w:b/>
          <w:color w:val="000000"/>
          <w:sz w:val="24"/>
          <w:lang w:val="ru-RU"/>
        </w:rPr>
      </w:pPr>
      <w:r>
        <w:rPr>
          <w:rFonts w:ascii="Times New Roman" w:hAnsi="Times New Roman" w:eastAsia="Times New Roman"/>
          <w:b/>
          <w:color w:val="000000"/>
          <w:sz w:val="24"/>
          <w:lang w:val="ru-RU"/>
        </w:rPr>
        <w:t>Физического воспитания, формирования культуры здоровья и эмоционального благополучия:</w:t>
      </w:r>
    </w:p>
    <w:p>
      <w:pPr>
        <w:autoSpaceDE w:val="0"/>
        <w:autoSpaceDN w:val="0"/>
        <w:spacing w:after="0" w:line="230" w:lineRule="auto"/>
        <w:jc w:val="center"/>
        <w:rPr>
          <w:lang w:val="ru-RU"/>
        </w:rPr>
      </w:pP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xml:space="preserve">—  осознание ценности жизни с опорой на собственный жизненный и читательский опыт; </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autoSpaceDE w:val="0"/>
        <w:autoSpaceDN w:val="0"/>
        <w:spacing w:after="0" w:line="278" w:lineRule="auto"/>
        <w:ind w:firstLine="284"/>
        <w:jc w:val="both"/>
        <w:rPr>
          <w:lang w:val="ru-RU"/>
        </w:rPr>
      </w:pPr>
      <w:r>
        <w:rPr>
          <w:rFonts w:ascii="Times New Roman" w:hAnsi="Times New Roman" w:eastAsia="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умение принимать себя и других, не осуждая;</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умение осознавать эмоциональное состояние себя и других, опираясь на примеры из литературных произведений;</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уметь управлять собственным эмоциональным состоянием;</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autoSpaceDE w:val="0"/>
        <w:autoSpaceDN w:val="0"/>
        <w:spacing w:before="418" w:after="0" w:line="230" w:lineRule="auto"/>
        <w:rPr>
          <w:rFonts w:ascii="Times New Roman" w:hAnsi="Times New Roman" w:eastAsia="Times New Roman"/>
          <w:b/>
          <w:color w:val="000000"/>
          <w:sz w:val="24"/>
          <w:lang w:val="ru-RU"/>
        </w:rPr>
      </w:pPr>
      <w:r>
        <w:rPr>
          <w:rFonts w:ascii="Times New Roman" w:hAnsi="Times New Roman" w:eastAsia="Times New Roman"/>
          <w:b/>
          <w:color w:val="000000"/>
          <w:sz w:val="24"/>
          <w:lang w:val="ru-RU"/>
        </w:rPr>
        <w:t>Трудового воспитания:</w:t>
      </w:r>
    </w:p>
    <w:p>
      <w:pPr>
        <w:autoSpaceDE w:val="0"/>
        <w:autoSpaceDN w:val="0"/>
        <w:spacing w:after="0" w:line="230" w:lineRule="auto"/>
        <w:rPr>
          <w:rFonts w:ascii="Times New Roman" w:hAnsi="Times New Roman" w:eastAsia="Times New Roman"/>
          <w:b/>
          <w:color w:val="000000"/>
          <w:sz w:val="24"/>
          <w:lang w:val="ru-RU"/>
        </w:rPr>
      </w:pP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осознание важности обучения на протяжении всей жизни для успешной профессиональной деятельности и развитие необходимых умений для этого;</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xml:space="preserve">—  готовность адаптироваться в профессиональной среде; </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autoSpaceDE w:val="0"/>
        <w:autoSpaceDN w:val="0"/>
        <w:spacing w:before="298" w:after="0" w:line="230" w:lineRule="auto"/>
        <w:ind w:left="180"/>
        <w:rPr>
          <w:rFonts w:ascii="Times New Roman" w:hAnsi="Times New Roman" w:eastAsia="Times New Roman"/>
          <w:b/>
          <w:color w:val="000000"/>
          <w:sz w:val="24"/>
          <w:lang w:val="ru-RU"/>
        </w:rPr>
      </w:pPr>
      <w:r>
        <w:rPr>
          <w:rFonts w:ascii="Times New Roman" w:hAnsi="Times New Roman" w:eastAsia="Times New Roman"/>
          <w:b/>
          <w:color w:val="000000"/>
          <w:sz w:val="24"/>
          <w:lang w:val="ru-RU"/>
        </w:rPr>
        <w:t>Экологического воспитания:</w:t>
      </w:r>
    </w:p>
    <w:p>
      <w:pPr>
        <w:autoSpaceDE w:val="0"/>
        <w:autoSpaceDN w:val="0"/>
        <w:spacing w:after="0" w:line="230" w:lineRule="auto"/>
        <w:ind w:left="180"/>
        <w:rPr>
          <w:lang w:val="ru-RU"/>
        </w:rPr>
      </w:pP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готовность к участию в практической деятельности экологической направленности.</w:t>
      </w:r>
    </w:p>
    <w:p>
      <w:pPr>
        <w:autoSpaceDE w:val="0"/>
        <w:autoSpaceDN w:val="0"/>
        <w:spacing w:before="298" w:after="0" w:line="230" w:lineRule="auto"/>
        <w:ind w:left="180"/>
        <w:rPr>
          <w:rFonts w:ascii="Times New Roman" w:hAnsi="Times New Roman" w:eastAsia="Times New Roman"/>
          <w:b/>
          <w:color w:val="000000"/>
          <w:sz w:val="24"/>
          <w:lang w:val="ru-RU"/>
        </w:rPr>
      </w:pPr>
      <w:r>
        <w:rPr>
          <w:rFonts w:ascii="Times New Roman" w:hAnsi="Times New Roman" w:eastAsia="Times New Roman"/>
          <w:b/>
          <w:color w:val="000000"/>
          <w:sz w:val="24"/>
          <w:lang w:val="ru-RU"/>
        </w:rPr>
        <w:t>Ценности научного познания:</w:t>
      </w:r>
    </w:p>
    <w:p>
      <w:pPr>
        <w:autoSpaceDE w:val="0"/>
        <w:autoSpaceDN w:val="0"/>
        <w:spacing w:after="0" w:line="230" w:lineRule="auto"/>
        <w:ind w:left="180"/>
        <w:rPr>
          <w:lang w:val="ru-RU"/>
        </w:rPr>
      </w:pPr>
    </w:p>
    <w:p>
      <w:pPr>
        <w:autoSpaceDE w:val="0"/>
        <w:autoSpaceDN w:val="0"/>
        <w:spacing w:after="0"/>
        <w:ind w:firstLine="284"/>
        <w:jc w:val="both"/>
        <w:rPr>
          <w:lang w:val="ru-RU"/>
        </w:rPr>
      </w:pPr>
      <w:r>
        <w:rPr>
          <w:rFonts w:ascii="Times New Roman" w:hAnsi="Times New Roman" w:eastAsia="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xml:space="preserve">—  овладение языковой и читательской культурой как средством познания мира; </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tabs>
          <w:tab w:val="left" w:pos="180"/>
        </w:tabs>
        <w:autoSpaceDE w:val="0"/>
        <w:autoSpaceDN w:val="0"/>
        <w:spacing w:after="0" w:line="262" w:lineRule="auto"/>
        <w:ind w:firstLine="284"/>
        <w:jc w:val="both"/>
        <w:rPr>
          <w:lang w:val="ru-RU"/>
        </w:rPr>
      </w:pPr>
      <w:r>
        <w:rPr>
          <w:lang w:val="ru-RU"/>
        </w:rPr>
        <w:tab/>
      </w:r>
      <w:r>
        <w:rPr>
          <w:rFonts w:ascii="Times New Roman" w:hAnsi="Times New Roman" w:eastAsia="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изучение и оценка социальных ролей персонажей литературных произведений;</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xml:space="preserve">—  потребность во взаимодействии в условиях неопределённости, открытость опыту и знаниям других; </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autoSpaceDE w:val="0"/>
        <w:autoSpaceDN w:val="0"/>
        <w:spacing w:after="0"/>
        <w:ind w:firstLine="284"/>
        <w:jc w:val="both"/>
        <w:rPr>
          <w:lang w:val="ru-RU"/>
        </w:rPr>
      </w:pPr>
      <w:r>
        <w:rPr>
          <w:rFonts w:ascii="Times New Roman" w:hAnsi="Times New Roman" w:eastAsia="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xml:space="preserve">—  анализировать и выявлять взаимосвязи природы, общества и экономики; </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xml:space="preserve">—  воспринимать стрессовую ситуацию как вызов, требующий контрмер; </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xml:space="preserve">—  оценивать ситуацию стресса, корректировать принимаемые решения и действия; </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быть готовым действовать в отсутствии гарантий успеха.</w:t>
      </w:r>
    </w:p>
    <w:p>
      <w:pPr>
        <w:spacing w:after="0"/>
        <w:jc w:val="center"/>
        <w:rPr>
          <w:lang w:val="ru-RU"/>
        </w:rPr>
      </w:pPr>
    </w:p>
    <w:p>
      <w:pPr>
        <w:autoSpaceDE w:val="0"/>
        <w:autoSpaceDN w:val="0"/>
        <w:spacing w:before="322" w:after="0" w:line="230" w:lineRule="auto"/>
        <w:rPr>
          <w:lang w:val="ru-RU"/>
        </w:rPr>
      </w:pPr>
      <w:r>
        <w:rPr>
          <w:rFonts w:ascii="Times New Roman" w:hAnsi="Times New Roman" w:eastAsia="Times New Roman"/>
          <w:b/>
          <w:color w:val="000000"/>
          <w:sz w:val="24"/>
          <w:lang w:val="ru-RU"/>
        </w:rPr>
        <w:t>МЕТАПРЕДМЕТНЫЕ РЕЗУЛЬТАТЫ</w:t>
      </w:r>
    </w:p>
    <w:p>
      <w:pPr>
        <w:autoSpaceDE w:val="0"/>
        <w:autoSpaceDN w:val="0"/>
        <w:spacing w:before="168" w:after="0" w:line="230" w:lineRule="auto"/>
        <w:ind w:left="180"/>
        <w:jc w:val="both"/>
        <w:rPr>
          <w:lang w:val="ru-RU"/>
        </w:rPr>
      </w:pPr>
      <w:r>
        <w:rPr>
          <w:rFonts w:ascii="Times New Roman" w:hAnsi="Times New Roman" w:eastAsia="Times New Roman"/>
          <w:color w:val="000000"/>
          <w:sz w:val="24"/>
          <w:lang w:val="ru-RU"/>
        </w:rPr>
        <w:t>К концу обучения у обучающегося формируются следующие универсальные учебные действия.</w:t>
      </w:r>
    </w:p>
    <w:p>
      <w:pPr>
        <w:autoSpaceDE w:val="0"/>
        <w:autoSpaceDN w:val="0"/>
        <w:spacing w:before="192" w:after="0" w:line="230" w:lineRule="auto"/>
        <w:ind w:left="180"/>
        <w:rPr>
          <w:lang w:val="ru-RU"/>
        </w:rPr>
      </w:pPr>
      <w:r>
        <w:rPr>
          <w:rFonts w:ascii="Times New Roman" w:hAnsi="Times New Roman" w:eastAsia="Times New Roman"/>
          <w:b/>
          <w:i/>
          <w:color w:val="000000"/>
          <w:sz w:val="24"/>
          <w:lang w:val="ru-RU"/>
        </w:rPr>
        <w:t>Универсальные учебные познавательные действия:</w:t>
      </w:r>
    </w:p>
    <w:p>
      <w:pPr>
        <w:pStyle w:val="40"/>
        <w:numPr>
          <w:ilvl w:val="0"/>
          <w:numId w:val="7"/>
        </w:numPr>
        <w:autoSpaceDE w:val="0"/>
        <w:autoSpaceDN w:val="0"/>
        <w:spacing w:before="190" w:after="0" w:line="230" w:lineRule="auto"/>
        <w:rPr>
          <w:rFonts w:ascii="Times New Roman" w:hAnsi="Times New Roman" w:eastAsia="Times New Roman"/>
          <w:b/>
          <w:color w:val="000000"/>
          <w:sz w:val="24"/>
          <w:lang w:val="ru-RU"/>
        </w:rPr>
      </w:pPr>
      <w:r>
        <w:rPr>
          <w:rFonts w:ascii="Times New Roman" w:hAnsi="Times New Roman" w:eastAsia="Times New Roman"/>
          <w:b/>
          <w:color w:val="000000"/>
          <w:sz w:val="24"/>
          <w:lang w:val="ru-RU"/>
        </w:rPr>
        <w:t>Базовые логические действия:</w:t>
      </w:r>
    </w:p>
    <w:p>
      <w:pPr>
        <w:pStyle w:val="40"/>
        <w:autoSpaceDE w:val="0"/>
        <w:autoSpaceDN w:val="0"/>
        <w:spacing w:after="0" w:line="230" w:lineRule="auto"/>
        <w:ind w:left="540"/>
        <w:rPr>
          <w:lang w:val="ru-RU"/>
        </w:rPr>
      </w:pP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pPr>
        <w:autoSpaceDE w:val="0"/>
        <w:autoSpaceDN w:val="0"/>
        <w:spacing w:after="0" w:line="262" w:lineRule="auto"/>
        <w:ind w:firstLine="284"/>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  предлагать критерии для выявления закономерностей и противоречий с учётом учебной задачи;</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выявлять дефициты информации, данных, необходимых для решения поставленной учебной задачи;</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выявлять причинно-следственные связи при изучении литературных явлений и процессов;</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делать выводы с использованием дедуктивных и индуктивных умозаключений, умозаключений по аналогии;</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формулировать гипотезы об их взаимосвязях;</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autoSpaceDE w:val="0"/>
        <w:autoSpaceDN w:val="0"/>
        <w:spacing w:after="0" w:line="262" w:lineRule="auto"/>
        <w:ind w:firstLine="567"/>
        <w:jc w:val="both"/>
        <w:rPr>
          <w:rFonts w:ascii="Times New Roman" w:hAnsi="Times New Roman" w:eastAsia="Times New Roman"/>
          <w:color w:val="000000"/>
          <w:sz w:val="24"/>
          <w:lang w:val="ru-RU"/>
        </w:rPr>
      </w:pPr>
    </w:p>
    <w:p>
      <w:pPr>
        <w:pStyle w:val="40"/>
        <w:numPr>
          <w:ilvl w:val="0"/>
          <w:numId w:val="7"/>
        </w:numPr>
        <w:autoSpaceDE w:val="0"/>
        <w:autoSpaceDN w:val="0"/>
        <w:spacing w:after="0" w:line="230" w:lineRule="auto"/>
        <w:jc w:val="both"/>
        <w:rPr>
          <w:rFonts w:ascii="Times New Roman" w:hAnsi="Times New Roman" w:eastAsia="Times New Roman"/>
          <w:b/>
          <w:color w:val="000000"/>
          <w:sz w:val="24"/>
          <w:lang w:val="ru-RU"/>
        </w:rPr>
      </w:pPr>
      <w:r>
        <w:rPr>
          <w:rFonts w:ascii="Times New Roman" w:hAnsi="Times New Roman" w:eastAsia="Times New Roman"/>
          <w:b/>
          <w:color w:val="000000"/>
          <w:sz w:val="24"/>
          <w:lang w:val="ru-RU"/>
        </w:rPr>
        <w:t>Базовые исследовательские действия:</w:t>
      </w:r>
    </w:p>
    <w:p>
      <w:pPr>
        <w:pStyle w:val="40"/>
        <w:autoSpaceDE w:val="0"/>
        <w:autoSpaceDN w:val="0"/>
        <w:spacing w:after="0" w:line="230" w:lineRule="auto"/>
        <w:ind w:left="540"/>
        <w:jc w:val="both"/>
        <w:rPr>
          <w:lang w:val="ru-RU"/>
        </w:rPr>
      </w:pP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использовать вопросы как исследовательский инструмент познания в литературном образовании;</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xml:space="preserve">—  проводить по самостоятельно составленному плану небольшое исследование по </w:t>
      </w:r>
      <w:r>
        <w:rPr>
          <w:lang w:val="ru-RU"/>
        </w:rPr>
        <w:br w:type="textWrapping"/>
      </w:r>
      <w:r>
        <w:rPr>
          <w:rFonts w:ascii="Times New Roman" w:hAnsi="Times New Roman" w:eastAsia="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оценивать на применимость и достоверность информацию, полученную в ходе исследования (эксперимента);</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владеть инструментами оценки достоверности полученных выводов и обобщений;</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autoSpaceDE w:val="0"/>
        <w:autoSpaceDN w:val="0"/>
        <w:spacing w:after="0" w:line="262" w:lineRule="auto"/>
        <w:ind w:firstLine="567"/>
        <w:jc w:val="both"/>
        <w:rPr>
          <w:rFonts w:ascii="Times New Roman" w:hAnsi="Times New Roman" w:eastAsia="Times New Roman"/>
          <w:color w:val="000000"/>
          <w:sz w:val="24"/>
          <w:lang w:val="ru-RU"/>
        </w:rPr>
      </w:pPr>
    </w:p>
    <w:p>
      <w:pPr>
        <w:pStyle w:val="40"/>
        <w:numPr>
          <w:ilvl w:val="0"/>
          <w:numId w:val="7"/>
        </w:numPr>
        <w:autoSpaceDE w:val="0"/>
        <w:autoSpaceDN w:val="0"/>
        <w:spacing w:after="0" w:line="230" w:lineRule="auto"/>
        <w:jc w:val="both"/>
        <w:rPr>
          <w:rFonts w:ascii="Times New Roman" w:hAnsi="Times New Roman" w:eastAsia="Times New Roman"/>
          <w:b/>
          <w:color w:val="000000"/>
          <w:sz w:val="24"/>
          <w:lang w:val="ru-RU"/>
        </w:rPr>
      </w:pPr>
      <w:r>
        <w:rPr>
          <w:rFonts w:ascii="Times New Roman" w:hAnsi="Times New Roman" w:eastAsia="Times New Roman"/>
          <w:b/>
          <w:color w:val="000000"/>
          <w:sz w:val="24"/>
          <w:lang w:val="ru-RU"/>
        </w:rPr>
        <w:t>Работа с информацией:</w:t>
      </w:r>
    </w:p>
    <w:p>
      <w:pPr>
        <w:pStyle w:val="40"/>
        <w:autoSpaceDE w:val="0"/>
        <w:autoSpaceDN w:val="0"/>
        <w:spacing w:after="0" w:line="230" w:lineRule="auto"/>
        <w:ind w:left="540"/>
        <w:jc w:val="both"/>
        <w:rPr>
          <w:lang w:val="ru-RU"/>
        </w:rPr>
      </w:pP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autoSpaceDE w:val="0"/>
        <w:autoSpaceDN w:val="0"/>
        <w:spacing w:after="0" w:line="262" w:lineRule="auto"/>
        <w:ind w:firstLine="284"/>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эффективно запоминать и систематизировать эту информацию.</w:t>
      </w:r>
    </w:p>
    <w:p>
      <w:pPr>
        <w:autoSpaceDE w:val="0"/>
        <w:autoSpaceDN w:val="0"/>
        <w:spacing w:before="178" w:after="0" w:line="230" w:lineRule="auto"/>
        <w:ind w:firstLine="567"/>
        <w:jc w:val="both"/>
        <w:rPr>
          <w:lang w:val="ru-RU"/>
        </w:rPr>
      </w:pPr>
      <w:r>
        <w:rPr>
          <w:rFonts w:ascii="Times New Roman" w:hAnsi="Times New Roman" w:eastAsia="Times New Roman"/>
          <w:b/>
          <w:i/>
          <w:color w:val="000000"/>
          <w:sz w:val="24"/>
          <w:lang w:val="ru-RU"/>
        </w:rPr>
        <w:t>Универсальные учебные коммуникативные действия:</w:t>
      </w:r>
    </w:p>
    <w:p>
      <w:pPr>
        <w:pStyle w:val="40"/>
        <w:numPr>
          <w:ilvl w:val="0"/>
          <w:numId w:val="8"/>
        </w:numPr>
        <w:autoSpaceDE w:val="0"/>
        <w:autoSpaceDN w:val="0"/>
        <w:spacing w:before="190" w:after="0" w:line="230" w:lineRule="auto"/>
        <w:jc w:val="both"/>
        <w:rPr>
          <w:rFonts w:ascii="Times New Roman" w:hAnsi="Times New Roman" w:eastAsia="Times New Roman"/>
          <w:color w:val="000000"/>
          <w:sz w:val="24"/>
          <w:lang w:val="ru-RU"/>
        </w:rPr>
      </w:pPr>
      <w:r>
        <w:rPr>
          <w:rFonts w:ascii="Times New Roman" w:hAnsi="Times New Roman" w:eastAsia="Times New Roman"/>
          <w:i/>
          <w:color w:val="000000"/>
          <w:sz w:val="24"/>
          <w:lang w:val="ru-RU"/>
        </w:rPr>
        <w:t>Общение</w:t>
      </w:r>
      <w:r>
        <w:rPr>
          <w:rFonts w:ascii="Times New Roman" w:hAnsi="Times New Roman" w:eastAsia="Times New Roman"/>
          <w:color w:val="000000"/>
          <w:sz w:val="24"/>
          <w:lang w:val="ru-RU"/>
        </w:rPr>
        <w:t>:</w:t>
      </w:r>
    </w:p>
    <w:p>
      <w:pPr>
        <w:pStyle w:val="40"/>
        <w:autoSpaceDE w:val="0"/>
        <w:autoSpaceDN w:val="0"/>
        <w:spacing w:before="190" w:after="0" w:line="230" w:lineRule="auto"/>
        <w:ind w:left="927"/>
        <w:jc w:val="both"/>
        <w:rPr>
          <w:lang w:val="ru-RU"/>
        </w:rPr>
      </w:pP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воспринимать и формулировать суждения, выражать эмоции в соответствии с условиями и целями общения;</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выражать себя (свою точку зрения) в устных и письменных текстах;</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autoSpaceDE w:val="0"/>
        <w:autoSpaceDN w:val="0"/>
        <w:spacing w:after="0" w:line="262" w:lineRule="auto"/>
        <w:ind w:firstLine="567"/>
        <w:jc w:val="both"/>
        <w:rPr>
          <w:rFonts w:ascii="Times New Roman" w:hAnsi="Times New Roman" w:eastAsia="Times New Roman"/>
          <w:color w:val="000000"/>
          <w:sz w:val="24"/>
          <w:lang w:val="ru-RU"/>
        </w:rPr>
      </w:pPr>
    </w:p>
    <w:p>
      <w:pPr>
        <w:pStyle w:val="40"/>
        <w:numPr>
          <w:ilvl w:val="0"/>
          <w:numId w:val="8"/>
        </w:numPr>
        <w:autoSpaceDE w:val="0"/>
        <w:autoSpaceDN w:val="0"/>
        <w:spacing w:after="0" w:line="230" w:lineRule="auto"/>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С</w:t>
      </w:r>
      <w:r>
        <w:rPr>
          <w:rFonts w:ascii="Times New Roman" w:hAnsi="Times New Roman" w:eastAsia="Times New Roman"/>
          <w:i/>
          <w:color w:val="000000"/>
          <w:sz w:val="24"/>
          <w:lang w:val="ru-RU"/>
        </w:rPr>
        <w:t>овместная деятельность</w:t>
      </w:r>
      <w:r>
        <w:rPr>
          <w:rFonts w:ascii="Times New Roman" w:hAnsi="Times New Roman" w:eastAsia="Times New Roman"/>
          <w:color w:val="000000"/>
          <w:sz w:val="24"/>
          <w:lang w:val="ru-RU"/>
        </w:rPr>
        <w:t>:</w:t>
      </w:r>
    </w:p>
    <w:p>
      <w:pPr>
        <w:pStyle w:val="40"/>
        <w:autoSpaceDE w:val="0"/>
        <w:autoSpaceDN w:val="0"/>
        <w:spacing w:after="0" w:line="230" w:lineRule="auto"/>
        <w:ind w:left="927"/>
        <w:jc w:val="both"/>
        <w:rPr>
          <w:lang w:val="ru-RU"/>
        </w:rPr>
      </w:pPr>
    </w:p>
    <w:p>
      <w:pPr>
        <w:autoSpaceDE w:val="0"/>
        <w:autoSpaceDN w:val="0"/>
        <w:spacing w:after="0"/>
        <w:ind w:firstLine="284"/>
        <w:jc w:val="both"/>
        <w:rPr>
          <w:lang w:val="ru-RU"/>
        </w:rPr>
      </w:pPr>
      <w:r>
        <w:rPr>
          <w:rFonts w:ascii="Times New Roman" w:hAnsi="Times New Roman" w:eastAsia="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уметь обобщать мнения нескольких людей;</w:t>
      </w:r>
    </w:p>
    <w:p>
      <w:pPr>
        <w:autoSpaceDE w:val="0"/>
        <w:autoSpaceDN w:val="0"/>
        <w:spacing w:after="0" w:line="281" w:lineRule="auto"/>
        <w:ind w:firstLine="284"/>
        <w:jc w:val="both"/>
        <w:rPr>
          <w:lang w:val="ru-RU"/>
        </w:rPr>
      </w:pPr>
      <w:r>
        <w:rPr>
          <w:rFonts w:ascii="Times New Roman" w:hAnsi="Times New Roman" w:eastAsia="Times New Roman"/>
          <w:color w:val="000000"/>
          <w:sz w:val="24"/>
          <w:lang w:val="ru-RU"/>
        </w:rPr>
        <w:t>—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autoSpaceDE w:val="0"/>
        <w:autoSpaceDN w:val="0"/>
        <w:spacing w:after="0" w:line="262" w:lineRule="auto"/>
        <w:ind w:firstLine="284"/>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участниками взаимодействия на литературных занятиях;</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autoSpaceDE w:val="0"/>
        <w:autoSpaceDN w:val="0"/>
        <w:spacing w:after="0" w:line="262" w:lineRule="auto"/>
        <w:ind w:firstLine="567"/>
        <w:jc w:val="both"/>
        <w:rPr>
          <w:rFonts w:ascii="Times New Roman" w:hAnsi="Times New Roman" w:eastAsia="Times New Roman"/>
          <w:color w:val="000000"/>
          <w:sz w:val="24"/>
          <w:lang w:val="ru-RU"/>
        </w:rPr>
      </w:pPr>
    </w:p>
    <w:p>
      <w:pPr>
        <w:autoSpaceDE w:val="0"/>
        <w:autoSpaceDN w:val="0"/>
        <w:spacing w:after="0" w:line="230" w:lineRule="auto"/>
        <w:ind w:firstLine="567"/>
        <w:jc w:val="both"/>
        <w:rPr>
          <w:rFonts w:ascii="Times New Roman" w:hAnsi="Times New Roman" w:eastAsia="Times New Roman"/>
          <w:b/>
          <w:i/>
          <w:color w:val="000000"/>
          <w:sz w:val="24"/>
          <w:lang w:val="ru-RU"/>
        </w:rPr>
      </w:pPr>
      <w:r>
        <w:rPr>
          <w:rFonts w:ascii="Times New Roman" w:hAnsi="Times New Roman" w:eastAsia="Times New Roman"/>
          <w:b/>
          <w:i/>
          <w:color w:val="000000"/>
          <w:sz w:val="24"/>
          <w:lang w:val="ru-RU"/>
        </w:rPr>
        <w:t>Универсальные учебные регулятивные действия:</w:t>
      </w:r>
    </w:p>
    <w:p>
      <w:pPr>
        <w:autoSpaceDE w:val="0"/>
        <w:autoSpaceDN w:val="0"/>
        <w:spacing w:after="0" w:line="230" w:lineRule="auto"/>
        <w:ind w:firstLine="567"/>
        <w:jc w:val="both"/>
        <w:rPr>
          <w:lang w:val="ru-RU"/>
        </w:rPr>
      </w:pPr>
    </w:p>
    <w:p>
      <w:pPr>
        <w:pStyle w:val="40"/>
        <w:numPr>
          <w:ilvl w:val="0"/>
          <w:numId w:val="9"/>
        </w:numPr>
        <w:autoSpaceDE w:val="0"/>
        <w:autoSpaceDN w:val="0"/>
        <w:spacing w:after="0" w:line="230" w:lineRule="auto"/>
        <w:jc w:val="both"/>
        <w:rPr>
          <w:rFonts w:ascii="Times New Roman" w:hAnsi="Times New Roman" w:eastAsia="Times New Roman"/>
          <w:color w:val="000000"/>
          <w:sz w:val="24"/>
          <w:lang w:val="ru-RU"/>
        </w:rPr>
      </w:pPr>
      <w:r>
        <w:rPr>
          <w:rFonts w:ascii="Times New Roman" w:hAnsi="Times New Roman" w:eastAsia="Times New Roman"/>
          <w:i/>
          <w:color w:val="000000"/>
          <w:sz w:val="24"/>
          <w:lang w:val="ru-RU"/>
        </w:rPr>
        <w:t>Самоорганизация</w:t>
      </w:r>
      <w:r>
        <w:rPr>
          <w:rFonts w:ascii="Times New Roman" w:hAnsi="Times New Roman" w:eastAsia="Times New Roman"/>
          <w:color w:val="000000"/>
          <w:sz w:val="24"/>
          <w:lang w:val="ru-RU"/>
        </w:rPr>
        <w:t>:</w:t>
      </w:r>
    </w:p>
    <w:p>
      <w:pPr>
        <w:pStyle w:val="40"/>
        <w:autoSpaceDE w:val="0"/>
        <w:autoSpaceDN w:val="0"/>
        <w:spacing w:after="0" w:line="230" w:lineRule="auto"/>
        <w:ind w:left="927"/>
        <w:jc w:val="both"/>
        <w:rPr>
          <w:lang w:val="ru-RU"/>
        </w:rPr>
      </w:pP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autoSpaceDE w:val="0"/>
        <w:autoSpaceDN w:val="0"/>
        <w:spacing w:after="0" w:line="230" w:lineRule="auto"/>
        <w:ind w:firstLine="284"/>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  делать выбор и брать ответственность за решение.</w:t>
      </w:r>
    </w:p>
    <w:p>
      <w:pPr>
        <w:autoSpaceDE w:val="0"/>
        <w:autoSpaceDN w:val="0"/>
        <w:spacing w:after="0" w:line="230" w:lineRule="auto"/>
        <w:ind w:firstLine="567"/>
        <w:jc w:val="both"/>
        <w:rPr>
          <w:lang w:val="ru-RU"/>
        </w:rPr>
      </w:pPr>
    </w:p>
    <w:p>
      <w:pPr>
        <w:pStyle w:val="40"/>
        <w:numPr>
          <w:ilvl w:val="0"/>
          <w:numId w:val="9"/>
        </w:numPr>
        <w:autoSpaceDE w:val="0"/>
        <w:autoSpaceDN w:val="0"/>
        <w:spacing w:after="0" w:line="230" w:lineRule="auto"/>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С</w:t>
      </w:r>
      <w:r>
        <w:rPr>
          <w:rFonts w:ascii="Times New Roman" w:hAnsi="Times New Roman" w:eastAsia="Times New Roman"/>
          <w:i/>
          <w:color w:val="000000"/>
          <w:sz w:val="24"/>
          <w:lang w:val="ru-RU"/>
        </w:rPr>
        <w:t>амоконтроль</w:t>
      </w:r>
      <w:r>
        <w:rPr>
          <w:rFonts w:ascii="Times New Roman" w:hAnsi="Times New Roman" w:eastAsia="Times New Roman"/>
          <w:color w:val="000000"/>
          <w:sz w:val="24"/>
          <w:lang w:val="ru-RU"/>
        </w:rPr>
        <w:t>:</w:t>
      </w:r>
    </w:p>
    <w:p>
      <w:pPr>
        <w:pStyle w:val="40"/>
        <w:autoSpaceDE w:val="0"/>
        <w:autoSpaceDN w:val="0"/>
        <w:spacing w:after="0" w:line="230" w:lineRule="auto"/>
        <w:ind w:left="927"/>
        <w:jc w:val="both"/>
        <w:rPr>
          <w:lang w:val="ru-RU"/>
        </w:rPr>
      </w:pP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autoSpaceDE w:val="0"/>
        <w:autoSpaceDN w:val="0"/>
        <w:spacing w:after="0" w:line="271" w:lineRule="auto"/>
        <w:ind w:firstLine="284"/>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autoSpaceDE w:val="0"/>
        <w:autoSpaceDN w:val="0"/>
        <w:spacing w:after="0" w:line="271" w:lineRule="auto"/>
        <w:ind w:firstLine="567"/>
        <w:jc w:val="both"/>
        <w:rPr>
          <w:lang w:val="ru-RU"/>
        </w:rPr>
      </w:pPr>
    </w:p>
    <w:p>
      <w:pPr>
        <w:pStyle w:val="40"/>
        <w:numPr>
          <w:ilvl w:val="0"/>
          <w:numId w:val="9"/>
        </w:numPr>
        <w:autoSpaceDE w:val="0"/>
        <w:autoSpaceDN w:val="0"/>
        <w:spacing w:after="0" w:line="230" w:lineRule="auto"/>
        <w:jc w:val="both"/>
        <w:rPr>
          <w:rFonts w:ascii="Times New Roman" w:hAnsi="Times New Roman" w:eastAsia="Times New Roman"/>
          <w:color w:val="000000"/>
          <w:sz w:val="24"/>
          <w:lang w:val="ru-RU"/>
        </w:rPr>
      </w:pPr>
      <w:r>
        <w:rPr>
          <w:rFonts w:ascii="Times New Roman" w:hAnsi="Times New Roman" w:eastAsia="Times New Roman"/>
          <w:i/>
          <w:color w:val="000000"/>
          <w:sz w:val="24"/>
          <w:lang w:val="ru-RU"/>
        </w:rPr>
        <w:t>Эмоциональный интеллект</w:t>
      </w:r>
      <w:r>
        <w:rPr>
          <w:rFonts w:ascii="Times New Roman" w:hAnsi="Times New Roman" w:eastAsia="Times New Roman"/>
          <w:color w:val="000000"/>
          <w:sz w:val="24"/>
          <w:lang w:val="ru-RU"/>
        </w:rPr>
        <w:t>:</w:t>
      </w:r>
    </w:p>
    <w:p>
      <w:pPr>
        <w:spacing w:after="0"/>
        <w:ind w:firstLine="284"/>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  развивать способность различать и называть собственные эмоции, управлять ими и эмоциями других;</w:t>
      </w:r>
    </w:p>
    <w:p>
      <w:pPr>
        <w:autoSpaceDE w:val="0"/>
        <w:autoSpaceDN w:val="0"/>
        <w:spacing w:after="0" w:line="230" w:lineRule="auto"/>
        <w:ind w:firstLine="284"/>
        <w:rPr>
          <w:lang w:val="ru-RU"/>
        </w:rPr>
      </w:pPr>
      <w:r>
        <w:rPr>
          <w:rFonts w:ascii="Times New Roman" w:hAnsi="Times New Roman" w:eastAsia="Times New Roman"/>
          <w:color w:val="000000"/>
          <w:sz w:val="24"/>
          <w:lang w:val="ru-RU"/>
        </w:rPr>
        <w:t>—  выявлять и анализировать причины эмоций;</w:t>
      </w:r>
    </w:p>
    <w:p>
      <w:pPr>
        <w:autoSpaceDE w:val="0"/>
        <w:autoSpaceDN w:val="0"/>
        <w:spacing w:after="0" w:line="262" w:lineRule="auto"/>
        <w:ind w:firstLine="284"/>
        <w:jc w:val="both"/>
        <w:rPr>
          <w:lang w:val="ru-RU"/>
        </w:rPr>
      </w:pPr>
      <w:r>
        <w:rPr>
          <w:rFonts w:ascii="Times New Roman" w:hAnsi="Times New Roman" w:eastAsia="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pPr>
        <w:autoSpaceDE w:val="0"/>
        <w:autoSpaceDN w:val="0"/>
        <w:spacing w:after="0" w:line="230" w:lineRule="auto"/>
        <w:ind w:firstLine="284"/>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  регулировать способ выражения своих эмоций;</w:t>
      </w:r>
    </w:p>
    <w:p>
      <w:pPr>
        <w:autoSpaceDE w:val="0"/>
        <w:autoSpaceDN w:val="0"/>
        <w:spacing w:after="0" w:line="230" w:lineRule="auto"/>
        <w:ind w:firstLine="284"/>
        <w:jc w:val="both"/>
        <w:rPr>
          <w:lang w:val="ru-RU"/>
        </w:rPr>
      </w:pPr>
    </w:p>
    <w:p>
      <w:pPr>
        <w:pStyle w:val="40"/>
        <w:numPr>
          <w:ilvl w:val="0"/>
          <w:numId w:val="9"/>
        </w:numPr>
        <w:autoSpaceDE w:val="0"/>
        <w:autoSpaceDN w:val="0"/>
        <w:spacing w:after="0" w:line="230" w:lineRule="auto"/>
        <w:jc w:val="both"/>
        <w:rPr>
          <w:rFonts w:ascii="Times New Roman" w:hAnsi="Times New Roman" w:eastAsia="Times New Roman"/>
          <w:color w:val="000000"/>
          <w:sz w:val="24"/>
          <w:lang w:val="ru-RU"/>
        </w:rPr>
      </w:pPr>
      <w:r>
        <w:rPr>
          <w:rFonts w:ascii="Times New Roman" w:hAnsi="Times New Roman" w:eastAsia="Times New Roman"/>
          <w:i/>
          <w:color w:val="000000"/>
          <w:sz w:val="24"/>
          <w:lang w:val="ru-RU"/>
        </w:rPr>
        <w:t>Принятие себя и других</w:t>
      </w:r>
      <w:r>
        <w:rPr>
          <w:rFonts w:ascii="Times New Roman" w:hAnsi="Times New Roman" w:eastAsia="Times New Roman"/>
          <w:color w:val="000000"/>
          <w:sz w:val="24"/>
          <w:lang w:val="ru-RU"/>
        </w:rPr>
        <w:t>:</w:t>
      </w:r>
    </w:p>
    <w:p>
      <w:pPr>
        <w:pStyle w:val="40"/>
        <w:autoSpaceDE w:val="0"/>
        <w:autoSpaceDN w:val="0"/>
        <w:spacing w:after="0" w:line="230" w:lineRule="auto"/>
        <w:ind w:left="927"/>
        <w:jc w:val="both"/>
        <w:rPr>
          <w:lang w:val="ru-RU"/>
        </w:rPr>
      </w:pPr>
    </w:p>
    <w:p>
      <w:pPr>
        <w:autoSpaceDE w:val="0"/>
        <w:autoSpaceDN w:val="0"/>
        <w:spacing w:after="0"/>
        <w:ind w:firstLine="284"/>
        <w:jc w:val="both"/>
        <w:rPr>
          <w:lang w:val="ru-RU"/>
        </w:rPr>
      </w:pPr>
      <w:r>
        <w:rPr>
          <w:rFonts w:ascii="Times New Roman" w:hAnsi="Times New Roman" w:eastAsia="Times New Roman"/>
          <w:color w:val="000000"/>
          <w:sz w:val="24"/>
          <w:lang w:val="ru-RU"/>
        </w:rPr>
        <w:t>—  осознанно относиться к другому человеку, его мнению, размышляя над взаимоотношениями литературных героев;</w:t>
      </w:r>
    </w:p>
    <w:p>
      <w:pPr>
        <w:autoSpaceDE w:val="0"/>
        <w:autoSpaceDN w:val="0"/>
        <w:spacing w:after="0"/>
        <w:ind w:firstLine="284"/>
        <w:jc w:val="both"/>
        <w:rPr>
          <w:lang w:val="ru-RU"/>
        </w:rPr>
      </w:pPr>
      <w:r>
        <w:rPr>
          <w:rFonts w:ascii="Times New Roman" w:hAnsi="Times New Roman" w:eastAsia="Times New Roman"/>
          <w:color w:val="000000"/>
          <w:sz w:val="24"/>
          <w:lang w:val="ru-RU"/>
        </w:rPr>
        <w:t>—  признавать своё право на ошибку и такое же право другого; принимать себя и других, не осуждая;</w:t>
      </w:r>
    </w:p>
    <w:p>
      <w:pPr>
        <w:autoSpaceDE w:val="0"/>
        <w:autoSpaceDN w:val="0"/>
        <w:spacing w:after="0"/>
        <w:ind w:firstLine="284"/>
        <w:jc w:val="both"/>
        <w:rPr>
          <w:lang w:val="ru-RU"/>
        </w:rPr>
      </w:pPr>
      <w:r>
        <w:rPr>
          <w:rFonts w:ascii="Times New Roman" w:hAnsi="Times New Roman" w:eastAsia="Times New Roman"/>
          <w:color w:val="000000"/>
          <w:sz w:val="24"/>
          <w:lang w:val="ru-RU"/>
        </w:rPr>
        <w:t>—  проявлять открытость себе и другим;</w:t>
      </w:r>
    </w:p>
    <w:p>
      <w:pPr>
        <w:autoSpaceDE w:val="0"/>
        <w:autoSpaceDN w:val="0"/>
        <w:spacing w:after="0"/>
        <w:ind w:firstLine="284"/>
        <w:jc w:val="both"/>
        <w:rPr>
          <w:rFonts w:ascii="Times New Roman" w:hAnsi="Times New Roman" w:eastAsia="Times New Roman"/>
          <w:color w:val="000000"/>
          <w:sz w:val="24"/>
          <w:lang w:val="ru-RU"/>
        </w:rPr>
      </w:pPr>
      <w:r>
        <w:rPr>
          <w:rFonts w:ascii="Times New Roman" w:hAnsi="Times New Roman" w:eastAsia="Times New Roman"/>
          <w:color w:val="000000"/>
          <w:sz w:val="24"/>
          <w:lang w:val="ru-RU"/>
        </w:rPr>
        <w:t>—  осознавать невозможность контролировать всё вокруг.</w:t>
      </w:r>
    </w:p>
    <w:p>
      <w:pPr>
        <w:autoSpaceDE w:val="0"/>
        <w:autoSpaceDN w:val="0"/>
        <w:spacing w:after="0"/>
        <w:ind w:firstLine="284"/>
        <w:jc w:val="both"/>
        <w:rPr>
          <w:rFonts w:ascii="Times New Roman" w:hAnsi="Times New Roman" w:eastAsia="Times New Roman"/>
          <w:color w:val="000000"/>
          <w:sz w:val="24"/>
          <w:lang w:val="ru-RU"/>
        </w:rPr>
      </w:pPr>
    </w:p>
    <w:p>
      <w:pPr>
        <w:autoSpaceDE w:val="0"/>
        <w:autoSpaceDN w:val="0"/>
        <w:spacing w:before="322" w:after="0" w:line="230" w:lineRule="auto"/>
        <w:rPr>
          <w:rFonts w:ascii="Times New Roman" w:hAnsi="Times New Roman" w:eastAsia="Times New Roman"/>
          <w:b/>
          <w:color w:val="000000"/>
          <w:sz w:val="24"/>
          <w:lang w:val="ru-RU"/>
        </w:rPr>
      </w:pPr>
      <w:r>
        <w:rPr>
          <w:rFonts w:ascii="Times New Roman" w:hAnsi="Times New Roman" w:eastAsia="Times New Roman"/>
          <w:b/>
          <w:color w:val="000000"/>
          <w:sz w:val="24"/>
          <w:lang w:val="ru-RU"/>
        </w:rPr>
        <w:t>ПРЕДМЕТНЫЕ РЕЗУЛЬТАТЫ</w:t>
      </w:r>
    </w:p>
    <w:p>
      <w:pPr>
        <w:autoSpaceDE w:val="0"/>
        <w:autoSpaceDN w:val="0"/>
        <w:spacing w:after="0" w:line="230" w:lineRule="auto"/>
        <w:rPr>
          <w:lang w:val="ru-RU"/>
        </w:rPr>
      </w:pPr>
    </w:p>
    <w:p>
      <w:pPr>
        <w:tabs>
          <w:tab w:val="left" w:pos="180"/>
        </w:tabs>
        <w:autoSpaceDE w:val="0"/>
        <w:autoSpaceDN w:val="0"/>
        <w:spacing w:after="0" w:line="281" w:lineRule="auto"/>
        <w:ind w:firstLine="284"/>
        <w:jc w:val="both"/>
        <w:rPr>
          <w:lang w:val="ru-RU"/>
        </w:rPr>
      </w:pPr>
      <w:r>
        <w:rPr>
          <w:lang w:val="ru-RU"/>
        </w:rPr>
        <w:tab/>
      </w:r>
      <w:r>
        <w:rPr>
          <w:rFonts w:ascii="Times New Roman" w:hAnsi="Times New Roman" w:eastAsia="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p>
    <w:p>
      <w:pPr>
        <w:tabs>
          <w:tab w:val="left" w:pos="180"/>
        </w:tabs>
        <w:autoSpaceDE w:val="0"/>
        <w:autoSpaceDN w:val="0"/>
        <w:spacing w:after="0" w:line="281" w:lineRule="auto"/>
        <w:ind w:firstLine="284"/>
        <w:jc w:val="both"/>
        <w:rPr>
          <w:lang w:val="ru-RU"/>
        </w:rPr>
      </w:pPr>
      <w:r>
        <w:rPr>
          <w:lang w:val="ru-RU"/>
        </w:rPr>
        <w:tab/>
      </w:r>
      <w:r>
        <w:rPr>
          <w:rFonts w:ascii="Times New Roman" w:hAnsi="Times New Roman" w:eastAsia="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p>
    <w:p>
      <w:pPr>
        <w:tabs>
          <w:tab w:val="left" w:pos="180"/>
        </w:tabs>
        <w:autoSpaceDE w:val="0"/>
        <w:autoSpaceDN w:val="0"/>
        <w:spacing w:after="0" w:line="281" w:lineRule="auto"/>
        <w:ind w:firstLine="284"/>
        <w:jc w:val="both"/>
        <w:rPr>
          <w:lang w:val="ru-RU"/>
        </w:rPr>
      </w:pPr>
      <w:r>
        <w:rPr>
          <w:lang w:val="ru-RU"/>
        </w:rPr>
        <w:tab/>
      </w:r>
      <w:r>
        <w:rPr>
          <w:rFonts w:ascii="Times New Roman" w:hAnsi="Times New Roman" w:eastAsia="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pPr>
        <w:autoSpaceDE w:val="0"/>
        <w:autoSpaceDN w:val="0"/>
        <w:spacing w:after="0"/>
        <w:ind w:firstLine="284"/>
        <w:jc w:val="both"/>
        <w:rPr>
          <w:lang w:val="ru-RU"/>
        </w:rPr>
      </w:pPr>
      <w:r>
        <w:rPr>
          <w:rFonts w:ascii="Times New Roman" w:hAnsi="Times New Roman" w:eastAsia="Times New Roman"/>
          <w:color w:val="000000"/>
          <w:sz w:val="24"/>
          <w:lang w:val="ru-RU"/>
        </w:rPr>
        <w:t>—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autoSpaceDE w:val="0"/>
        <w:autoSpaceDN w:val="0"/>
        <w:spacing w:after="0" w:line="283" w:lineRule="auto"/>
        <w:ind w:firstLine="284"/>
        <w:jc w:val="both"/>
        <w:rPr>
          <w:lang w:val="ru-RU"/>
        </w:rPr>
      </w:pPr>
      <w:r>
        <w:rPr>
          <w:rFonts w:ascii="Times New Roman" w:hAnsi="Times New Roman" w:eastAsia="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autoSpaceDE w:val="0"/>
        <w:autoSpaceDN w:val="0"/>
        <w:spacing w:after="0" w:line="230" w:lineRule="auto"/>
        <w:ind w:firstLine="284"/>
        <w:jc w:val="both"/>
        <w:rPr>
          <w:lang w:val="ru-RU"/>
        </w:rPr>
      </w:pPr>
      <w:r>
        <w:rPr>
          <w:rFonts w:ascii="Times New Roman" w:hAnsi="Times New Roman" w:eastAsia="Times New Roman"/>
          <w:color w:val="000000"/>
          <w:sz w:val="24"/>
          <w:lang w:val="ru-RU"/>
        </w:rPr>
        <w:t>—  сопоставлять темы и сюжеты произведений, образы персонажей;</w:t>
      </w:r>
    </w:p>
    <w:p>
      <w:pPr>
        <w:autoSpaceDE w:val="0"/>
        <w:autoSpaceDN w:val="0"/>
        <w:spacing w:after="0" w:line="271" w:lineRule="auto"/>
        <w:ind w:firstLine="284"/>
        <w:jc w:val="both"/>
        <w:rPr>
          <w:lang w:val="ru-RU"/>
        </w:rPr>
      </w:pPr>
      <w:r>
        <w:rPr>
          <w:rFonts w:ascii="Times New Roman" w:hAnsi="Times New Roman" w:eastAsia="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tabs>
          <w:tab w:val="left" w:pos="180"/>
        </w:tabs>
        <w:autoSpaceDE w:val="0"/>
        <w:autoSpaceDN w:val="0"/>
        <w:spacing w:after="0" w:line="283" w:lineRule="auto"/>
        <w:ind w:firstLine="284"/>
        <w:jc w:val="both"/>
        <w:rPr>
          <w:lang w:val="ru-RU"/>
        </w:rPr>
      </w:pPr>
      <w:r>
        <w:rPr>
          <w:lang w:val="ru-RU"/>
        </w:rPr>
        <w:tab/>
      </w:r>
      <w:r>
        <w:rPr>
          <w:rFonts w:ascii="Times New Roman" w:hAnsi="Times New Roman" w:eastAsia="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 </w:t>
      </w:r>
    </w:p>
    <w:p>
      <w:pPr>
        <w:tabs>
          <w:tab w:val="left" w:pos="180"/>
        </w:tabs>
        <w:autoSpaceDE w:val="0"/>
        <w:autoSpaceDN w:val="0"/>
        <w:spacing w:after="0" w:line="283" w:lineRule="auto"/>
        <w:ind w:firstLine="284"/>
        <w:jc w:val="both"/>
        <w:rPr>
          <w:lang w:val="ru-RU"/>
        </w:rPr>
      </w:pPr>
      <w:r>
        <w:rPr>
          <w:lang w:val="ru-RU"/>
        </w:rPr>
        <w:tab/>
      </w:r>
      <w:r>
        <w:rPr>
          <w:rFonts w:ascii="Times New Roman" w:hAnsi="Times New Roman" w:eastAsia="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p>
    <w:p>
      <w:pPr>
        <w:tabs>
          <w:tab w:val="left" w:pos="180"/>
        </w:tabs>
        <w:autoSpaceDE w:val="0"/>
        <w:autoSpaceDN w:val="0"/>
        <w:spacing w:after="0" w:line="288" w:lineRule="auto"/>
        <w:ind w:firstLine="284"/>
        <w:jc w:val="both"/>
        <w:rPr>
          <w:lang w:val="ru-RU"/>
        </w:rPr>
      </w:pPr>
      <w:r>
        <w:rPr>
          <w:lang w:val="ru-RU"/>
        </w:rPr>
        <w:tab/>
      </w:r>
      <w:r>
        <w:rPr>
          <w:rFonts w:ascii="Times New Roman" w:hAnsi="Times New Roman" w:eastAsia="Times New Roman"/>
          <w:color w:val="000000"/>
          <w:sz w:val="24"/>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обучающихся); </w:t>
      </w:r>
    </w:p>
    <w:p>
      <w:pPr>
        <w:tabs>
          <w:tab w:val="left" w:pos="180"/>
        </w:tabs>
        <w:autoSpaceDE w:val="0"/>
        <w:autoSpaceDN w:val="0"/>
        <w:spacing w:after="0" w:line="288" w:lineRule="auto"/>
        <w:ind w:firstLine="284"/>
        <w:jc w:val="both"/>
        <w:rPr>
          <w:lang w:val="ru-RU"/>
        </w:rPr>
      </w:pPr>
      <w:r>
        <w:rPr>
          <w:lang w:val="ru-RU"/>
        </w:rPr>
        <w:tab/>
      </w:r>
      <w:r>
        <w:rPr>
          <w:rFonts w:ascii="Times New Roman" w:hAnsi="Times New Roman" w:eastAsia="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p>
    <w:p>
      <w:pPr>
        <w:tabs>
          <w:tab w:val="left" w:pos="180"/>
        </w:tabs>
        <w:autoSpaceDE w:val="0"/>
        <w:autoSpaceDN w:val="0"/>
        <w:spacing w:after="0" w:line="288" w:lineRule="auto"/>
        <w:ind w:firstLine="284"/>
        <w:jc w:val="both"/>
        <w:rPr>
          <w:lang w:val="ru-RU"/>
        </w:rPr>
      </w:pPr>
      <w:r>
        <w:rPr>
          <w:lang w:val="ru-RU"/>
        </w:rPr>
        <w:tab/>
      </w:r>
      <w:r>
        <w:rPr>
          <w:rFonts w:ascii="Times New Roman" w:hAnsi="Times New Roman" w:eastAsia="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p>
    <w:p>
      <w:pPr>
        <w:tabs>
          <w:tab w:val="left" w:pos="180"/>
        </w:tabs>
        <w:autoSpaceDE w:val="0"/>
        <w:autoSpaceDN w:val="0"/>
        <w:spacing w:after="0" w:line="288" w:lineRule="auto"/>
        <w:ind w:firstLine="284"/>
        <w:jc w:val="both"/>
        <w:rPr>
          <w:lang w:val="ru-RU"/>
        </w:rPr>
      </w:pPr>
      <w:r>
        <w:rPr>
          <w:lang w:val="ru-RU"/>
        </w:rPr>
        <w:tab/>
      </w:r>
      <w:r>
        <w:rPr>
          <w:rFonts w:ascii="Times New Roman" w:hAnsi="Times New Roman" w:eastAsia="Times New Roman"/>
          <w:color w:val="000000"/>
          <w:sz w:val="24"/>
          <w:lang w:val="ru-RU"/>
        </w:rPr>
        <w:t xml:space="preserve">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 </w:t>
      </w:r>
    </w:p>
    <w:p>
      <w:pPr>
        <w:tabs>
          <w:tab w:val="left" w:pos="180"/>
        </w:tabs>
        <w:autoSpaceDE w:val="0"/>
        <w:autoSpaceDN w:val="0"/>
        <w:spacing w:after="0" w:line="288" w:lineRule="auto"/>
        <w:ind w:firstLine="284"/>
        <w:jc w:val="both"/>
        <w:rPr>
          <w:lang w:val="ru-RU"/>
        </w:rPr>
      </w:pPr>
      <w:r>
        <w:rPr>
          <w:lang w:val="ru-RU"/>
        </w:rPr>
        <w:tab/>
      </w:r>
      <w:r>
        <w:rPr>
          <w:rFonts w:ascii="Times New Roman" w:hAnsi="Times New Roman" w:eastAsia="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p>
    <w:p>
      <w:pPr>
        <w:tabs>
          <w:tab w:val="left" w:pos="180"/>
        </w:tabs>
        <w:autoSpaceDE w:val="0"/>
        <w:autoSpaceDN w:val="0"/>
        <w:spacing w:after="0" w:line="288" w:lineRule="auto"/>
        <w:ind w:firstLine="284"/>
        <w:jc w:val="both"/>
        <w:rPr>
          <w:lang w:val="ru-RU"/>
        </w:rPr>
      </w:pPr>
      <w:r>
        <w:rPr>
          <w:lang w:val="ru-RU"/>
        </w:rPr>
        <w:tab/>
      </w:r>
      <w:r>
        <w:rPr>
          <w:rFonts w:ascii="Times New Roman" w:hAnsi="Times New Roman" w:eastAsia="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p>
    <w:p>
      <w:pPr>
        <w:autoSpaceDE w:val="0"/>
        <w:autoSpaceDN w:val="0"/>
        <w:spacing w:after="0"/>
        <w:ind w:firstLine="284"/>
        <w:jc w:val="both"/>
        <w:rPr>
          <w:rFonts w:ascii="Times New Roman" w:hAnsi="Times New Roman" w:eastAsia="Times New Roman"/>
          <w:color w:val="000000"/>
          <w:sz w:val="24"/>
          <w:lang w:val="ru-RU"/>
        </w:rPr>
      </w:pPr>
      <w:r>
        <w:rPr>
          <w:lang w:val="ru-RU"/>
        </w:rPr>
        <w:tab/>
      </w:r>
      <w:r>
        <w:rPr>
          <w:rFonts w:ascii="Times New Roman" w:hAnsi="Times New Roman" w:eastAsia="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autoSpaceDE w:val="0"/>
        <w:autoSpaceDN w:val="0"/>
        <w:spacing w:after="0"/>
        <w:ind w:firstLine="284"/>
        <w:jc w:val="both"/>
        <w:rPr>
          <w:rFonts w:ascii="Times New Roman" w:hAnsi="Times New Roman" w:eastAsia="Times New Roman"/>
          <w:color w:val="000000"/>
          <w:sz w:val="24"/>
          <w:lang w:val="ru-RU"/>
        </w:rPr>
        <w:sectPr>
          <w:pgSz w:w="11906" w:h="16838"/>
          <w:pgMar w:top="301" w:right="652" w:bottom="340" w:left="663" w:header="709" w:footer="709" w:gutter="0"/>
          <w:cols w:space="708" w:num="1"/>
          <w:docGrid w:linePitch="360" w:charSpace="0"/>
        </w:sectPr>
      </w:pPr>
    </w:p>
    <w:p>
      <w:pPr>
        <w:autoSpaceDE w:val="0"/>
        <w:autoSpaceDN w:val="0"/>
        <w:spacing w:after="258" w:line="233" w:lineRule="auto"/>
        <w:rPr>
          <w:rFonts w:ascii="Times New Roman" w:hAnsi="Times New Roman" w:eastAsia="Times New Roman"/>
          <w:b/>
          <w:color w:val="000000"/>
          <w:w w:val="101"/>
          <w:sz w:val="19"/>
          <w:lang w:val="ru-RU"/>
        </w:rPr>
      </w:pPr>
    </w:p>
    <w:p>
      <w:pPr>
        <w:autoSpaceDE w:val="0"/>
        <w:autoSpaceDN w:val="0"/>
        <w:spacing w:after="258" w:line="233" w:lineRule="auto"/>
      </w:pPr>
      <w:r>
        <w:rPr>
          <w:rFonts w:ascii="Times New Roman" w:hAnsi="Times New Roman" w:eastAsia="Times New Roman"/>
          <w:b/>
          <w:color w:val="000000"/>
          <w:w w:val="101"/>
          <w:sz w:val="19"/>
        </w:rPr>
        <w:t xml:space="preserve">ТЕМАТИЧЕСКОЕ ПЛАНИРОВАНИЕ </w:t>
      </w:r>
    </w:p>
    <w:tbl>
      <w:tblPr>
        <w:tblStyle w:val="12"/>
        <w:tblW w:w="0" w:type="auto"/>
        <w:tblInd w:w="0" w:type="dxa"/>
        <w:tblLayout w:type="autofit"/>
        <w:tblCellMar>
          <w:top w:w="0" w:type="dxa"/>
          <w:left w:w="108" w:type="dxa"/>
          <w:bottom w:w="0" w:type="dxa"/>
          <w:right w:w="108" w:type="dxa"/>
        </w:tblCellMar>
      </w:tblPr>
      <w:tblGrid>
        <w:gridCol w:w="528"/>
        <w:gridCol w:w="4302"/>
        <w:gridCol w:w="602"/>
        <w:gridCol w:w="1191"/>
        <w:gridCol w:w="1238"/>
        <w:gridCol w:w="885"/>
        <w:gridCol w:w="1937"/>
        <w:gridCol w:w="1237"/>
        <w:gridCol w:w="3830"/>
      </w:tblGrid>
      <w:tr>
        <w:tblPrEx>
          <w:tblCellMar>
            <w:top w:w="0" w:type="dxa"/>
            <w:left w:w="108" w:type="dxa"/>
            <w:bottom w:w="0" w:type="dxa"/>
            <w:right w:w="108" w:type="dxa"/>
          </w:tblCellMar>
        </w:tblPrEx>
        <w:tc>
          <w:tcPr>
            <w:tcW w:w="528" w:type="dxa"/>
            <w:vMerge w:val="restart"/>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b/>
                <w:sz w:val="16"/>
                <w:szCs w:val="16"/>
                <w:lang w:val="ru-RU"/>
              </w:rPr>
            </w:pPr>
          </w:p>
          <w:p>
            <w:pPr>
              <w:spacing w:after="0"/>
              <w:rPr>
                <w:rFonts w:ascii="Times New Roman" w:hAnsi="Times New Roman" w:cs="Times New Roman"/>
                <w:b/>
                <w:sz w:val="16"/>
                <w:szCs w:val="16"/>
                <w:lang w:val="ru-RU"/>
              </w:rPr>
            </w:pPr>
            <w:r>
              <w:rPr>
                <w:rFonts w:ascii="Times New Roman" w:hAnsi="Times New Roman" w:cs="Times New Roman"/>
                <w:b/>
                <w:sz w:val="16"/>
                <w:szCs w:val="16"/>
                <w:lang w:val="ru-RU"/>
              </w:rPr>
              <w:t>№ п/п</w:t>
            </w:r>
          </w:p>
        </w:tc>
        <w:tc>
          <w:tcPr>
            <w:tcW w:w="4302" w:type="dxa"/>
            <w:vMerge w:val="restart"/>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b/>
                <w:color w:val="000000"/>
                <w:w w:val="97"/>
                <w:sz w:val="16"/>
                <w:lang w:val="ru-RU"/>
              </w:rPr>
            </w:pPr>
          </w:p>
          <w:p>
            <w:pPr>
              <w:spacing w:after="0"/>
              <w:rPr>
                <w:rFonts w:ascii="Times New Roman" w:hAnsi="Times New Roman" w:cs="Times New Roman"/>
                <w:sz w:val="16"/>
                <w:szCs w:val="16"/>
                <w:lang w:val="ru-RU"/>
              </w:rPr>
            </w:pPr>
            <w:r>
              <w:rPr>
                <w:rFonts w:ascii="Times New Roman" w:hAnsi="Times New Roman" w:eastAsia="Times New Roman"/>
                <w:b/>
                <w:color w:val="000000"/>
                <w:w w:val="97"/>
                <w:sz w:val="16"/>
                <w:lang w:val="ru-RU"/>
              </w:rPr>
              <w:t>Наименование разделов и тем программы</w:t>
            </w:r>
          </w:p>
        </w:tc>
        <w:tc>
          <w:tcPr>
            <w:tcW w:w="3031" w:type="dxa"/>
            <w:gridSpan w:val="3"/>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b/>
                <w:sz w:val="16"/>
                <w:szCs w:val="16"/>
                <w:lang w:val="ru-RU"/>
              </w:rPr>
            </w:pPr>
          </w:p>
          <w:p>
            <w:pPr>
              <w:spacing w:after="0"/>
              <w:rPr>
                <w:rFonts w:ascii="Times New Roman" w:hAnsi="Times New Roman" w:cs="Times New Roman"/>
                <w:b/>
                <w:sz w:val="16"/>
                <w:szCs w:val="16"/>
                <w:lang w:val="ru-RU"/>
              </w:rPr>
            </w:pPr>
            <w:r>
              <w:rPr>
                <w:rFonts w:ascii="Times New Roman" w:hAnsi="Times New Roman" w:cs="Times New Roman"/>
                <w:b/>
                <w:sz w:val="16"/>
                <w:szCs w:val="16"/>
                <w:lang w:val="ru-RU"/>
              </w:rPr>
              <w:t>Количество часов</w:t>
            </w:r>
          </w:p>
          <w:p>
            <w:pPr>
              <w:spacing w:after="0"/>
              <w:rPr>
                <w:rFonts w:ascii="Times New Roman" w:hAnsi="Times New Roman" w:cs="Times New Roman"/>
                <w:b/>
                <w:sz w:val="16"/>
                <w:szCs w:val="16"/>
                <w:lang w:val="ru-RU"/>
              </w:rPr>
            </w:pPr>
          </w:p>
        </w:tc>
        <w:tc>
          <w:tcPr>
            <w:tcW w:w="885" w:type="dxa"/>
            <w:vMerge w:val="restart"/>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b/>
                <w:sz w:val="16"/>
                <w:szCs w:val="16"/>
                <w:lang w:val="ru-RU"/>
              </w:rPr>
            </w:pPr>
          </w:p>
          <w:p>
            <w:pPr>
              <w:spacing w:after="0"/>
              <w:rPr>
                <w:rFonts w:ascii="Times New Roman" w:hAnsi="Times New Roman" w:cs="Times New Roman"/>
                <w:b/>
                <w:sz w:val="16"/>
                <w:szCs w:val="16"/>
                <w:lang w:val="ru-RU"/>
              </w:rPr>
            </w:pPr>
            <w:r>
              <w:rPr>
                <w:rFonts w:ascii="Times New Roman" w:hAnsi="Times New Roman" w:cs="Times New Roman"/>
                <w:b/>
                <w:sz w:val="16"/>
                <w:szCs w:val="16"/>
                <w:lang w:val="ru-RU"/>
              </w:rPr>
              <w:t xml:space="preserve">Дата </w:t>
            </w:r>
          </w:p>
          <w:p>
            <w:pPr>
              <w:spacing w:after="0"/>
              <w:rPr>
                <w:rFonts w:ascii="Times New Roman" w:hAnsi="Times New Roman" w:cs="Times New Roman"/>
                <w:b/>
                <w:sz w:val="16"/>
                <w:szCs w:val="16"/>
                <w:lang w:val="ru-RU"/>
              </w:rPr>
            </w:pPr>
            <w:r>
              <w:rPr>
                <w:rFonts w:ascii="Times New Roman" w:hAnsi="Times New Roman" w:cs="Times New Roman"/>
                <w:b/>
                <w:sz w:val="16"/>
                <w:szCs w:val="16"/>
                <w:lang w:val="ru-RU"/>
              </w:rPr>
              <w:t>изучения</w:t>
            </w:r>
          </w:p>
        </w:tc>
        <w:tc>
          <w:tcPr>
            <w:tcW w:w="1937" w:type="dxa"/>
            <w:vMerge w:val="restart"/>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b/>
                <w:sz w:val="16"/>
                <w:szCs w:val="16"/>
                <w:lang w:val="ru-RU"/>
              </w:rPr>
            </w:pPr>
          </w:p>
          <w:p>
            <w:pPr>
              <w:spacing w:after="0"/>
              <w:rPr>
                <w:rFonts w:ascii="Times New Roman" w:hAnsi="Times New Roman" w:cs="Times New Roman"/>
                <w:b/>
                <w:sz w:val="16"/>
                <w:szCs w:val="16"/>
                <w:lang w:val="ru-RU"/>
              </w:rPr>
            </w:pPr>
            <w:r>
              <w:rPr>
                <w:rFonts w:ascii="Times New Roman" w:hAnsi="Times New Roman" w:cs="Times New Roman"/>
                <w:b/>
                <w:sz w:val="16"/>
                <w:szCs w:val="16"/>
                <w:lang w:val="ru-RU"/>
              </w:rPr>
              <w:t>Виды деятельности</w:t>
            </w:r>
          </w:p>
        </w:tc>
        <w:tc>
          <w:tcPr>
            <w:tcW w:w="1237" w:type="dxa"/>
            <w:vMerge w:val="restart"/>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b/>
                <w:sz w:val="16"/>
                <w:szCs w:val="16"/>
                <w:lang w:val="ru-RU"/>
              </w:rPr>
            </w:pPr>
          </w:p>
          <w:p>
            <w:pPr>
              <w:spacing w:after="0"/>
              <w:rPr>
                <w:rFonts w:ascii="Times New Roman" w:hAnsi="Times New Roman" w:cs="Times New Roman"/>
                <w:b/>
                <w:sz w:val="16"/>
                <w:szCs w:val="16"/>
                <w:lang w:val="ru-RU"/>
              </w:rPr>
            </w:pPr>
            <w:r>
              <w:rPr>
                <w:rFonts w:ascii="Times New Roman" w:hAnsi="Times New Roman" w:cs="Times New Roman"/>
                <w:b/>
                <w:sz w:val="16"/>
                <w:szCs w:val="16"/>
                <w:lang w:val="ru-RU"/>
              </w:rPr>
              <w:t>Виды,</w:t>
            </w:r>
          </w:p>
          <w:p>
            <w:pPr>
              <w:spacing w:after="0"/>
              <w:rPr>
                <w:rFonts w:ascii="Times New Roman" w:hAnsi="Times New Roman" w:cs="Times New Roman"/>
                <w:b/>
                <w:sz w:val="16"/>
                <w:szCs w:val="16"/>
                <w:lang w:val="ru-RU"/>
              </w:rPr>
            </w:pPr>
            <w:r>
              <w:rPr>
                <w:rFonts w:ascii="Times New Roman" w:hAnsi="Times New Roman" w:cs="Times New Roman"/>
                <w:b/>
                <w:sz w:val="16"/>
                <w:szCs w:val="16"/>
                <w:lang w:val="ru-RU"/>
              </w:rPr>
              <w:t xml:space="preserve">формы </w:t>
            </w:r>
          </w:p>
          <w:p>
            <w:pPr>
              <w:spacing w:after="0"/>
              <w:rPr>
                <w:rFonts w:ascii="Times New Roman" w:hAnsi="Times New Roman" w:cs="Times New Roman"/>
                <w:b/>
                <w:sz w:val="16"/>
                <w:szCs w:val="16"/>
                <w:lang w:val="ru-RU"/>
              </w:rPr>
            </w:pPr>
            <w:r>
              <w:rPr>
                <w:rFonts w:ascii="Times New Roman" w:hAnsi="Times New Roman" w:cs="Times New Roman"/>
                <w:b/>
                <w:sz w:val="16"/>
                <w:szCs w:val="16"/>
                <w:lang w:val="ru-RU"/>
              </w:rPr>
              <w:t>контроля</w:t>
            </w:r>
          </w:p>
        </w:tc>
        <w:tc>
          <w:tcPr>
            <w:tcW w:w="3830" w:type="dxa"/>
            <w:vMerge w:val="restart"/>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b/>
                <w:sz w:val="16"/>
                <w:szCs w:val="16"/>
                <w:lang w:val="ru-RU"/>
              </w:rPr>
            </w:pPr>
          </w:p>
          <w:p>
            <w:pPr>
              <w:spacing w:after="0"/>
              <w:rPr>
                <w:rFonts w:ascii="Times New Roman" w:hAnsi="Times New Roman" w:cs="Times New Roman"/>
                <w:b/>
                <w:sz w:val="16"/>
                <w:szCs w:val="16"/>
                <w:lang w:val="ru-RU"/>
              </w:rPr>
            </w:pPr>
            <w:r>
              <w:rPr>
                <w:rFonts w:ascii="Times New Roman" w:hAnsi="Times New Roman" w:cs="Times New Roman"/>
                <w:b/>
                <w:sz w:val="16"/>
                <w:szCs w:val="16"/>
                <w:lang w:val="ru-RU"/>
              </w:rPr>
              <w:t>Электронные (цифровые) образовательные ресурсы</w:t>
            </w:r>
          </w:p>
        </w:tc>
      </w:tr>
      <w:tr>
        <w:tblPrEx>
          <w:tblCellMar>
            <w:top w:w="0" w:type="dxa"/>
            <w:left w:w="108" w:type="dxa"/>
            <w:bottom w:w="0" w:type="dxa"/>
            <w:right w:w="108" w:type="dxa"/>
          </w:tblCellMar>
        </w:tblPrEx>
        <w:tc>
          <w:tcPr>
            <w:tcW w:w="528" w:type="dxa"/>
            <w:vMerge w:val="continue"/>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16"/>
                <w:szCs w:val="16"/>
                <w:lang w:val="ru-RU"/>
              </w:rPr>
            </w:pPr>
          </w:p>
        </w:tc>
        <w:tc>
          <w:tcPr>
            <w:tcW w:w="4302" w:type="dxa"/>
            <w:vMerge w:val="continue"/>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16"/>
                <w:szCs w:val="16"/>
                <w:lang w:val="ru-RU"/>
              </w:rPr>
            </w:pPr>
          </w:p>
        </w:tc>
        <w:tc>
          <w:tcPr>
            <w:tcW w:w="60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b/>
                <w:sz w:val="16"/>
                <w:szCs w:val="16"/>
                <w:lang w:val="ru-RU"/>
              </w:rPr>
            </w:pPr>
            <w:r>
              <w:rPr>
                <w:rFonts w:ascii="Times New Roman" w:hAnsi="Times New Roman" w:cs="Times New Roman"/>
                <w:b/>
                <w:sz w:val="16"/>
                <w:szCs w:val="16"/>
                <w:lang w:val="ru-RU"/>
              </w:rPr>
              <w:t>всего</w:t>
            </w:r>
          </w:p>
        </w:tc>
        <w:tc>
          <w:tcPr>
            <w:tcW w:w="1191"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b/>
                <w:sz w:val="16"/>
                <w:szCs w:val="16"/>
                <w:lang w:val="ru-RU"/>
              </w:rPr>
            </w:pPr>
            <w:r>
              <w:rPr>
                <w:rFonts w:ascii="Times New Roman" w:hAnsi="Times New Roman" w:cs="Times New Roman"/>
                <w:b/>
                <w:sz w:val="16"/>
                <w:szCs w:val="16"/>
                <w:lang w:val="ru-RU"/>
              </w:rPr>
              <w:t>контрольные работы</w:t>
            </w:r>
          </w:p>
        </w:tc>
        <w:tc>
          <w:tcPr>
            <w:tcW w:w="12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16"/>
                <w:szCs w:val="16"/>
                <w:lang w:val="ru-RU"/>
              </w:rPr>
            </w:pPr>
            <w:r>
              <w:rPr>
                <w:rFonts w:ascii="Times New Roman" w:hAnsi="Times New Roman" w:cs="Times New Roman"/>
                <w:b/>
                <w:sz w:val="16"/>
                <w:szCs w:val="16"/>
                <w:lang w:val="ru-RU"/>
              </w:rPr>
              <w:t xml:space="preserve">практические </w:t>
            </w:r>
          </w:p>
          <w:p>
            <w:pPr>
              <w:spacing w:after="0"/>
              <w:rPr>
                <w:rFonts w:ascii="Times New Roman" w:hAnsi="Times New Roman" w:cs="Times New Roman"/>
                <w:b/>
                <w:sz w:val="16"/>
                <w:szCs w:val="16"/>
                <w:lang w:val="ru-RU"/>
              </w:rPr>
            </w:pPr>
            <w:r>
              <w:rPr>
                <w:rFonts w:ascii="Times New Roman" w:hAnsi="Times New Roman" w:cs="Times New Roman"/>
                <w:b/>
                <w:sz w:val="16"/>
                <w:szCs w:val="16"/>
                <w:lang w:val="ru-RU"/>
              </w:rPr>
              <w:t>работы</w:t>
            </w:r>
          </w:p>
        </w:tc>
        <w:tc>
          <w:tcPr>
            <w:tcW w:w="885" w:type="dxa"/>
            <w:vMerge w:val="continue"/>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16"/>
                <w:szCs w:val="16"/>
                <w:lang w:val="ru-RU"/>
              </w:rPr>
            </w:pPr>
          </w:p>
        </w:tc>
        <w:tc>
          <w:tcPr>
            <w:tcW w:w="1937" w:type="dxa"/>
            <w:vMerge w:val="continue"/>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16"/>
                <w:szCs w:val="16"/>
                <w:lang w:val="ru-RU"/>
              </w:rPr>
            </w:pPr>
          </w:p>
        </w:tc>
        <w:tc>
          <w:tcPr>
            <w:tcW w:w="1237" w:type="dxa"/>
            <w:vMerge w:val="continue"/>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16"/>
                <w:szCs w:val="16"/>
                <w:lang w:val="ru-RU"/>
              </w:rPr>
            </w:pPr>
          </w:p>
        </w:tc>
        <w:tc>
          <w:tcPr>
            <w:tcW w:w="3830" w:type="dxa"/>
            <w:vMerge w:val="continue"/>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16"/>
                <w:szCs w:val="16"/>
                <w:lang w:val="ru-RU"/>
              </w:rPr>
            </w:pPr>
          </w:p>
        </w:tc>
      </w:tr>
      <w:tr>
        <w:tblPrEx>
          <w:tblCellMar>
            <w:top w:w="0" w:type="dxa"/>
            <w:left w:w="108" w:type="dxa"/>
            <w:bottom w:w="0" w:type="dxa"/>
            <w:right w:w="108" w:type="dxa"/>
          </w:tblCellMar>
        </w:tblPrEx>
        <w:trPr>
          <w:trHeight w:val="369" w:hRule="atLeast"/>
        </w:trPr>
        <w:tc>
          <w:tcPr>
            <w:tcW w:w="15750" w:type="dxa"/>
            <w:gridSpan w:val="9"/>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sz w:val="16"/>
                <w:szCs w:val="16"/>
                <w:lang w:val="ru-RU"/>
              </w:rPr>
            </w:pPr>
            <w:r>
              <w:rPr>
                <w:rFonts w:ascii="Times New Roman" w:hAnsi="Times New Roman" w:eastAsia="Times New Roman"/>
                <w:color w:val="000000"/>
                <w:w w:val="97"/>
                <w:sz w:val="16"/>
              </w:rPr>
              <w:t>Раздел 1.</w:t>
            </w:r>
            <w:r>
              <w:rPr>
                <w:rFonts w:ascii="Times New Roman" w:hAnsi="Times New Roman" w:eastAsia="Times New Roman"/>
                <w:b/>
                <w:color w:val="000000"/>
                <w:w w:val="97"/>
                <w:sz w:val="16"/>
              </w:rPr>
              <w:t xml:space="preserve"> Мифология</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before="80" w:line="230" w:lineRule="auto"/>
              <w:jc w:val="center"/>
            </w:pPr>
            <w:r>
              <w:rPr>
                <w:rFonts w:ascii="Times New Roman" w:hAnsi="Times New Roman" w:eastAsia="Times New Roman"/>
                <w:color w:val="000000"/>
                <w:w w:val="97"/>
                <w:sz w:val="16"/>
              </w:rPr>
              <w:t>1.1.</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before="80" w:line="230" w:lineRule="auto"/>
              <w:ind w:left="57" w:right="57"/>
              <w:rPr>
                <w:lang w:val="ru-RU"/>
              </w:rPr>
            </w:pPr>
            <w:r>
              <w:rPr>
                <w:rFonts w:ascii="Times New Roman" w:hAnsi="Times New Roman" w:eastAsia="Times New Roman"/>
                <w:b/>
                <w:color w:val="000000"/>
                <w:w w:val="97"/>
                <w:sz w:val="16"/>
                <w:lang w:val="ru-RU"/>
              </w:rPr>
              <w:t>Мифы народов России и мира</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before="80" w:line="230" w:lineRule="auto"/>
              <w:ind w:left="72"/>
            </w:pPr>
            <w:r>
              <w:rPr>
                <w:rFonts w:ascii="Times New Roman" w:hAnsi="Times New Roman" w:eastAsia="Times New Roman"/>
                <w:color w:val="000000"/>
                <w:w w:val="97"/>
                <w:sz w:val="16"/>
              </w:rPr>
              <w:t>5</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before="80" w:line="230" w:lineRule="auto"/>
              <w:ind w:left="72"/>
            </w:pPr>
            <w:r>
              <w:rPr>
                <w:rFonts w:ascii="Times New Roman" w:hAnsi="Times New Roman" w:eastAsia="Times New Roman"/>
                <w:color w:val="000000"/>
                <w:w w:val="97"/>
                <w:sz w:val="16"/>
              </w:rPr>
              <w:t>1</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before="80" w:line="230" w:lineRule="auto"/>
              <w:ind w:left="72"/>
            </w:pPr>
            <w:r>
              <w:rPr>
                <w:rFonts w:ascii="Times New Roman" w:hAnsi="Times New Roman" w:eastAsia="Times New Roman"/>
                <w:color w:val="000000"/>
                <w:w w:val="97"/>
                <w:sz w:val="16"/>
              </w:rPr>
              <w:t>3</w:t>
            </w:r>
          </w:p>
        </w:tc>
        <w:tc>
          <w:tcPr>
            <w:tcW w:w="885" w:type="dxa"/>
            <w:tcBorders>
              <w:top w:val="single" w:color="auto" w:sz="4" w:space="0"/>
              <w:left w:val="single" w:color="auto" w:sz="4" w:space="0"/>
              <w:bottom w:val="single" w:color="auto" w:sz="4" w:space="0"/>
              <w:right w:val="single" w:color="auto" w:sz="4" w:space="0"/>
            </w:tcBorders>
          </w:tc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before="80" w:after="0" w:line="257" w:lineRule="auto"/>
              <w:ind w:left="57"/>
              <w:rPr>
                <w:lang w:val="ru-RU"/>
              </w:rPr>
            </w:pPr>
            <w:r>
              <w:rPr>
                <w:rFonts w:ascii="Times New Roman" w:hAnsi="Times New Roman" w:eastAsia="Times New Roman"/>
                <w:color w:val="000000"/>
                <w:w w:val="97"/>
                <w:sz w:val="16"/>
                <w:lang w:val="ru-RU"/>
              </w:rPr>
              <w:t xml:space="preserve">Выразительно читать мифы и другие эпические произведения, отвечать на вопросы, пересказывать; Анализировать сюжет, жанровые, композиционные и художественные особенности; Определять и формулировать тему и основную мысль прочитанных мифов; Сопоставлять мифы разных народов, сравнивать их с эпическими произведениями; Характеризовать главных героев, сравнивать их поступки; Высказывать своё отношение к событиям и эпическим героям; Участвовать в разработке учебных проектов; </w:t>
            </w:r>
          </w:p>
          <w:p>
            <w:pPr>
              <w:autoSpaceDE w:val="0"/>
              <w:autoSpaceDN w:val="0"/>
              <w:spacing w:after="0" w:line="257" w:lineRule="auto"/>
              <w:ind w:left="57"/>
              <w:rPr>
                <w:lang w:val="ru-RU"/>
              </w:rPr>
            </w:pPr>
            <w:r>
              <w:rPr>
                <w:rFonts w:ascii="Times New Roman" w:hAnsi="Times New Roman" w:eastAsia="Times New Roman"/>
                <w:color w:val="000000"/>
                <w:w w:val="97"/>
                <w:sz w:val="16"/>
                <w:lang w:val="ru-RU"/>
              </w:rPr>
              <w:t>Пользоваться библиотечным каталогом для поиска книги; Писать сочинение о любимом эпическом герое;</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before="80" w:line="250" w:lineRule="auto"/>
              <w:ind w:left="72"/>
              <w:rPr>
                <w:lang w:val="ru-RU"/>
              </w:rPr>
            </w:pPr>
            <w:r>
              <w:rPr>
                <w:rFonts w:ascii="Times New Roman" w:hAnsi="Times New Roman" w:eastAsia="Times New Roman"/>
                <w:color w:val="000000"/>
                <w:w w:val="97"/>
                <w:sz w:val="16"/>
                <w:lang w:val="ru-RU"/>
              </w:rPr>
              <w:t xml:space="preserve">Устный </w:t>
            </w:r>
            <w:r>
              <w:rPr>
                <w:lang w:val="ru-RU"/>
              </w:rPr>
              <w:br w:type="textWrapping"/>
            </w:r>
            <w:r>
              <w:rPr>
                <w:rFonts w:ascii="Times New Roman" w:hAnsi="Times New Roman" w:eastAsia="Times New Roman"/>
                <w:color w:val="000000"/>
                <w:w w:val="97"/>
                <w:sz w:val="16"/>
                <w:lang w:val="ru-RU"/>
              </w:rPr>
              <w:t xml:space="preserve">опрос; </w:t>
            </w:r>
            <w:r>
              <w:rPr>
                <w:lang w:val="ru-RU"/>
              </w:rPr>
              <w:br w:type="textWrapping"/>
            </w:r>
            <w:r>
              <w:rPr>
                <w:rFonts w:ascii="Times New Roman" w:hAnsi="Times New Roman" w:eastAsia="Times New Roman"/>
                <w:color w:val="000000"/>
                <w:w w:val="97"/>
                <w:sz w:val="16"/>
                <w:lang w:val="ru-RU"/>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before="80" w:line="250" w:lineRule="auto"/>
              <w:ind w:right="144"/>
              <w:jc w:val="both"/>
              <w:rPr>
                <w:lang w:val="ru-RU"/>
              </w:rPr>
            </w:pPr>
            <w:r>
              <w:rPr>
                <w:rFonts w:ascii="Times New Roman" w:hAnsi="Times New Roman" w:eastAsia="Times New Roman"/>
                <w:color w:val="000000"/>
                <w:w w:val="97"/>
                <w:sz w:val="16"/>
                <w:lang w:val="ru-RU"/>
              </w:rPr>
              <w:t>РЭШ. Обобщающий урок. Мифы и мифология: основные понятия. Жанры детского и взрослого фольклора как система.</w:t>
            </w:r>
          </w:p>
          <w:p>
            <w:pPr>
              <w:autoSpaceDE w:val="0"/>
              <w:autoSpaceDN w:val="0"/>
              <w:spacing w:before="18" w:line="233" w:lineRule="auto"/>
              <w:ind w:left="70"/>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/425/</w:t>
            </w:r>
          </w:p>
          <w:p>
            <w:pPr>
              <w:autoSpaceDE w:val="0"/>
              <w:autoSpaceDN w:val="0"/>
              <w:spacing w:before="210" w:line="245" w:lineRule="auto"/>
              <w:ind w:right="432"/>
              <w:rPr>
                <w:lang w:val="ru-RU"/>
              </w:rPr>
            </w:pPr>
            <w:r>
              <w:rPr>
                <w:rFonts w:ascii="Times New Roman" w:hAnsi="Times New Roman" w:eastAsia="Times New Roman"/>
                <w:color w:val="000000"/>
                <w:w w:val="97"/>
                <w:sz w:val="16"/>
                <w:lang w:val="ru-RU"/>
              </w:rPr>
              <w:t xml:space="preserve">РЭШ. Мифы и мифология. Мифы Древней Греции. </w:t>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/730/</w:t>
            </w:r>
          </w:p>
          <w:p>
            <w:pPr>
              <w:autoSpaceDE w:val="0"/>
              <w:autoSpaceDN w:val="0"/>
              <w:spacing w:before="210" w:line="245" w:lineRule="auto"/>
              <w:ind w:right="144"/>
              <w:rPr>
                <w:lang w:val="ru-RU"/>
              </w:rPr>
            </w:pPr>
            <w:r>
              <w:rPr>
                <w:rFonts w:ascii="Times New Roman" w:hAnsi="Times New Roman" w:eastAsia="Times New Roman"/>
                <w:color w:val="000000"/>
                <w:w w:val="97"/>
                <w:sz w:val="16"/>
                <w:lang w:val="ru-RU"/>
              </w:rPr>
              <w:t xml:space="preserve">РЭШ. Мифы Древней Греции. Подвиги Геракла. </w:t>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/425/</w:t>
            </w:r>
          </w:p>
          <w:p>
            <w:pPr>
              <w:autoSpaceDE w:val="0"/>
              <w:autoSpaceDN w:val="0"/>
              <w:spacing w:before="212" w:line="245" w:lineRule="auto"/>
              <w:ind w:right="144"/>
              <w:rPr>
                <w:lang w:val="ru-RU"/>
              </w:rPr>
            </w:pPr>
            <w:r>
              <w:rPr>
                <w:rFonts w:ascii="Times New Roman" w:hAnsi="Times New Roman" w:eastAsia="Times New Roman"/>
                <w:color w:val="000000"/>
                <w:w w:val="97"/>
                <w:sz w:val="16"/>
                <w:lang w:val="ru-RU"/>
              </w:rPr>
              <w:t xml:space="preserve">Инфоурок. Подвиги Геракла. </w:t>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c</w:t>
            </w:r>
            <w:r>
              <w:rPr>
                <w:rFonts w:ascii="Times New Roman" w:hAnsi="Times New Roman" w:eastAsia="Times New Roman"/>
                <w:color w:val="000000"/>
                <w:w w:val="97"/>
                <w:sz w:val="16"/>
                <w:lang w:val="ru-RU"/>
              </w:rPr>
              <w:t>2455</w:t>
            </w:r>
            <w:r>
              <w:rPr>
                <w:rFonts w:ascii="Times New Roman" w:hAnsi="Times New Roman" w:eastAsia="Times New Roman"/>
                <w:color w:val="000000"/>
                <w:w w:val="97"/>
                <w:sz w:val="16"/>
              </w:rPr>
              <w:t>bd</w:t>
            </w:r>
            <w:r>
              <w:rPr>
                <w:rFonts w:ascii="Times New Roman" w:hAnsi="Times New Roman" w:eastAsia="Times New Roman"/>
                <w:color w:val="000000"/>
                <w:w w:val="97"/>
                <w:sz w:val="16"/>
                <w:lang w:val="ru-RU"/>
              </w:rPr>
              <w:t>4-</w:t>
            </w:r>
            <w:r>
              <w:rPr>
                <w:rFonts w:ascii="Times New Roman" w:hAnsi="Times New Roman" w:eastAsia="Times New Roman"/>
                <w:color w:val="000000"/>
                <w:w w:val="97"/>
                <w:sz w:val="16"/>
              </w:rPr>
              <w:t>cef</w:t>
            </w:r>
            <w:r>
              <w:rPr>
                <w:rFonts w:ascii="Times New Roman" w:hAnsi="Times New Roman" w:eastAsia="Times New Roman"/>
                <w:color w:val="000000"/>
                <w:w w:val="97"/>
                <w:sz w:val="16"/>
                <w:lang w:val="ru-RU"/>
              </w:rPr>
              <w:t>5-4</w:t>
            </w:r>
            <w:r>
              <w:rPr>
                <w:rFonts w:ascii="Times New Roman" w:hAnsi="Times New Roman" w:eastAsia="Times New Roman"/>
                <w:color w:val="000000"/>
                <w:w w:val="97"/>
                <w:sz w:val="16"/>
              </w:rPr>
              <w:t>ea</w:t>
            </w:r>
            <w:r>
              <w:rPr>
                <w:rFonts w:ascii="Times New Roman" w:hAnsi="Times New Roman" w:eastAsia="Times New Roman"/>
                <w:color w:val="000000"/>
                <w:w w:val="97"/>
                <w:sz w:val="16"/>
                <w:lang w:val="ru-RU"/>
              </w:rPr>
              <w:t>4-8</w:t>
            </w:r>
            <w:r>
              <w:rPr>
                <w:rFonts w:ascii="Times New Roman" w:hAnsi="Times New Roman" w:eastAsia="Times New Roman"/>
                <w:color w:val="000000"/>
                <w:w w:val="97"/>
                <w:sz w:val="16"/>
              </w:rPr>
              <w:t>dce</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bba</w:t>
            </w:r>
            <w:r>
              <w:rPr>
                <w:rFonts w:ascii="Times New Roman" w:hAnsi="Times New Roman" w:eastAsia="Times New Roman"/>
                <w:color w:val="000000"/>
                <w:w w:val="97"/>
                <w:sz w:val="16"/>
                <w:lang w:val="ru-RU"/>
              </w:rPr>
              <w:t>928</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87</w:t>
            </w:r>
            <w:r>
              <w:rPr>
                <w:rFonts w:ascii="Times New Roman" w:hAnsi="Times New Roman" w:eastAsia="Times New Roman"/>
                <w:color w:val="000000"/>
                <w:w w:val="97"/>
                <w:sz w:val="16"/>
              </w:rPr>
              <w:t>bbe</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jc w:val="center"/>
            </w:pPr>
            <w:r>
              <w:rPr>
                <w:rFonts w:ascii="Times New Roman" w:hAnsi="Times New Roman" w:eastAsia="Times New Roman"/>
                <w:color w:val="000000"/>
                <w:w w:val="97"/>
                <w:sz w:val="16"/>
              </w:rPr>
              <w:t>1.2.</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57"/>
            </w:pPr>
            <w:r>
              <w:rPr>
                <w:rFonts w:ascii="Times New Roman" w:hAnsi="Times New Roman" w:eastAsia="Times New Roman"/>
                <w:color w:val="000000"/>
                <w:w w:val="97"/>
                <w:sz w:val="16"/>
              </w:rPr>
              <w:t>Внеклассное чтение</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1</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0</w:t>
            </w:r>
          </w:p>
        </w:tc>
        <w:tc>
          <w:tcPr>
            <w:tcW w:w="885" w:type="dxa"/>
            <w:tcBorders>
              <w:top w:val="single" w:color="auto" w:sz="4" w:space="0"/>
              <w:left w:val="single" w:color="auto" w:sz="4" w:space="0"/>
              <w:bottom w:val="single" w:color="auto" w:sz="4" w:space="0"/>
              <w:right w:val="single" w:color="auto" w:sz="4" w:space="0"/>
            </w:tcBorders>
          </w:tc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before="78" w:line="250" w:lineRule="auto"/>
              <w:ind w:left="72" w:right="144"/>
              <w:rPr>
                <w:lang w:val="ru-RU"/>
              </w:rPr>
            </w:pPr>
            <w:r>
              <w:rPr>
                <w:rFonts w:ascii="Times New Roman" w:hAnsi="Times New Roman" w:eastAsia="Times New Roman"/>
                <w:color w:val="000000"/>
                <w:w w:val="97"/>
                <w:sz w:val="16"/>
                <w:lang w:val="ru-RU"/>
              </w:rPr>
              <w:t xml:space="preserve">Выразительно читать мифы и другие эпические произведения, отвечать на вопросы, пересказывать. </w:t>
            </w:r>
          </w:p>
          <w:p>
            <w:pPr>
              <w:autoSpaceDE w:val="0"/>
              <w:autoSpaceDN w:val="0"/>
              <w:spacing w:before="20" w:line="250" w:lineRule="auto"/>
              <w:ind w:left="72"/>
              <w:rPr>
                <w:lang w:val="ru-RU"/>
              </w:rPr>
            </w:pPr>
            <w:r>
              <w:rPr>
                <w:rFonts w:ascii="Times New Roman" w:hAnsi="Times New Roman" w:eastAsia="Times New Roman"/>
                <w:color w:val="000000"/>
                <w:w w:val="97"/>
                <w:sz w:val="16"/>
                <w:lang w:val="ru-RU"/>
              </w:rPr>
              <w:t>Анализировать сюжет, жанровые, композиционные и художественные особенности. Определять и формулировать тему и основную мысль прочитанных мифов.</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before="78" w:line="245" w:lineRule="auto"/>
              <w:ind w:left="72" w:right="43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опрос;</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before="78" w:line="247" w:lineRule="auto"/>
              <w:rPr>
                <w:lang w:val="ru-RU"/>
              </w:rPr>
            </w:pPr>
            <w:r>
              <w:rPr>
                <w:rFonts w:ascii="Times New Roman" w:hAnsi="Times New Roman" w:eastAsia="Times New Roman"/>
                <w:color w:val="000000"/>
                <w:w w:val="97"/>
                <w:sz w:val="16"/>
                <w:lang w:val="ru-RU"/>
              </w:rPr>
              <w:t xml:space="preserve">Инфоурок. Легенды. Геродот. «Легенда об </w:t>
            </w:r>
            <w:r>
              <w:rPr>
                <w:lang w:val="ru-RU"/>
              </w:rPr>
              <w:br w:type="textWrapping"/>
            </w:r>
            <w:r>
              <w:rPr>
                <w:rFonts w:ascii="Times New Roman" w:hAnsi="Times New Roman" w:eastAsia="Times New Roman"/>
                <w:color w:val="000000"/>
                <w:w w:val="97"/>
                <w:sz w:val="16"/>
                <w:lang w:val="ru-RU"/>
              </w:rPr>
              <w:t xml:space="preserve">Арионе». </w:t>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afbfc</w:t>
            </w:r>
            <w:r>
              <w:rPr>
                <w:rFonts w:ascii="Times New Roman" w:hAnsi="Times New Roman" w:eastAsia="Times New Roman"/>
                <w:color w:val="000000"/>
                <w:w w:val="97"/>
                <w:sz w:val="16"/>
                <w:lang w:val="ru-RU"/>
              </w:rPr>
              <w:t>306-5962-4740-</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231-510</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2</w:t>
            </w:r>
            <w:r>
              <w:rPr>
                <w:rFonts w:ascii="Times New Roman" w:hAnsi="Times New Roman" w:eastAsia="Times New Roman"/>
                <w:color w:val="000000"/>
                <w:w w:val="97"/>
                <w:sz w:val="16"/>
              </w:rPr>
              <w:t>fb</w:t>
            </w:r>
            <w:r>
              <w:rPr>
                <w:rFonts w:ascii="Times New Roman" w:hAnsi="Times New Roman" w:eastAsia="Times New Roman"/>
                <w:color w:val="000000"/>
                <w:w w:val="97"/>
                <w:sz w:val="16"/>
                <w:lang w:val="ru-RU"/>
              </w:rPr>
              <w:t>811</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1</w:t>
            </w:r>
          </w:p>
        </w:tc>
      </w:tr>
      <w:tr>
        <w:tblPrEx>
          <w:tblCellMar>
            <w:top w:w="0" w:type="dxa"/>
            <w:left w:w="108" w:type="dxa"/>
            <w:bottom w:w="0" w:type="dxa"/>
            <w:right w:w="108" w:type="dxa"/>
          </w:tblCellMar>
        </w:tblPrEx>
        <w:tc>
          <w:tcPr>
            <w:tcW w:w="48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76" w:line="233" w:lineRule="auto"/>
            </w:pPr>
            <w:r>
              <w:rPr>
                <w:rFonts w:ascii="Times New Roman" w:hAnsi="Times New Roman" w:eastAsia="Times New Roman"/>
                <w:color w:val="000000"/>
                <w:w w:val="97"/>
                <w:sz w:val="16"/>
              </w:rPr>
              <w:t>Итого по разделу</w:t>
            </w:r>
          </w:p>
        </w:tc>
        <w:tc>
          <w:tcPr>
            <w:tcW w:w="60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6" w:line="233" w:lineRule="auto"/>
              <w:ind w:left="72"/>
            </w:pPr>
            <w:r>
              <w:rPr>
                <w:rFonts w:ascii="Times New Roman" w:hAnsi="Times New Roman" w:eastAsia="Times New Roman"/>
                <w:color w:val="000000"/>
                <w:w w:val="97"/>
                <w:sz w:val="16"/>
              </w:rPr>
              <w:t>6</w:t>
            </w:r>
          </w:p>
        </w:tc>
        <w:tc>
          <w:tcPr>
            <w:tcW w:w="10318"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6"/>
                <w:szCs w:val="16"/>
                <w:lang w:val="ru-RU"/>
              </w:rPr>
            </w:pPr>
          </w:p>
        </w:tc>
      </w:tr>
      <w:tr>
        <w:tblPrEx>
          <w:tblCellMar>
            <w:top w:w="0" w:type="dxa"/>
            <w:left w:w="108" w:type="dxa"/>
            <w:bottom w:w="0" w:type="dxa"/>
            <w:right w:w="108" w:type="dxa"/>
          </w:tblCellMar>
        </w:tblPrEx>
        <w:tc>
          <w:tcPr>
            <w:tcW w:w="15750"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6"/>
                <w:szCs w:val="16"/>
                <w:lang w:val="ru-RU"/>
              </w:rPr>
            </w:pPr>
            <w:r>
              <w:rPr>
                <w:rFonts w:ascii="Times New Roman" w:hAnsi="Times New Roman" w:eastAsia="Times New Roman"/>
                <w:color w:val="000000"/>
                <w:w w:val="97"/>
                <w:sz w:val="16"/>
              </w:rPr>
              <w:t>Раздел 2.</w:t>
            </w:r>
            <w:r>
              <w:rPr>
                <w:rFonts w:ascii="Times New Roman" w:hAnsi="Times New Roman" w:eastAsia="Times New Roman"/>
                <w:b/>
                <w:color w:val="000000"/>
                <w:w w:val="97"/>
                <w:sz w:val="16"/>
              </w:rPr>
              <w:t xml:space="preserve"> Фольклор</w:t>
            </w:r>
          </w:p>
        </w:tc>
      </w:tr>
      <w:tr>
        <w:tblPrEx>
          <w:tblCellMar>
            <w:top w:w="0" w:type="dxa"/>
            <w:left w:w="108" w:type="dxa"/>
            <w:bottom w:w="0" w:type="dxa"/>
            <w:right w:w="108" w:type="dxa"/>
          </w:tblCellMar>
        </w:tblPrEx>
        <w:trPr>
          <w:trHeight w:val="2427" w:hRule="atLeast"/>
        </w:trPr>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jc w:val="center"/>
            </w:pPr>
            <w:r>
              <w:rPr>
                <w:rFonts w:ascii="Times New Roman" w:hAnsi="Times New Roman" w:eastAsia="Times New Roman"/>
                <w:color w:val="000000"/>
                <w:w w:val="97"/>
                <w:sz w:val="16"/>
              </w:rPr>
              <w:t>2.1.</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57"/>
              <w:rPr>
                <w:lang w:val="ru-RU"/>
              </w:rPr>
            </w:pPr>
            <w:r>
              <w:rPr>
                <w:rFonts w:ascii="Times New Roman" w:hAnsi="Times New Roman" w:eastAsia="Times New Roman"/>
                <w:b/>
                <w:color w:val="000000"/>
                <w:w w:val="97"/>
                <w:sz w:val="16"/>
                <w:lang w:val="ru-RU"/>
              </w:rPr>
              <w:t>Малые жанры: пословицы, поговорки, загадки</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2</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2</w:t>
            </w:r>
          </w:p>
        </w:tc>
        <w:tc>
          <w:tcPr>
            <w:tcW w:w="885" w:type="dxa"/>
            <w:tcBorders>
              <w:top w:val="single" w:color="auto" w:sz="4" w:space="0"/>
              <w:left w:val="single" w:color="auto" w:sz="4" w:space="0"/>
              <w:bottom w:val="single" w:color="auto" w:sz="4" w:space="0"/>
              <w:right w:val="single" w:color="auto" w:sz="4" w:space="0"/>
            </w:tcBorders>
          </w:tc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4" w:lineRule="auto"/>
              <w:ind w:left="57" w:right="57"/>
              <w:rPr>
                <w:lang w:val="ru-RU"/>
              </w:rPr>
            </w:pPr>
            <w:r>
              <w:rPr>
                <w:rFonts w:ascii="Times New Roman" w:hAnsi="Times New Roman" w:eastAsia="Times New Roman"/>
                <w:color w:val="000000"/>
                <w:w w:val="97"/>
                <w:sz w:val="16"/>
                <w:lang w:val="ru-RU"/>
              </w:rPr>
              <w:t xml:space="preserve">Выразительно читать фольклорные произведения малых жанров, отвечать на вопросы; </w:t>
            </w:r>
          </w:p>
          <w:p>
            <w:pPr>
              <w:autoSpaceDE w:val="0"/>
              <w:autoSpaceDN w:val="0"/>
              <w:spacing w:before="78" w:after="0" w:line="254" w:lineRule="auto"/>
              <w:ind w:left="57" w:right="57"/>
              <w:rPr>
                <w:lang w:val="ru-RU"/>
              </w:rPr>
            </w:pPr>
            <w:r>
              <w:rPr>
                <w:rFonts w:ascii="Times New Roman" w:hAnsi="Times New Roman" w:eastAsia="Times New Roman"/>
                <w:color w:val="000000"/>
                <w:w w:val="97"/>
                <w:sz w:val="16"/>
                <w:lang w:val="ru-RU"/>
              </w:rPr>
              <w:t>Отличать пословицы от поговорок; Сопоставлять русские пословицы и поговорки с пословицами и поговорками других народов;</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before="78" w:line="252" w:lineRule="auto"/>
              <w:ind w:left="72"/>
              <w:rPr>
                <w:lang w:val="ru-RU"/>
              </w:rPr>
            </w:pPr>
            <w:r>
              <w:rPr>
                <w:rFonts w:ascii="Times New Roman" w:hAnsi="Times New Roman" w:eastAsia="Times New Roman"/>
                <w:color w:val="000000"/>
                <w:w w:val="97"/>
                <w:sz w:val="16"/>
                <w:lang w:val="ru-RU"/>
              </w:rPr>
              <w:t xml:space="preserve">Устный </w:t>
            </w:r>
            <w:r>
              <w:rPr>
                <w:lang w:val="ru-RU"/>
              </w:rPr>
              <w:br w:type="textWrapping"/>
            </w:r>
            <w:r>
              <w:rPr>
                <w:rFonts w:ascii="Times New Roman" w:hAnsi="Times New Roman" w:eastAsia="Times New Roman"/>
                <w:color w:val="000000"/>
                <w:w w:val="97"/>
                <w:sz w:val="16"/>
                <w:lang w:val="ru-RU"/>
              </w:rPr>
              <w:t xml:space="preserve">опрос; </w:t>
            </w:r>
            <w:r>
              <w:rPr>
                <w:lang w:val="ru-RU"/>
              </w:rPr>
              <w:br w:type="textWrapping"/>
            </w:r>
            <w:r>
              <w:rPr>
                <w:rFonts w:ascii="Times New Roman" w:hAnsi="Times New Roman" w:eastAsia="Times New Roman"/>
                <w:color w:val="000000"/>
                <w:w w:val="97"/>
                <w:sz w:val="16"/>
                <w:lang w:val="ru-RU"/>
              </w:rPr>
              <w:t xml:space="preserve">Практическая работа; </w:t>
            </w:r>
            <w:r>
              <w:rPr>
                <w:lang w:val="ru-RU"/>
              </w:rPr>
              <w:br w:type="textWrapping"/>
            </w:r>
            <w:r>
              <w:rPr>
                <w:rFonts w:ascii="Times New Roman" w:hAnsi="Times New Roman" w:eastAsia="Times New Roman"/>
                <w:color w:val="000000"/>
                <w:w w:val="97"/>
                <w:sz w:val="16"/>
                <w:lang w:val="ru-RU"/>
              </w:rPr>
              <w:t xml:space="preserve">Входной </w:t>
            </w:r>
            <w:r>
              <w:rPr>
                <w:lang w:val="ru-RU"/>
              </w:rPr>
              <w:br w:type="textWrapping"/>
            </w:r>
            <w:r>
              <w:rPr>
                <w:rFonts w:ascii="Times New Roman" w:hAnsi="Times New Roman" w:eastAsia="Times New Roman"/>
                <w:color w:val="000000"/>
                <w:w w:val="97"/>
                <w:sz w:val="16"/>
                <w:lang w:val="ru-RU"/>
              </w:rPr>
              <w:t>контроль;</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before="78" w:line="245" w:lineRule="auto"/>
            </w:pPr>
            <w:r>
              <w:rPr>
                <w:rFonts w:ascii="Times New Roman" w:hAnsi="Times New Roman" w:eastAsia="Times New Roman"/>
                <w:color w:val="000000"/>
                <w:w w:val="97"/>
                <w:sz w:val="16"/>
                <w:lang w:val="ru-RU"/>
              </w:rPr>
              <w:t xml:space="preserve">РЭШ. Книга в жизни человека. </w:t>
            </w:r>
            <w:r>
              <w:rPr>
                <w:rFonts w:ascii="Times New Roman" w:hAnsi="Times New Roman" w:eastAsia="Times New Roman"/>
                <w:color w:val="000000"/>
                <w:w w:val="97"/>
                <w:sz w:val="16"/>
              </w:rPr>
              <w:t xml:space="preserve">URL: </w:t>
            </w:r>
            <w:r>
              <w:br w:type="textWrapping"/>
            </w:r>
            <w:r>
              <w:rPr>
                <w:rFonts w:ascii="Times New Roman" w:hAnsi="Times New Roman" w:eastAsia="Times New Roman"/>
                <w:color w:val="000000"/>
                <w:w w:val="97"/>
                <w:sz w:val="16"/>
              </w:rPr>
              <w:t>https://resh.edu.ru/subject/lesson/7366/main/310736/</w:t>
            </w:r>
          </w:p>
          <w:p>
            <w:pPr>
              <w:autoSpaceDE w:val="0"/>
              <w:autoSpaceDN w:val="0"/>
              <w:spacing w:before="212" w:line="245" w:lineRule="auto"/>
            </w:pPr>
            <w:r>
              <w:rPr>
                <w:rFonts w:ascii="Times New Roman" w:hAnsi="Times New Roman" w:eastAsia="Times New Roman"/>
                <w:color w:val="000000"/>
                <w:w w:val="97"/>
                <w:sz w:val="16"/>
                <w:lang w:val="ru-RU"/>
              </w:rPr>
              <w:t xml:space="preserve">РЭШ. Фольклор. Малые жанры фольклора. </w:t>
            </w:r>
            <w:r>
              <w:rPr>
                <w:rFonts w:ascii="Times New Roman" w:hAnsi="Times New Roman" w:eastAsia="Times New Roman"/>
                <w:color w:val="000000"/>
                <w:w w:val="97"/>
                <w:sz w:val="16"/>
              </w:rPr>
              <w:t>URL: https://resh.edu.ru/subject/lesson/7370/main/245750/</w:t>
            </w:r>
          </w:p>
          <w:p>
            <w:pPr>
              <w:autoSpaceDE w:val="0"/>
              <w:autoSpaceDN w:val="0"/>
              <w:spacing w:before="212" w:line="247" w:lineRule="auto"/>
              <w:ind w:right="288"/>
              <w:rPr>
                <w:lang w:val="ru-RU"/>
              </w:rPr>
            </w:pPr>
            <w:r>
              <w:rPr>
                <w:rFonts w:ascii="Times New Roman" w:hAnsi="Times New Roman" w:eastAsia="Times New Roman"/>
                <w:color w:val="000000"/>
                <w:w w:val="97"/>
                <w:sz w:val="16"/>
                <w:lang w:val="ru-RU"/>
              </w:rPr>
              <w:t xml:space="preserve">Инфоурок. Детский фольклор. </w:t>
            </w:r>
            <w:r>
              <w:rPr>
                <w:rFonts w:ascii="Times New Roman" w:hAnsi="Times New Roman" w:eastAsia="Times New Roman"/>
                <w:color w:val="000000"/>
                <w:w w:val="97"/>
                <w:sz w:val="16"/>
              </w:rPr>
              <w:t>URL</w:t>
            </w:r>
            <w:r>
              <w:rPr>
                <w:rFonts w:ascii="Times New Roman" w:hAnsi="Times New Roman" w:eastAsia="Times New Roman"/>
                <w:color w:val="000000"/>
                <w:w w:val="97"/>
                <w:sz w:val="16"/>
                <w:lang w:val="ru-RU"/>
              </w:rPr>
              <w:t xml:space="preserve">: </w:t>
            </w:r>
            <w:r>
              <w:rPr>
                <w:lang w:val="ru-RU"/>
              </w:rPr>
              <w:br w:type="textWrapping"/>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/522</w:t>
            </w:r>
            <w:r>
              <w:rPr>
                <w:rFonts w:ascii="Times New Roman" w:hAnsi="Times New Roman" w:eastAsia="Times New Roman"/>
                <w:color w:val="000000"/>
                <w:w w:val="97"/>
                <w:sz w:val="16"/>
              </w:rPr>
              <w:t>dd</w:t>
            </w:r>
            <w:r>
              <w:rPr>
                <w:rFonts w:ascii="Times New Roman" w:hAnsi="Times New Roman" w:eastAsia="Times New Roman"/>
                <w:color w:val="000000"/>
                <w:w w:val="97"/>
                <w:sz w:val="16"/>
                <w:lang w:val="ru-RU"/>
              </w:rPr>
              <w:t>629-3925-4</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7</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456-1</w:t>
            </w:r>
            <w:r>
              <w:rPr>
                <w:rFonts w:ascii="Times New Roman" w:hAnsi="Times New Roman" w:eastAsia="Times New Roman"/>
                <w:color w:val="000000"/>
                <w:w w:val="97"/>
                <w:sz w:val="16"/>
              </w:rPr>
              <w:t>cda</w:t>
            </w:r>
            <w:r>
              <w:rPr>
                <w:rFonts w:ascii="Times New Roman" w:hAnsi="Times New Roman" w:eastAsia="Times New Roman"/>
                <w:color w:val="000000"/>
                <w:w w:val="97"/>
                <w:sz w:val="16"/>
                <w:lang w:val="ru-RU"/>
              </w:rPr>
              <w:t>4</w:t>
            </w:r>
            <w:r>
              <w:rPr>
                <w:rFonts w:ascii="Times New Roman" w:hAnsi="Times New Roman" w:eastAsia="Times New Roman"/>
                <w:color w:val="000000"/>
                <w:w w:val="97"/>
                <w:sz w:val="16"/>
              </w:rPr>
              <w:t>e</w:t>
            </w:r>
            <w:r>
              <w:rPr>
                <w:rFonts w:ascii="Times New Roman" w:hAnsi="Times New Roman" w:eastAsia="Times New Roman"/>
                <w:color w:val="000000"/>
                <w:w w:val="97"/>
                <w:sz w:val="16"/>
                <w:lang w:val="ru-RU"/>
              </w:rPr>
              <w:t>1546</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2</w:t>
            </w:r>
          </w:p>
        </w:tc>
      </w:tr>
      <w:tr>
        <w:tblPrEx>
          <w:tblCellMar>
            <w:top w:w="0" w:type="dxa"/>
            <w:left w:w="108" w:type="dxa"/>
            <w:bottom w:w="0" w:type="dxa"/>
            <w:right w:w="108" w:type="dxa"/>
          </w:tblCellMar>
        </w:tblPrEx>
        <w:trPr>
          <w:trHeight w:val="704" w:hRule="atLeast"/>
        </w:trPr>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jc w:val="center"/>
            </w:pPr>
            <w:r>
              <w:rPr>
                <w:rFonts w:ascii="Times New Roman" w:hAnsi="Times New Roman" w:eastAsia="Times New Roman"/>
                <w:color w:val="000000"/>
                <w:w w:val="97"/>
                <w:sz w:val="16"/>
              </w:rPr>
              <w:t>2.2.</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ind w:left="57"/>
            </w:pPr>
            <w:r>
              <w:rPr>
                <w:rFonts w:ascii="Times New Roman" w:hAnsi="Times New Roman" w:eastAsia="Times New Roman"/>
                <w:color w:val="000000"/>
                <w:w w:val="97"/>
                <w:sz w:val="16"/>
              </w:rPr>
              <w:t>Развитие речи</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ind w:left="72"/>
            </w:pPr>
            <w:r>
              <w:rPr>
                <w:rFonts w:ascii="Times New Roman" w:hAnsi="Times New Roman" w:eastAsia="Times New Roman"/>
                <w:color w:val="000000"/>
                <w:w w:val="97"/>
                <w:sz w:val="16"/>
              </w:rPr>
              <w:t>1</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ind w:left="72"/>
            </w:pPr>
            <w:r>
              <w:rPr>
                <w:rFonts w:ascii="Times New Roman" w:hAnsi="Times New Roman" w:eastAsia="Times New Roman"/>
                <w:color w:val="000000"/>
                <w:w w:val="97"/>
                <w:sz w:val="16"/>
              </w:rPr>
              <w:t>1</w:t>
            </w:r>
          </w:p>
        </w:tc>
        <w:tc>
          <w:tcPr>
            <w:tcW w:w="885" w:type="dxa"/>
            <w:tcBorders>
              <w:top w:val="single" w:color="auto" w:sz="4" w:space="0"/>
              <w:left w:val="single" w:color="auto" w:sz="4" w:space="0"/>
              <w:bottom w:val="single" w:color="auto" w:sz="4" w:space="0"/>
              <w:right w:val="single" w:color="auto" w:sz="4" w:space="0"/>
            </w:tcBorders>
          </w:tc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before="76" w:after="0" w:line="245" w:lineRule="auto"/>
              <w:ind w:left="57" w:right="57"/>
              <w:rPr>
                <w:lang w:val="ru-RU"/>
              </w:rPr>
            </w:pPr>
            <w:r>
              <w:rPr>
                <w:rFonts w:ascii="Times New Roman" w:hAnsi="Times New Roman" w:eastAsia="Times New Roman"/>
                <w:color w:val="000000"/>
                <w:w w:val="97"/>
                <w:sz w:val="16"/>
                <w:lang w:val="ru-RU"/>
              </w:rPr>
              <w:t>Уметь сочинять и разгадывать загадки.</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before="76" w:after="0" w:line="250" w:lineRule="auto"/>
              <w:ind w:left="72"/>
            </w:pPr>
            <w:r>
              <w:rPr>
                <w:rFonts w:ascii="Times New Roman" w:hAnsi="Times New Roman" w:eastAsia="Times New Roman"/>
                <w:color w:val="000000"/>
                <w:w w:val="97"/>
                <w:sz w:val="16"/>
              </w:rPr>
              <w:t xml:space="preserve">Практическая работа; </w:t>
            </w:r>
            <w:r>
              <w:br w:type="textWrapping"/>
            </w:r>
            <w:r>
              <w:rPr>
                <w:rFonts w:ascii="Times New Roman" w:hAnsi="Times New Roman" w:eastAsia="Times New Roman"/>
                <w:color w:val="000000"/>
                <w:w w:val="97"/>
                <w:sz w:val="16"/>
              </w:rPr>
              <w:t>Сочинение;</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pPr>
            <w:r>
              <w:rPr>
                <w:rFonts w:ascii="Times New Roman" w:hAnsi="Times New Roman" w:eastAsia="Times New Roman"/>
                <w:color w:val="000000"/>
                <w:w w:val="97"/>
                <w:sz w:val="16"/>
              </w:rPr>
              <w:t>Р</w:t>
            </w:r>
            <w:r>
              <w:rPr>
                <w:rFonts w:ascii="Times New Roman" w:hAnsi="Times New Roman" w:eastAsia="Times New Roman"/>
                <w:color w:val="000000"/>
                <w:w w:val="97"/>
                <w:sz w:val="16"/>
                <w:lang w:val="ru-RU"/>
              </w:rPr>
              <w:t>Э</w:t>
            </w:r>
            <w:r>
              <w:rPr>
                <w:rFonts w:ascii="Times New Roman" w:hAnsi="Times New Roman" w:eastAsia="Times New Roman"/>
                <w:color w:val="000000"/>
                <w:w w:val="97"/>
                <w:sz w:val="16"/>
              </w:rPr>
              <w:t>Ш, Инфоурок</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jc w:val="center"/>
            </w:pPr>
            <w:r>
              <w:rPr>
                <w:rFonts w:ascii="Times New Roman" w:hAnsi="Times New Roman" w:eastAsia="Times New Roman"/>
                <w:color w:val="000000"/>
                <w:w w:val="97"/>
                <w:sz w:val="16"/>
              </w:rPr>
              <w:t>2.3.</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ind w:left="57"/>
              <w:rPr>
                <w:lang w:val="ru-RU"/>
              </w:rPr>
            </w:pPr>
            <w:r>
              <w:rPr>
                <w:rFonts w:ascii="Times New Roman" w:hAnsi="Times New Roman" w:eastAsia="Times New Roman"/>
                <w:b/>
                <w:color w:val="000000"/>
                <w:w w:val="97"/>
                <w:sz w:val="16"/>
                <w:lang w:val="ru-RU"/>
              </w:rPr>
              <w:t>Сказки народов России и народов мира</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ind w:left="72"/>
            </w:pPr>
            <w:r>
              <w:rPr>
                <w:rFonts w:ascii="Times New Roman" w:hAnsi="Times New Roman" w:eastAsia="Times New Roman"/>
                <w:color w:val="000000"/>
                <w:w w:val="97"/>
                <w:sz w:val="16"/>
              </w:rPr>
              <w:t>5</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ind w:left="72"/>
            </w:pPr>
            <w:r>
              <w:rPr>
                <w:rFonts w:ascii="Times New Roman" w:hAnsi="Times New Roman" w:eastAsia="Times New Roman"/>
                <w:color w:val="000000"/>
                <w:w w:val="97"/>
                <w:sz w:val="16"/>
              </w:rPr>
              <w:t>2</w:t>
            </w:r>
          </w:p>
        </w:tc>
        <w:tc>
          <w:tcPr>
            <w:tcW w:w="885" w:type="dxa"/>
            <w:tcBorders>
              <w:top w:val="single" w:color="auto" w:sz="4" w:space="0"/>
              <w:left w:val="single" w:color="auto" w:sz="4" w:space="0"/>
              <w:bottom w:val="single" w:color="auto" w:sz="4" w:space="0"/>
              <w:right w:val="single" w:color="auto" w:sz="4" w:space="0"/>
            </w:tcBorders>
          </w:tc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7" w:lineRule="auto"/>
              <w:ind w:left="57" w:right="57"/>
              <w:rPr>
                <w:lang w:val="ru-RU"/>
              </w:rPr>
            </w:pPr>
            <w:r>
              <w:rPr>
                <w:rFonts w:ascii="Times New Roman" w:hAnsi="Times New Roman" w:eastAsia="Times New Roman"/>
                <w:color w:val="000000"/>
                <w:w w:val="97"/>
                <w:sz w:val="16"/>
                <w:lang w:val="ru-RU"/>
              </w:rPr>
              <w:t xml:space="preserve">Выразительно читать, пересказывать (кратко, подробно, выборочно) сказки, отвечать на вопросы; Определять виды сказок (волшебные, бытовые, о животных); Определять и формулировать тему и основную мысль прочитанной сказки; Характеризовать героев сказок, оценивать их поступки; </w:t>
            </w:r>
          </w:p>
          <w:p>
            <w:pPr>
              <w:autoSpaceDE w:val="0"/>
              <w:autoSpaceDN w:val="0"/>
              <w:spacing w:after="0" w:line="257" w:lineRule="auto"/>
              <w:ind w:left="57" w:right="57"/>
              <w:rPr>
                <w:lang w:val="ru-RU"/>
              </w:rPr>
            </w:pPr>
            <w:r>
              <w:rPr>
                <w:rFonts w:ascii="Times New Roman" w:hAnsi="Times New Roman" w:eastAsia="Times New Roman"/>
                <w:color w:val="000000"/>
                <w:w w:val="97"/>
                <w:sz w:val="16"/>
                <w:lang w:val="ru-RU"/>
              </w:rPr>
              <w:t>Определять особенности языка и композиции народных сказок разных народов (зачин, концовка, постоянные эпитеты, устойчивые выражения и др.);</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before="76" w:line="252" w:lineRule="auto"/>
              <w:ind w:left="72"/>
              <w:rPr>
                <w:lang w:val="ru-RU"/>
              </w:rPr>
            </w:pPr>
            <w:r>
              <w:rPr>
                <w:rFonts w:ascii="Times New Roman" w:hAnsi="Times New Roman" w:eastAsia="Times New Roman"/>
                <w:color w:val="000000"/>
                <w:w w:val="97"/>
                <w:sz w:val="16"/>
                <w:lang w:val="ru-RU"/>
              </w:rPr>
              <w:t xml:space="preserve">Устный </w:t>
            </w:r>
            <w:r>
              <w:rPr>
                <w:lang w:val="ru-RU"/>
              </w:rPr>
              <w:br w:type="textWrapping"/>
            </w:r>
            <w:r>
              <w:rPr>
                <w:rFonts w:ascii="Times New Roman" w:hAnsi="Times New Roman" w:eastAsia="Times New Roman"/>
                <w:color w:val="000000"/>
                <w:w w:val="97"/>
                <w:sz w:val="16"/>
                <w:lang w:val="ru-RU"/>
              </w:rPr>
              <w:t xml:space="preserve">опрос; </w:t>
            </w:r>
            <w:r>
              <w:rPr>
                <w:lang w:val="ru-RU"/>
              </w:rPr>
              <w:br w:type="textWrapping"/>
            </w:r>
            <w:r>
              <w:rPr>
                <w:rFonts w:ascii="Times New Roman" w:hAnsi="Times New Roman" w:eastAsia="Times New Roman"/>
                <w:color w:val="000000"/>
                <w:w w:val="97"/>
                <w:sz w:val="16"/>
                <w:lang w:val="ru-RU"/>
              </w:rPr>
              <w:t xml:space="preserve">Практическая работа;; </w:t>
            </w:r>
            <w:r>
              <w:rPr>
                <w:lang w:val="ru-RU"/>
              </w:rPr>
              <w:br w:type="textWrapping"/>
            </w:r>
            <w:r>
              <w:rPr>
                <w:rFonts w:ascii="Times New Roman" w:hAnsi="Times New Roman" w:eastAsia="Times New Roman"/>
                <w:color w:val="000000"/>
                <w:w w:val="97"/>
                <w:sz w:val="16"/>
                <w:lang w:val="ru-RU"/>
              </w:rPr>
              <w:t xml:space="preserve">Устное </w:t>
            </w:r>
            <w:r>
              <w:rPr>
                <w:lang w:val="ru-RU"/>
              </w:rPr>
              <w:br w:type="textWrapping"/>
            </w:r>
            <w:r>
              <w:rPr>
                <w:rFonts w:ascii="Times New Roman" w:hAnsi="Times New Roman" w:eastAsia="Times New Roman"/>
                <w:color w:val="000000"/>
                <w:w w:val="97"/>
                <w:sz w:val="16"/>
                <w:lang w:val="ru-RU"/>
              </w:rPr>
              <w:t>сочинение;</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before="76" w:line="250" w:lineRule="auto"/>
              <w:ind w:right="288"/>
              <w:rPr>
                <w:lang w:val="ru-RU"/>
              </w:rPr>
            </w:pPr>
            <w:r>
              <w:rPr>
                <w:rFonts w:ascii="Times New Roman" w:hAnsi="Times New Roman" w:eastAsia="Times New Roman"/>
                <w:color w:val="000000"/>
                <w:w w:val="97"/>
                <w:sz w:val="16"/>
                <w:lang w:val="ru-RU"/>
              </w:rPr>
              <w:t xml:space="preserve">Инфоурок. Волшебная сказка. </w:t>
            </w:r>
            <w:r>
              <w:rPr>
                <w:rFonts w:ascii="Times New Roman" w:hAnsi="Times New Roman" w:eastAsia="Times New Roman"/>
                <w:color w:val="000000"/>
                <w:w w:val="97"/>
                <w:sz w:val="16"/>
              </w:rPr>
              <w:t>URL</w:t>
            </w:r>
            <w:r>
              <w:rPr>
                <w:rFonts w:ascii="Times New Roman" w:hAnsi="Times New Roman" w:eastAsia="Times New Roman"/>
                <w:color w:val="000000"/>
                <w:w w:val="97"/>
                <w:sz w:val="16"/>
                <w:lang w:val="ru-RU"/>
              </w:rPr>
              <w:t xml:space="preserve">: </w:t>
            </w:r>
            <w:r>
              <w:rPr>
                <w:lang w:val="ru-RU"/>
              </w:rPr>
              <w:br w:type="textWrapping"/>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0</w:t>
            </w:r>
            <w:r>
              <w:rPr>
                <w:rFonts w:ascii="Times New Roman" w:hAnsi="Times New Roman" w:eastAsia="Times New Roman"/>
                <w:color w:val="000000"/>
                <w:w w:val="97"/>
                <w:sz w:val="16"/>
              </w:rPr>
              <w:t>f</w:t>
            </w:r>
            <w:r>
              <w:rPr>
                <w:rFonts w:ascii="Times New Roman" w:hAnsi="Times New Roman" w:eastAsia="Times New Roman"/>
                <w:color w:val="000000"/>
                <w:w w:val="97"/>
                <w:sz w:val="16"/>
                <w:lang w:val="ru-RU"/>
              </w:rPr>
              <w:t>260</w:t>
            </w:r>
            <w:r>
              <w:rPr>
                <w:rFonts w:ascii="Times New Roman" w:hAnsi="Times New Roman" w:eastAsia="Times New Roman"/>
                <w:color w:val="000000"/>
                <w:w w:val="97"/>
                <w:sz w:val="16"/>
              </w:rPr>
              <w:t>bb</w:t>
            </w:r>
            <w:r>
              <w:rPr>
                <w:rFonts w:ascii="Times New Roman" w:hAnsi="Times New Roman" w:eastAsia="Times New Roman"/>
                <w:color w:val="000000"/>
                <w:w w:val="97"/>
                <w:sz w:val="16"/>
                <w:lang w:val="ru-RU"/>
              </w:rPr>
              <w:t>-8</w:t>
            </w:r>
            <w:r>
              <w:rPr>
                <w:rFonts w:ascii="Times New Roman" w:hAnsi="Times New Roman" w:eastAsia="Times New Roman"/>
                <w:color w:val="000000"/>
                <w:w w:val="97"/>
                <w:sz w:val="16"/>
              </w:rPr>
              <w:t>f</w:t>
            </w:r>
            <w:r>
              <w:rPr>
                <w:rFonts w:ascii="Times New Roman" w:hAnsi="Times New Roman" w:eastAsia="Times New Roman"/>
                <w:color w:val="000000"/>
                <w:w w:val="97"/>
                <w:sz w:val="16"/>
                <w:lang w:val="ru-RU"/>
              </w:rPr>
              <w:t>33-487</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be</w:t>
            </w:r>
            <w:r>
              <w:rPr>
                <w:rFonts w:ascii="Times New Roman" w:hAnsi="Times New Roman" w:eastAsia="Times New Roman"/>
                <w:color w:val="000000"/>
                <w:w w:val="97"/>
                <w:sz w:val="16"/>
                <w:lang w:val="ru-RU"/>
              </w:rPr>
              <w:t>21-1</w:t>
            </w:r>
            <w:r>
              <w:rPr>
                <w:rFonts w:ascii="Times New Roman" w:hAnsi="Times New Roman" w:eastAsia="Times New Roman"/>
                <w:color w:val="000000"/>
                <w:w w:val="97"/>
                <w:sz w:val="16"/>
              </w:rPr>
              <w:t>cde</w:t>
            </w:r>
            <w:r>
              <w:rPr>
                <w:rFonts w:ascii="Times New Roman" w:hAnsi="Times New Roman" w:eastAsia="Times New Roman"/>
                <w:color w:val="000000"/>
                <w:w w:val="97"/>
                <w:sz w:val="16"/>
                <w:lang w:val="ru-RU"/>
              </w:rPr>
              <w:t>0768</w:t>
            </w:r>
            <w:r>
              <w:rPr>
                <w:rFonts w:ascii="Times New Roman" w:hAnsi="Times New Roman" w:eastAsia="Times New Roman"/>
                <w:color w:val="000000"/>
                <w:w w:val="97"/>
                <w:sz w:val="16"/>
              </w:rPr>
              <w:t>c</w:t>
            </w:r>
            <w:r>
              <w:rPr>
                <w:rFonts w:ascii="Times New Roman" w:hAnsi="Times New Roman" w:eastAsia="Times New Roman"/>
                <w:color w:val="000000"/>
                <w:w w:val="97"/>
                <w:sz w:val="16"/>
                <w:lang w:val="ru-RU"/>
              </w:rPr>
              <w:t>8</w:t>
            </w:r>
            <w:r>
              <w:rPr>
                <w:rFonts w:ascii="Times New Roman" w:hAnsi="Times New Roman" w:eastAsia="Times New Roman"/>
                <w:color w:val="000000"/>
                <w:w w:val="97"/>
                <w:sz w:val="16"/>
              </w:rPr>
              <w:t>f</w:t>
            </w:r>
            <w:r>
              <w:rPr>
                <w:rFonts w:ascii="Times New Roman" w:hAnsi="Times New Roman" w:eastAsia="Times New Roman"/>
                <w:color w:val="000000"/>
                <w:w w:val="97"/>
                <w:sz w:val="16"/>
                <w:lang w:val="ru-RU"/>
              </w:rPr>
              <w:t>8</w:t>
            </w:r>
          </w:p>
          <w:p>
            <w:pPr>
              <w:autoSpaceDE w:val="0"/>
              <w:autoSpaceDN w:val="0"/>
              <w:spacing w:before="212" w:line="247" w:lineRule="auto"/>
            </w:pPr>
            <w:r>
              <w:rPr>
                <w:rFonts w:ascii="Times New Roman" w:hAnsi="Times New Roman" w:eastAsia="Times New Roman"/>
                <w:color w:val="000000"/>
                <w:w w:val="97"/>
                <w:sz w:val="16"/>
                <w:lang w:val="ru-RU"/>
              </w:rPr>
              <w:t xml:space="preserve">Инфоурок. Бытовые сказки. Сказки о животных. </w:t>
            </w:r>
            <w:r>
              <w:rPr>
                <w:rFonts w:ascii="Times New Roman" w:hAnsi="Times New Roman" w:eastAsia="Times New Roman"/>
                <w:color w:val="000000"/>
                <w:w w:val="97"/>
                <w:sz w:val="16"/>
              </w:rPr>
              <w:t>URL: https://iu.ru/video-lessons/95f5e403-122f-42bc-ae2e-70c80e25b742</w:t>
            </w:r>
          </w:p>
          <w:p>
            <w:pPr>
              <w:autoSpaceDE w:val="0"/>
              <w:autoSpaceDN w:val="0"/>
              <w:spacing w:before="212" w:line="247" w:lineRule="auto"/>
            </w:pPr>
            <w:r>
              <w:rPr>
                <w:rFonts w:ascii="Times New Roman" w:hAnsi="Times New Roman" w:eastAsia="Times New Roman"/>
                <w:color w:val="000000"/>
                <w:w w:val="97"/>
                <w:sz w:val="16"/>
                <w:lang w:val="ru-RU"/>
              </w:rPr>
              <w:t>РЭШ. Русская народная сказка "Царевна-</w:t>
            </w:r>
            <w:r>
              <w:rPr>
                <w:lang w:val="ru-RU"/>
              </w:rPr>
              <w:br w:type="textWrapping"/>
            </w:r>
            <w:r>
              <w:rPr>
                <w:rFonts w:ascii="Times New Roman" w:hAnsi="Times New Roman" w:eastAsia="Times New Roman"/>
                <w:color w:val="000000"/>
                <w:w w:val="97"/>
                <w:sz w:val="16"/>
                <w:lang w:val="ru-RU"/>
              </w:rPr>
              <w:t xml:space="preserve">лягушка". </w:t>
            </w:r>
            <w:r>
              <w:rPr>
                <w:rFonts w:ascii="Times New Roman" w:hAnsi="Times New Roman" w:eastAsia="Times New Roman"/>
                <w:color w:val="000000"/>
                <w:w w:val="97"/>
                <w:sz w:val="16"/>
              </w:rPr>
              <w:t xml:space="preserve">URL: </w:t>
            </w:r>
            <w:r>
              <w:br w:type="textWrapping"/>
            </w:r>
            <w:r>
              <w:rPr>
                <w:rFonts w:ascii="Times New Roman" w:hAnsi="Times New Roman" w:eastAsia="Times New Roman"/>
                <w:color w:val="000000"/>
                <w:w w:val="97"/>
                <w:sz w:val="16"/>
              </w:rPr>
              <w:t>https://resh.edu.ru/subject/lesson/7371/main/310768/</w:t>
            </w:r>
          </w:p>
          <w:p>
            <w:pPr>
              <w:autoSpaceDE w:val="0"/>
              <w:autoSpaceDN w:val="0"/>
              <w:spacing w:before="212" w:line="230" w:lineRule="auto"/>
              <w:rPr>
                <w:lang w:val="ru-RU"/>
              </w:rPr>
            </w:pPr>
            <w:r>
              <w:rPr>
                <w:rFonts w:ascii="Times New Roman" w:hAnsi="Times New Roman" w:eastAsia="Times New Roman"/>
                <w:color w:val="000000"/>
                <w:w w:val="97"/>
                <w:sz w:val="16"/>
                <w:lang w:val="ru-RU"/>
              </w:rPr>
              <w:t>РЭШ. Сказки о животных.</w:t>
            </w:r>
          </w:p>
          <w:p>
            <w:pPr>
              <w:autoSpaceDE w:val="0"/>
              <w:autoSpaceDN w:val="0"/>
              <w:spacing w:before="2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/7368/</w:t>
            </w:r>
            <w:r>
              <w:rPr>
                <w:rFonts w:ascii="Times New Roman" w:hAnsi="Times New Roman" w:eastAsia="Times New Roman"/>
                <w:color w:val="000000"/>
                <w:w w:val="97"/>
                <w:sz w:val="16"/>
              </w:rPr>
              <w:t>start</w:t>
            </w:r>
            <w:r>
              <w:rPr>
                <w:rFonts w:ascii="Times New Roman" w:hAnsi="Times New Roman" w:eastAsia="Times New Roman"/>
                <w:color w:val="000000"/>
                <w:w w:val="97"/>
                <w:sz w:val="16"/>
                <w:lang w:val="ru-RU"/>
              </w:rPr>
              <w:t>/245618/</w:t>
            </w:r>
          </w:p>
          <w:p>
            <w:pPr>
              <w:autoSpaceDE w:val="0"/>
              <w:autoSpaceDN w:val="0"/>
              <w:spacing w:before="212" w:line="233" w:lineRule="auto"/>
              <w:rPr>
                <w:lang w:val="ru-RU"/>
              </w:rPr>
            </w:pPr>
            <w:r>
              <w:rPr>
                <w:rFonts w:ascii="Times New Roman" w:hAnsi="Times New Roman" w:eastAsia="Times New Roman"/>
                <w:color w:val="000000"/>
                <w:w w:val="97"/>
                <w:sz w:val="16"/>
                <w:lang w:val="ru-RU"/>
              </w:rPr>
              <w:t xml:space="preserve">РЭШ. Бытовые сказки. </w:t>
            </w:r>
          </w:p>
          <w:p>
            <w:pPr>
              <w:autoSpaceDE w:val="0"/>
              <w:autoSpaceDN w:val="0"/>
              <w:spacing w:before="18" w:line="233"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/7367/</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/300880/</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jc w:val="center"/>
            </w:pPr>
            <w:r>
              <w:rPr>
                <w:rFonts w:ascii="Times New Roman" w:hAnsi="Times New Roman" w:eastAsia="Times New Roman"/>
                <w:color w:val="000000"/>
                <w:w w:val="97"/>
                <w:sz w:val="16"/>
              </w:rPr>
              <w:t>2.4.</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Внеклассное чтение</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1</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1</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0</w:t>
            </w:r>
          </w:p>
        </w:tc>
        <w:tc>
          <w:tcPr>
            <w:tcW w:w="885" w:type="dxa"/>
            <w:tcBorders>
              <w:top w:val="single" w:color="auto" w:sz="4" w:space="0"/>
              <w:left w:val="single" w:color="auto" w:sz="4" w:space="0"/>
              <w:bottom w:val="single" w:color="auto" w:sz="4" w:space="0"/>
              <w:right w:val="single" w:color="auto" w:sz="4" w:space="0"/>
            </w:tcBorders>
          </w:tc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right="432"/>
              <w:rPr>
                <w:lang w:val="ru-RU"/>
              </w:rPr>
            </w:pPr>
            <w:r>
              <w:rPr>
                <w:rFonts w:ascii="Times New Roman" w:hAnsi="Times New Roman" w:eastAsia="Times New Roman"/>
                <w:color w:val="000000"/>
                <w:w w:val="97"/>
                <w:sz w:val="16"/>
                <w:lang w:val="ru-RU"/>
              </w:rPr>
              <w:t>Сочинять собственные сказки, употребляя сказочные устойчивые высказывания.</w:t>
            </w:r>
          </w:p>
          <w:p>
            <w:pPr>
              <w:autoSpaceDE w:val="0"/>
              <w:autoSpaceDN w:val="0"/>
              <w:spacing w:after="0" w:line="245" w:lineRule="auto"/>
              <w:ind w:left="72" w:right="288"/>
            </w:pPr>
            <w:r>
              <w:rPr>
                <w:rFonts w:ascii="Times New Roman" w:hAnsi="Times New Roman" w:eastAsia="Times New Roman"/>
                <w:color w:val="000000"/>
                <w:w w:val="97"/>
                <w:sz w:val="16"/>
              </w:rPr>
              <w:t>Инсценировать любимую сказку.</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before="78" w:line="247" w:lineRule="auto"/>
              <w:ind w:left="72"/>
            </w:pPr>
            <w:r>
              <w:rPr>
                <w:rFonts w:ascii="Times New Roman" w:hAnsi="Times New Roman" w:eastAsia="Times New Roman"/>
                <w:color w:val="000000"/>
                <w:w w:val="97"/>
                <w:sz w:val="16"/>
              </w:rPr>
              <w:t xml:space="preserve">Письменный контроль; </w:t>
            </w:r>
            <w:r>
              <w:br w:type="textWrapping"/>
            </w:r>
            <w:r>
              <w:rPr>
                <w:rFonts w:ascii="Times New Roman" w:hAnsi="Times New Roman" w:eastAsia="Times New Roman"/>
                <w:color w:val="000000"/>
                <w:w w:val="97"/>
                <w:sz w:val="16"/>
              </w:rPr>
              <w:t>Сочинение;</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0"/>
            </w:pPr>
            <w:r>
              <w:rPr>
                <w:rFonts w:ascii="Times New Roman" w:hAnsi="Times New Roman" w:eastAsia="Times New Roman"/>
                <w:color w:val="000000"/>
                <w:w w:val="97"/>
                <w:sz w:val="16"/>
              </w:rPr>
              <w:t>Р</w:t>
            </w:r>
            <w:r>
              <w:rPr>
                <w:rFonts w:ascii="Times New Roman" w:hAnsi="Times New Roman" w:eastAsia="Times New Roman"/>
                <w:color w:val="000000"/>
                <w:w w:val="97"/>
                <w:sz w:val="16"/>
                <w:lang w:val="ru-RU"/>
              </w:rPr>
              <w:t>Э</w:t>
            </w:r>
            <w:r>
              <w:rPr>
                <w:rFonts w:ascii="Times New Roman" w:hAnsi="Times New Roman" w:eastAsia="Times New Roman"/>
                <w:color w:val="000000"/>
                <w:w w:val="97"/>
                <w:sz w:val="16"/>
              </w:rPr>
              <w:t>Ш, Инфоурок</w:t>
            </w:r>
          </w:p>
        </w:tc>
      </w:tr>
      <w:tr>
        <w:tblPrEx>
          <w:tblCellMar>
            <w:top w:w="0" w:type="dxa"/>
            <w:left w:w="108" w:type="dxa"/>
            <w:bottom w:w="0" w:type="dxa"/>
            <w:right w:w="108" w:type="dxa"/>
          </w:tblCellMar>
        </w:tblPrEx>
        <w:tc>
          <w:tcPr>
            <w:tcW w:w="48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78" w:line="230" w:lineRule="auto"/>
            </w:pPr>
            <w:r>
              <w:rPr>
                <w:rFonts w:ascii="Times New Roman" w:hAnsi="Times New Roman" w:eastAsia="Times New Roman"/>
                <w:color w:val="000000"/>
                <w:w w:val="97"/>
                <w:sz w:val="16"/>
              </w:rPr>
              <w:t>Итого по разделу</w:t>
            </w:r>
          </w:p>
        </w:tc>
        <w:tc>
          <w:tcPr>
            <w:tcW w:w="60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8" w:line="230" w:lineRule="auto"/>
              <w:ind w:left="72"/>
            </w:pPr>
            <w:r>
              <w:rPr>
                <w:rFonts w:ascii="Times New Roman" w:hAnsi="Times New Roman" w:eastAsia="Times New Roman"/>
                <w:color w:val="000000"/>
                <w:w w:val="97"/>
                <w:sz w:val="16"/>
              </w:rPr>
              <w:t>9</w:t>
            </w:r>
          </w:p>
        </w:tc>
        <w:tc>
          <w:tcPr>
            <w:tcW w:w="10318"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6"/>
                <w:szCs w:val="16"/>
                <w:lang w:val="ru-RU"/>
              </w:rPr>
            </w:pPr>
          </w:p>
        </w:tc>
      </w:tr>
      <w:tr>
        <w:tblPrEx>
          <w:tblCellMar>
            <w:top w:w="0" w:type="dxa"/>
            <w:left w:w="108" w:type="dxa"/>
            <w:bottom w:w="0" w:type="dxa"/>
            <w:right w:w="108" w:type="dxa"/>
          </w:tblCellMar>
        </w:tblPrEx>
        <w:tc>
          <w:tcPr>
            <w:tcW w:w="15750"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6"/>
                <w:szCs w:val="16"/>
                <w:lang w:val="ru-RU"/>
              </w:rPr>
            </w:pPr>
            <w:r>
              <w:rPr>
                <w:rFonts w:ascii="Times New Roman" w:hAnsi="Times New Roman" w:eastAsia="Times New Roman"/>
                <w:color w:val="000000"/>
                <w:w w:val="97"/>
                <w:sz w:val="16"/>
                <w:lang w:val="ru-RU"/>
              </w:rPr>
              <w:t>Раздел 3.</w:t>
            </w:r>
            <w:r>
              <w:rPr>
                <w:rFonts w:ascii="Times New Roman" w:hAnsi="Times New Roman" w:eastAsia="Times New Roman"/>
                <w:b/>
                <w:color w:val="000000"/>
                <w:w w:val="97"/>
                <w:sz w:val="16"/>
                <w:lang w:val="ru-RU"/>
              </w:rPr>
              <w:t xml:space="preserve"> Литература первой половины </w:t>
            </w:r>
            <w:r>
              <w:rPr>
                <w:rFonts w:ascii="Times New Roman" w:hAnsi="Times New Roman" w:eastAsia="Times New Roman"/>
                <w:b/>
                <w:color w:val="000000"/>
                <w:w w:val="97"/>
                <w:sz w:val="16"/>
              </w:rPr>
              <w:t>XIX</w:t>
            </w:r>
            <w:r>
              <w:rPr>
                <w:rFonts w:ascii="Times New Roman" w:hAnsi="Times New Roman" w:eastAsia="Times New Roman"/>
                <w:b/>
                <w:color w:val="000000"/>
                <w:w w:val="97"/>
                <w:sz w:val="16"/>
                <w:lang w:val="ru-RU"/>
              </w:rPr>
              <w:t xml:space="preserve"> века</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3.1.</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47" w:lineRule="auto"/>
              <w:ind w:left="57" w:right="57"/>
              <w:rPr>
                <w:lang w:val="ru-RU"/>
              </w:rPr>
            </w:pPr>
            <w:r>
              <w:rPr>
                <w:rFonts w:ascii="Times New Roman" w:hAnsi="Times New Roman" w:eastAsia="Times New Roman"/>
                <w:color w:val="000000"/>
                <w:w w:val="97"/>
                <w:sz w:val="16"/>
                <w:lang w:val="ru-RU"/>
              </w:rPr>
              <w:t>И. А. Крылов. Басни (три по выбору). «Волк на псарне», «Листы и Корни», «Свинья под Дубом», «Квартет», «Осёл и Соловей», «Ворона и Лисица»</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4</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1</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4" w:lineRule="auto"/>
              <w:ind w:left="57" w:right="57"/>
              <w:rPr>
                <w:lang w:val="ru-RU"/>
              </w:rPr>
            </w:pPr>
            <w:r>
              <w:rPr>
                <w:rFonts w:ascii="Times New Roman" w:hAnsi="Times New Roman" w:eastAsia="Times New Roman"/>
                <w:color w:val="000000"/>
                <w:w w:val="97"/>
                <w:sz w:val="16"/>
                <w:lang w:val="ru-RU"/>
              </w:rPr>
              <w:t xml:space="preserve">Выразительно читать басню, в том числе по ролям; </w:t>
            </w:r>
          </w:p>
          <w:p>
            <w:pPr>
              <w:autoSpaceDE w:val="0"/>
              <w:autoSpaceDN w:val="0"/>
              <w:spacing w:after="0" w:line="254" w:lineRule="auto"/>
              <w:ind w:left="57" w:right="57"/>
              <w:rPr>
                <w:lang w:val="ru-RU"/>
              </w:rPr>
            </w:pPr>
            <w:r>
              <w:rPr>
                <w:rFonts w:ascii="Times New Roman" w:hAnsi="Times New Roman" w:eastAsia="Times New Roman"/>
                <w:color w:val="000000"/>
                <w:w w:val="97"/>
                <w:sz w:val="16"/>
                <w:lang w:val="ru-RU"/>
              </w:rPr>
              <w:t>Определять и формулировать тему и основную мысль прочитанной басни; Находить значение незнакомого слова в словаре; Инсценировать басню; Определять художественные особенности басенного жанра; Иметь первоначальное представление об аллегории и морали;</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 xml:space="preserve">опрос; </w:t>
            </w:r>
            <w:r>
              <w:br w:type="textWrapping"/>
            </w:r>
            <w:r>
              <w:rPr>
                <w:rFonts w:ascii="Times New Roman" w:hAnsi="Times New Roman" w:eastAsia="Times New Roman"/>
                <w:color w:val="000000"/>
                <w:w w:val="97"/>
                <w:sz w:val="16"/>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47" w:lineRule="auto"/>
              <w:ind w:right="144"/>
              <w:rPr>
                <w:lang w:val="ru-RU"/>
              </w:rPr>
            </w:pPr>
            <w:r>
              <w:rPr>
                <w:rFonts w:ascii="Times New Roman" w:hAnsi="Times New Roman" w:eastAsia="Times New Roman"/>
                <w:color w:val="000000"/>
                <w:w w:val="97"/>
                <w:sz w:val="16"/>
                <w:lang w:val="ru-RU"/>
              </w:rPr>
              <w:t xml:space="preserve">Инфоурок. Литературные роды и </w:t>
            </w:r>
            <w:r>
              <w:rPr>
                <w:lang w:val="ru-RU"/>
              </w:rPr>
              <w:br w:type="textWrapping"/>
            </w:r>
            <w:r>
              <w:rPr>
                <w:rFonts w:ascii="Times New Roman" w:hAnsi="Times New Roman" w:eastAsia="Times New Roman"/>
                <w:color w:val="000000"/>
                <w:w w:val="97"/>
                <w:sz w:val="16"/>
                <w:lang w:val="ru-RU"/>
              </w:rPr>
              <w:t>жанры.</w:t>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/9</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93</w:t>
            </w:r>
            <w:r>
              <w:rPr>
                <w:rFonts w:ascii="Times New Roman" w:hAnsi="Times New Roman" w:eastAsia="Times New Roman"/>
                <w:color w:val="000000"/>
                <w:w w:val="97"/>
                <w:sz w:val="16"/>
              </w:rPr>
              <w:t>ec</w:t>
            </w:r>
            <w:r>
              <w:rPr>
                <w:rFonts w:ascii="Times New Roman" w:hAnsi="Times New Roman" w:eastAsia="Times New Roman"/>
                <w:color w:val="000000"/>
                <w:w w:val="97"/>
                <w:sz w:val="16"/>
                <w:lang w:val="ru-RU"/>
              </w:rPr>
              <w:t>6</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-5</w:t>
            </w:r>
            <w:r>
              <w:rPr>
                <w:rFonts w:ascii="Times New Roman" w:hAnsi="Times New Roman" w:eastAsia="Times New Roman"/>
                <w:color w:val="000000"/>
                <w:w w:val="97"/>
                <w:sz w:val="16"/>
              </w:rPr>
              <w:t>fd</w:t>
            </w:r>
            <w:r>
              <w:rPr>
                <w:rFonts w:ascii="Times New Roman" w:hAnsi="Times New Roman" w:eastAsia="Times New Roman"/>
                <w:color w:val="000000"/>
                <w:w w:val="97"/>
                <w:sz w:val="16"/>
                <w:lang w:val="ru-RU"/>
              </w:rPr>
              <w:t>0-4</w:t>
            </w:r>
            <w:r>
              <w:rPr>
                <w:rFonts w:ascii="Times New Roman" w:hAnsi="Times New Roman" w:eastAsia="Times New Roman"/>
                <w:color w:val="000000"/>
                <w:w w:val="97"/>
                <w:sz w:val="16"/>
              </w:rPr>
              <w:t>eb</w:t>
            </w:r>
            <w:r>
              <w:rPr>
                <w:rFonts w:ascii="Times New Roman" w:hAnsi="Times New Roman" w:eastAsia="Times New Roman"/>
                <w:color w:val="000000"/>
                <w:w w:val="97"/>
                <w:sz w:val="16"/>
                <w:lang w:val="ru-RU"/>
              </w:rPr>
              <w:t>0-991</w:t>
            </w:r>
            <w:r>
              <w:rPr>
                <w:rFonts w:ascii="Times New Roman" w:hAnsi="Times New Roman" w:eastAsia="Times New Roman"/>
                <w:color w:val="000000"/>
                <w:w w:val="97"/>
                <w:sz w:val="16"/>
              </w:rPr>
              <w:t>e</w:t>
            </w:r>
            <w:r>
              <w:rPr>
                <w:rFonts w:ascii="Times New Roman" w:hAnsi="Times New Roman" w:eastAsia="Times New Roman"/>
                <w:color w:val="000000"/>
                <w:w w:val="97"/>
                <w:sz w:val="16"/>
                <w:lang w:val="ru-RU"/>
              </w:rPr>
              <w:t>-27</w:t>
            </w:r>
            <w:r>
              <w:rPr>
                <w:rFonts w:ascii="Times New Roman" w:hAnsi="Times New Roman" w:eastAsia="Times New Roman"/>
                <w:color w:val="000000"/>
                <w:w w:val="97"/>
                <w:sz w:val="16"/>
              </w:rPr>
              <w:t>ceb</w:t>
            </w:r>
            <w:r>
              <w:rPr>
                <w:rFonts w:ascii="Times New Roman" w:hAnsi="Times New Roman" w:eastAsia="Times New Roman"/>
                <w:color w:val="000000"/>
                <w:w w:val="97"/>
                <w:sz w:val="16"/>
                <w:lang w:val="ru-RU"/>
              </w:rPr>
              <w:t>8733700</w:t>
            </w:r>
          </w:p>
          <w:p>
            <w:pPr>
              <w:autoSpaceDE w:val="0"/>
              <w:autoSpaceDN w:val="0"/>
              <w:spacing w:after="0" w:line="247" w:lineRule="auto"/>
              <w:ind w:right="288"/>
              <w:rPr>
                <w:lang w:val="ru-RU"/>
              </w:rPr>
            </w:pPr>
            <w:r>
              <w:rPr>
                <w:rFonts w:ascii="Times New Roman" w:hAnsi="Times New Roman" w:eastAsia="Times New Roman"/>
                <w:color w:val="000000"/>
                <w:w w:val="97"/>
                <w:sz w:val="16"/>
                <w:lang w:val="ru-RU"/>
              </w:rPr>
              <w:t xml:space="preserve">Инфоурок. Истоки басни. Басня как жанр. </w:t>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/8</w:t>
            </w:r>
            <w:r>
              <w:rPr>
                <w:rFonts w:ascii="Times New Roman" w:hAnsi="Times New Roman" w:eastAsia="Times New Roman"/>
                <w:color w:val="000000"/>
                <w:w w:val="97"/>
                <w:sz w:val="16"/>
              </w:rPr>
              <w:t>e</w:t>
            </w:r>
            <w:r>
              <w:rPr>
                <w:rFonts w:ascii="Times New Roman" w:hAnsi="Times New Roman" w:eastAsia="Times New Roman"/>
                <w:color w:val="000000"/>
                <w:w w:val="97"/>
                <w:sz w:val="16"/>
                <w:lang w:val="ru-RU"/>
              </w:rPr>
              <w:t>046326-63</w:t>
            </w:r>
            <w:r>
              <w:rPr>
                <w:rFonts w:ascii="Times New Roman" w:hAnsi="Times New Roman" w:eastAsia="Times New Roman"/>
                <w:color w:val="000000"/>
                <w:w w:val="97"/>
                <w:sz w:val="16"/>
              </w:rPr>
              <w:t>f</w:t>
            </w:r>
            <w:r>
              <w:rPr>
                <w:rFonts w:ascii="Times New Roman" w:hAnsi="Times New Roman" w:eastAsia="Times New Roman"/>
                <w:color w:val="000000"/>
                <w:w w:val="97"/>
                <w:sz w:val="16"/>
                <w:lang w:val="ru-RU"/>
              </w:rPr>
              <w:t>4-4</w:t>
            </w:r>
            <w:r>
              <w:rPr>
                <w:rFonts w:ascii="Times New Roman" w:hAnsi="Times New Roman" w:eastAsia="Times New Roman"/>
                <w:color w:val="000000"/>
                <w:w w:val="97"/>
                <w:sz w:val="16"/>
              </w:rPr>
              <w:t>df</w:t>
            </w:r>
            <w:r>
              <w:rPr>
                <w:rFonts w:ascii="Times New Roman" w:hAnsi="Times New Roman" w:eastAsia="Times New Roman"/>
                <w:color w:val="000000"/>
                <w:w w:val="97"/>
                <w:sz w:val="16"/>
                <w:lang w:val="ru-RU"/>
              </w:rPr>
              <w:t>9-86</w:t>
            </w:r>
            <w:r>
              <w:rPr>
                <w:rFonts w:ascii="Times New Roman" w:hAnsi="Times New Roman" w:eastAsia="Times New Roman"/>
                <w:color w:val="000000"/>
                <w:w w:val="97"/>
                <w:sz w:val="16"/>
              </w:rPr>
              <w:t>e</w:t>
            </w:r>
            <w:r>
              <w:rPr>
                <w:rFonts w:ascii="Times New Roman" w:hAnsi="Times New Roman" w:eastAsia="Times New Roman"/>
                <w:color w:val="000000"/>
                <w:w w:val="97"/>
                <w:sz w:val="16"/>
                <w:lang w:val="ru-RU"/>
              </w:rPr>
              <w:t>0-0</w:t>
            </w:r>
            <w:r>
              <w:rPr>
                <w:rFonts w:ascii="Times New Roman" w:hAnsi="Times New Roman" w:eastAsia="Times New Roman"/>
                <w:color w:val="000000"/>
                <w:w w:val="97"/>
                <w:sz w:val="16"/>
              </w:rPr>
              <w:t>c</w:t>
            </w:r>
            <w:r>
              <w:rPr>
                <w:rFonts w:ascii="Times New Roman" w:hAnsi="Times New Roman" w:eastAsia="Times New Roman"/>
                <w:color w:val="000000"/>
                <w:w w:val="97"/>
                <w:sz w:val="16"/>
                <w:lang w:val="ru-RU"/>
              </w:rPr>
              <w:t>27</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2</w:t>
            </w:r>
            <w:r>
              <w:rPr>
                <w:rFonts w:ascii="Times New Roman" w:hAnsi="Times New Roman" w:eastAsia="Times New Roman"/>
                <w:color w:val="000000"/>
                <w:w w:val="97"/>
                <w:sz w:val="16"/>
              </w:rPr>
              <w:t>e</w:t>
            </w:r>
            <w:r>
              <w:rPr>
                <w:rFonts w:ascii="Times New Roman" w:hAnsi="Times New Roman" w:eastAsia="Times New Roman"/>
                <w:color w:val="000000"/>
                <w:w w:val="97"/>
                <w:sz w:val="16"/>
                <w:lang w:val="ru-RU"/>
              </w:rPr>
              <w:t>23</w:t>
            </w:r>
            <w:r>
              <w:rPr>
                <w:rFonts w:ascii="Times New Roman" w:hAnsi="Times New Roman" w:eastAsia="Times New Roman"/>
                <w:color w:val="000000"/>
                <w:w w:val="97"/>
                <w:sz w:val="16"/>
              </w:rPr>
              <w:t>c</w:t>
            </w:r>
            <w:r>
              <w:rPr>
                <w:rFonts w:ascii="Times New Roman" w:hAnsi="Times New Roman" w:eastAsia="Times New Roman"/>
                <w:color w:val="000000"/>
                <w:w w:val="97"/>
                <w:sz w:val="16"/>
                <w:lang w:val="ru-RU"/>
              </w:rPr>
              <w:t>7</w:t>
            </w:r>
            <w:r>
              <w:rPr>
                <w:rFonts w:ascii="Times New Roman" w:hAnsi="Times New Roman" w:eastAsia="Times New Roman"/>
                <w:color w:val="000000"/>
                <w:w w:val="97"/>
                <w:sz w:val="16"/>
              </w:rPr>
              <w:t>f</w:t>
            </w:r>
          </w:p>
          <w:p>
            <w:pPr>
              <w:autoSpaceDE w:val="0"/>
              <w:autoSpaceDN w:val="0"/>
              <w:spacing w:after="0" w:line="247" w:lineRule="auto"/>
              <w:ind w:right="288"/>
              <w:rPr>
                <w:lang w:val="ru-RU"/>
              </w:rPr>
            </w:pPr>
            <w:r>
              <w:rPr>
                <w:rFonts w:ascii="Times New Roman" w:hAnsi="Times New Roman" w:eastAsia="Times New Roman"/>
                <w:color w:val="000000"/>
                <w:w w:val="97"/>
                <w:sz w:val="16"/>
                <w:lang w:val="ru-RU"/>
              </w:rPr>
              <w:t xml:space="preserve">Инфоурок. И.А. Крылов. "Свинья под дубом". </w:t>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f</w:t>
            </w:r>
            <w:r>
              <w:rPr>
                <w:rFonts w:ascii="Times New Roman" w:hAnsi="Times New Roman" w:eastAsia="Times New Roman"/>
                <w:color w:val="000000"/>
                <w:w w:val="97"/>
                <w:sz w:val="16"/>
                <w:lang w:val="ru-RU"/>
              </w:rPr>
              <w:t>9</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4</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7</w:t>
            </w:r>
            <w:r>
              <w:rPr>
                <w:rFonts w:ascii="Times New Roman" w:hAnsi="Times New Roman" w:eastAsia="Times New Roman"/>
                <w:color w:val="000000"/>
                <w:w w:val="97"/>
                <w:sz w:val="16"/>
              </w:rPr>
              <w:t>f</w:t>
            </w:r>
            <w:r>
              <w:rPr>
                <w:rFonts w:ascii="Times New Roman" w:hAnsi="Times New Roman" w:eastAsia="Times New Roman"/>
                <w:color w:val="000000"/>
                <w:w w:val="97"/>
                <w:sz w:val="16"/>
                <w:lang w:val="ru-RU"/>
              </w:rPr>
              <w:t>6-937</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-459</w:t>
            </w:r>
            <w:r>
              <w:rPr>
                <w:rFonts w:ascii="Times New Roman" w:hAnsi="Times New Roman" w:eastAsia="Times New Roman"/>
                <w:color w:val="000000"/>
                <w:w w:val="97"/>
                <w:sz w:val="16"/>
              </w:rPr>
              <w:t>f</w:t>
            </w:r>
            <w:r>
              <w:rPr>
                <w:rFonts w:ascii="Times New Roman" w:hAnsi="Times New Roman" w:eastAsia="Times New Roman"/>
                <w:color w:val="000000"/>
                <w:w w:val="97"/>
                <w:sz w:val="16"/>
                <w:lang w:val="ru-RU"/>
              </w:rPr>
              <w:t>-9551-</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0</w:t>
            </w:r>
            <w:r>
              <w:rPr>
                <w:rFonts w:ascii="Times New Roman" w:hAnsi="Times New Roman" w:eastAsia="Times New Roman"/>
                <w:color w:val="000000"/>
                <w:w w:val="97"/>
                <w:sz w:val="16"/>
              </w:rPr>
              <w:t>f</w:t>
            </w:r>
            <w:r>
              <w:rPr>
                <w:rFonts w:ascii="Times New Roman" w:hAnsi="Times New Roman" w:eastAsia="Times New Roman"/>
                <w:color w:val="000000"/>
                <w:w w:val="97"/>
                <w:sz w:val="16"/>
                <w:lang w:val="ru-RU"/>
              </w:rPr>
              <w:t>1</w:t>
            </w:r>
            <w:r>
              <w:rPr>
                <w:rFonts w:ascii="Times New Roman" w:hAnsi="Times New Roman" w:eastAsia="Times New Roman"/>
                <w:color w:val="000000"/>
                <w:w w:val="97"/>
                <w:sz w:val="16"/>
              </w:rPr>
              <w:t>ef</w:t>
            </w:r>
            <w:r>
              <w:rPr>
                <w:rFonts w:ascii="Times New Roman" w:hAnsi="Times New Roman" w:eastAsia="Times New Roman"/>
                <w:color w:val="000000"/>
                <w:w w:val="97"/>
                <w:sz w:val="16"/>
                <w:lang w:val="ru-RU"/>
              </w:rPr>
              <w:t>2905</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0</w:t>
            </w:r>
          </w:p>
          <w:p>
            <w:pPr>
              <w:autoSpaceDE w:val="0"/>
              <w:autoSpaceDN w:val="0"/>
              <w:spacing w:after="0" w:line="233" w:lineRule="auto"/>
              <w:rPr>
                <w:lang w:val="ru-RU"/>
              </w:rPr>
            </w:pPr>
            <w:r>
              <w:rPr>
                <w:rFonts w:ascii="Times New Roman" w:hAnsi="Times New Roman" w:eastAsia="Times New Roman"/>
                <w:color w:val="000000"/>
                <w:w w:val="97"/>
                <w:sz w:val="16"/>
                <w:lang w:val="ru-RU"/>
              </w:rPr>
              <w:t>РЭШ. Жанр басни в мировой литературе.</w:t>
            </w:r>
          </w:p>
          <w:p>
            <w:pPr>
              <w:autoSpaceDE w:val="0"/>
              <w:autoSpaceDN w:val="0"/>
              <w:spacing w:after="0" w:line="233"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/7393/</w:t>
            </w:r>
            <w:r>
              <w:rPr>
                <w:rFonts w:ascii="Times New Roman" w:hAnsi="Times New Roman" w:eastAsia="Times New Roman"/>
                <w:color w:val="000000"/>
                <w:w w:val="97"/>
                <w:sz w:val="16"/>
              </w:rPr>
              <w:t>start</w:t>
            </w:r>
            <w:r>
              <w:rPr>
                <w:rFonts w:ascii="Times New Roman" w:hAnsi="Times New Roman" w:eastAsia="Times New Roman"/>
                <w:color w:val="000000"/>
                <w:w w:val="97"/>
                <w:sz w:val="16"/>
                <w:lang w:val="ru-RU"/>
              </w:rPr>
              <w:t>/300908/</w:t>
            </w:r>
          </w:p>
          <w:p>
            <w:pPr>
              <w:autoSpaceDE w:val="0"/>
              <w:autoSpaceDN w:val="0"/>
              <w:spacing w:after="0" w:line="233" w:lineRule="auto"/>
              <w:rPr>
                <w:lang w:val="ru-RU"/>
              </w:rPr>
            </w:pPr>
            <w:r>
              <w:rPr>
                <w:rFonts w:ascii="Times New Roman" w:hAnsi="Times New Roman" w:eastAsia="Times New Roman"/>
                <w:color w:val="000000"/>
                <w:w w:val="97"/>
                <w:sz w:val="16"/>
                <w:lang w:val="ru-RU"/>
              </w:rPr>
              <w:t>РЭШ. Басни И.А. Крылова.</w:t>
            </w:r>
          </w:p>
          <w:p>
            <w:pPr>
              <w:autoSpaceDE w:val="0"/>
              <w:autoSpaceDN w:val="0"/>
              <w:spacing w:after="0" w:line="233"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/7392/</w:t>
            </w:r>
            <w:r>
              <w:rPr>
                <w:rFonts w:ascii="Times New Roman" w:hAnsi="Times New Roman" w:eastAsia="Times New Roman"/>
                <w:color w:val="000000"/>
                <w:w w:val="97"/>
                <w:sz w:val="16"/>
              </w:rPr>
              <w:t>start</w:t>
            </w:r>
            <w:r>
              <w:rPr>
                <w:rFonts w:ascii="Times New Roman" w:hAnsi="Times New Roman" w:eastAsia="Times New Roman"/>
                <w:color w:val="000000"/>
                <w:w w:val="97"/>
                <w:sz w:val="16"/>
                <w:lang w:val="ru-RU"/>
              </w:rPr>
              <w:t>/244530/</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jc w:val="center"/>
            </w:pPr>
            <w:r>
              <w:rPr>
                <w:rFonts w:ascii="Times New Roman" w:hAnsi="Times New Roman" w:eastAsia="Times New Roman"/>
                <w:color w:val="000000"/>
                <w:w w:val="97"/>
                <w:sz w:val="16"/>
              </w:rPr>
              <w:t>3.2.</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57" w:right="57"/>
            </w:pPr>
            <w:r>
              <w:rPr>
                <w:rFonts w:ascii="Times New Roman" w:hAnsi="Times New Roman" w:eastAsia="Times New Roman"/>
                <w:color w:val="000000"/>
                <w:w w:val="97"/>
                <w:sz w:val="16"/>
              </w:rPr>
              <w:t>Развитие речи</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pPr>
            <w:r>
              <w:rPr>
                <w:rFonts w:ascii="Times New Roman" w:hAnsi="Times New Roman" w:eastAsia="Times New Roman"/>
                <w:color w:val="000000"/>
                <w:w w:val="97"/>
                <w:sz w:val="16"/>
              </w:rPr>
              <w:t>1</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pPr>
            <w:r>
              <w:rPr>
                <w:rFonts w:ascii="Times New Roman" w:hAnsi="Times New Roman" w:eastAsia="Times New Roman"/>
                <w:color w:val="000000"/>
                <w:w w:val="97"/>
                <w:sz w:val="16"/>
              </w:rPr>
              <w:t>1</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pPr>
            <w:r>
              <w:rPr>
                <w:rFonts w:ascii="Times New Roman" w:hAnsi="Times New Roman" w:eastAsia="Times New Roman"/>
                <w:color w:val="000000"/>
                <w:w w:val="97"/>
                <w:sz w:val="16"/>
              </w:rPr>
              <w:t>0</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45" w:lineRule="auto"/>
              <w:ind w:left="57" w:right="57"/>
              <w:rPr>
                <w:lang w:val="ru-RU"/>
              </w:rPr>
            </w:pPr>
            <w:r>
              <w:rPr>
                <w:rFonts w:ascii="Times New Roman" w:hAnsi="Times New Roman" w:eastAsia="Times New Roman"/>
                <w:color w:val="000000"/>
                <w:w w:val="97"/>
                <w:sz w:val="16"/>
                <w:lang w:val="ru-RU"/>
              </w:rPr>
              <w:t>Читать басню наизусть (по выбору учащегося);</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pPr>
            <w:r>
              <w:rPr>
                <w:rFonts w:ascii="Times New Roman" w:hAnsi="Times New Roman" w:eastAsia="Times New Roman"/>
                <w:color w:val="000000"/>
                <w:w w:val="97"/>
                <w:sz w:val="16"/>
              </w:rPr>
              <w:t xml:space="preserve">Контрольная работа; </w:t>
            </w:r>
            <w:r>
              <w:br w:type="textWrapping"/>
            </w:r>
            <w:r>
              <w:rPr>
                <w:rFonts w:ascii="Times New Roman" w:hAnsi="Times New Roman" w:eastAsia="Times New Roman"/>
                <w:color w:val="000000"/>
                <w:w w:val="97"/>
                <w:sz w:val="16"/>
              </w:rPr>
              <w:t xml:space="preserve">Чтение </w:t>
            </w:r>
            <w:r>
              <w:br w:type="textWrapping"/>
            </w:r>
            <w:r>
              <w:rPr>
                <w:rFonts w:ascii="Times New Roman" w:hAnsi="Times New Roman" w:eastAsia="Times New Roman"/>
                <w:color w:val="000000"/>
                <w:w w:val="97"/>
                <w:sz w:val="16"/>
              </w:rPr>
              <w:t>наизусть;</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pPr>
            <w:r>
              <w:rPr>
                <w:rFonts w:ascii="Times New Roman" w:hAnsi="Times New Roman" w:eastAsia="Times New Roman"/>
                <w:color w:val="000000"/>
                <w:w w:val="97"/>
                <w:sz w:val="16"/>
              </w:rPr>
              <w:t>Р</w:t>
            </w:r>
            <w:r>
              <w:rPr>
                <w:rFonts w:ascii="Times New Roman" w:hAnsi="Times New Roman" w:eastAsia="Times New Roman"/>
                <w:color w:val="000000"/>
                <w:w w:val="97"/>
                <w:sz w:val="16"/>
                <w:lang w:val="ru-RU"/>
              </w:rPr>
              <w:t>Э</w:t>
            </w:r>
            <w:r>
              <w:rPr>
                <w:rFonts w:ascii="Times New Roman" w:hAnsi="Times New Roman" w:eastAsia="Times New Roman"/>
                <w:color w:val="000000"/>
                <w:w w:val="97"/>
                <w:sz w:val="16"/>
              </w:rPr>
              <w:t>Ш, Инфоурок</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3.3.</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47" w:lineRule="auto"/>
              <w:ind w:left="57" w:right="57"/>
            </w:pPr>
            <w:r>
              <w:rPr>
                <w:rFonts w:ascii="Times New Roman" w:hAnsi="Times New Roman" w:eastAsia="Times New Roman"/>
                <w:color w:val="000000"/>
                <w:w w:val="97"/>
                <w:sz w:val="16"/>
                <w:lang w:val="ru-RU"/>
              </w:rPr>
              <w:t xml:space="preserve">А. С. Пушкин. Стихотворения (не менее трёх). «Зимнее утро»,«Зимний вечер», «Няне» и др. </w:t>
            </w:r>
            <w:r>
              <w:rPr>
                <w:rFonts w:ascii="Times New Roman" w:hAnsi="Times New Roman" w:eastAsia="Times New Roman"/>
                <w:color w:val="000000"/>
                <w:w w:val="97"/>
                <w:sz w:val="16"/>
              </w:rPr>
              <w:t xml:space="preserve">«Сказка о мёртвой царевне и о семи богатырях» </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6</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4</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7" w:lineRule="auto"/>
              <w:ind w:left="57" w:right="57"/>
              <w:rPr>
                <w:lang w:val="ru-RU"/>
              </w:rPr>
            </w:pPr>
            <w:r>
              <w:rPr>
                <w:rFonts w:ascii="Times New Roman" w:hAnsi="Times New Roman" w:eastAsia="Times New Roman"/>
                <w:color w:val="000000"/>
                <w:w w:val="97"/>
                <w:sz w:val="16"/>
                <w:lang w:val="ru-RU"/>
              </w:rPr>
              <w:t xml:space="preserve">Выразительно читать стихотворения; Отличать поэтический текст от прозаического, аргументировать свой ответ; Определять тематическое единство подобранных произведений; Выявлять средства художественной изобразительности в лирических произведениях (эпитет, метафору, олицетворение, сравнение); Выполнять письменные работы по первоначальному анализу стихотворения; Заучивать стихотворения наизусть; Выразительно читать сказку, отвечать на вопросы по содержанию; Определять идейно-тематическое содержание сказки А. С. Пушкина; </w:t>
            </w:r>
          </w:p>
          <w:p>
            <w:pPr>
              <w:autoSpaceDE w:val="0"/>
              <w:autoSpaceDN w:val="0"/>
              <w:spacing w:after="0" w:line="257" w:lineRule="auto"/>
              <w:ind w:left="57" w:right="57"/>
              <w:rPr>
                <w:lang w:val="ru-RU"/>
              </w:rPr>
            </w:pPr>
            <w:r>
              <w:rPr>
                <w:rFonts w:ascii="Times New Roman" w:hAnsi="Times New Roman" w:eastAsia="Times New Roman"/>
                <w:color w:val="000000"/>
                <w:w w:val="97"/>
                <w:sz w:val="16"/>
                <w:lang w:val="ru-RU"/>
              </w:rPr>
              <w:t>Выявлять своеобразие авторской сказки и её отличие от народной; Выделять ключевые эпизоды в тексте произведения; Сопоставлять сказку с другими видами искусства; Сочинять собственные сказки; употребляя сказочные устойчивые выражения; Инсценировать любимую сказку;</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2" w:lineRule="auto"/>
              <w:ind w:left="72"/>
              <w:rPr>
                <w:lang w:val="ru-RU"/>
              </w:rPr>
            </w:pPr>
            <w:r>
              <w:rPr>
                <w:rFonts w:ascii="Times New Roman" w:hAnsi="Times New Roman" w:eastAsia="Times New Roman"/>
                <w:color w:val="000000"/>
                <w:w w:val="97"/>
                <w:sz w:val="16"/>
                <w:lang w:val="ru-RU"/>
              </w:rPr>
              <w:t xml:space="preserve">Устный </w:t>
            </w:r>
            <w:r>
              <w:rPr>
                <w:lang w:val="ru-RU"/>
              </w:rPr>
              <w:br w:type="textWrapping"/>
            </w:r>
            <w:r>
              <w:rPr>
                <w:rFonts w:ascii="Times New Roman" w:hAnsi="Times New Roman" w:eastAsia="Times New Roman"/>
                <w:color w:val="000000"/>
                <w:w w:val="97"/>
                <w:sz w:val="16"/>
                <w:lang w:val="ru-RU"/>
              </w:rPr>
              <w:t xml:space="preserve">опрос; </w:t>
            </w:r>
            <w:r>
              <w:rPr>
                <w:lang w:val="ru-RU"/>
              </w:rPr>
              <w:br w:type="textWrapping"/>
            </w:r>
            <w:r>
              <w:rPr>
                <w:rFonts w:ascii="Times New Roman" w:hAnsi="Times New Roman" w:eastAsia="Times New Roman"/>
                <w:color w:val="000000"/>
                <w:w w:val="97"/>
                <w:sz w:val="16"/>
                <w:lang w:val="ru-RU"/>
              </w:rPr>
              <w:t xml:space="preserve">Практическая работа; </w:t>
            </w:r>
            <w:r>
              <w:rPr>
                <w:lang w:val="ru-RU"/>
              </w:rPr>
              <w:br w:type="textWrapping"/>
            </w:r>
            <w:r>
              <w:rPr>
                <w:rFonts w:ascii="Times New Roman" w:hAnsi="Times New Roman" w:eastAsia="Times New Roman"/>
                <w:color w:val="000000"/>
                <w:w w:val="97"/>
                <w:sz w:val="16"/>
                <w:lang w:val="ru-RU"/>
              </w:rPr>
              <w:t>Сочинение;</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rPr>
                <w:lang w:val="ru-RU"/>
              </w:rPr>
            </w:pPr>
            <w:r>
              <w:rPr>
                <w:rFonts w:ascii="Times New Roman" w:hAnsi="Times New Roman" w:eastAsia="Times New Roman"/>
                <w:color w:val="000000"/>
                <w:w w:val="97"/>
                <w:sz w:val="16"/>
                <w:lang w:val="ru-RU"/>
              </w:rPr>
              <w:t>Инфоурок. А.С. Пушкин. "Няне".</w:t>
            </w:r>
          </w:p>
          <w:p>
            <w:pPr>
              <w:autoSpaceDE w:val="0"/>
              <w:autoSpaceDN w:val="0"/>
              <w:spacing w:after="0" w:line="245" w:lineRule="auto"/>
              <w:ind w:left="70" w:right="288"/>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/02313</w:t>
            </w:r>
            <w:r>
              <w:rPr>
                <w:rFonts w:ascii="Times New Roman" w:hAnsi="Times New Roman" w:eastAsia="Times New Roman"/>
                <w:color w:val="000000"/>
                <w:w w:val="97"/>
                <w:sz w:val="16"/>
              </w:rPr>
              <w:t>ea</w:t>
            </w:r>
            <w:r>
              <w:rPr>
                <w:rFonts w:ascii="Times New Roman" w:hAnsi="Times New Roman" w:eastAsia="Times New Roman"/>
                <w:color w:val="000000"/>
                <w:w w:val="97"/>
                <w:sz w:val="16"/>
                <w:lang w:val="ru-RU"/>
              </w:rPr>
              <w:t>3-</w:t>
            </w:r>
            <w:r>
              <w:rPr>
                <w:rFonts w:ascii="Times New Roman" w:hAnsi="Times New Roman" w:eastAsia="Times New Roman"/>
                <w:color w:val="000000"/>
                <w:w w:val="97"/>
                <w:sz w:val="16"/>
              </w:rPr>
              <w:t>ffa</w:t>
            </w:r>
            <w:r>
              <w:rPr>
                <w:rFonts w:ascii="Times New Roman" w:hAnsi="Times New Roman" w:eastAsia="Times New Roman"/>
                <w:color w:val="000000"/>
                <w:w w:val="97"/>
                <w:sz w:val="16"/>
                <w:lang w:val="ru-RU"/>
              </w:rPr>
              <w:t>1-499</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0</w:t>
            </w:r>
            <w:r>
              <w:rPr>
                <w:rFonts w:ascii="Times New Roman" w:hAnsi="Times New Roman" w:eastAsia="Times New Roman"/>
                <w:color w:val="000000"/>
                <w:w w:val="97"/>
                <w:sz w:val="16"/>
              </w:rPr>
              <w:t>e</w:t>
            </w:r>
            <w:r>
              <w:rPr>
                <w:rFonts w:ascii="Times New Roman" w:hAnsi="Times New Roman" w:eastAsia="Times New Roman"/>
                <w:color w:val="000000"/>
                <w:w w:val="97"/>
                <w:sz w:val="16"/>
                <w:lang w:val="ru-RU"/>
              </w:rPr>
              <w:t>2-8</w:t>
            </w:r>
            <w:r>
              <w:rPr>
                <w:rFonts w:ascii="Times New Roman" w:hAnsi="Times New Roman" w:eastAsia="Times New Roman"/>
                <w:color w:val="000000"/>
                <w:w w:val="97"/>
                <w:sz w:val="16"/>
              </w:rPr>
              <w:t>c</w:t>
            </w:r>
            <w:r>
              <w:rPr>
                <w:rFonts w:ascii="Times New Roman" w:hAnsi="Times New Roman" w:eastAsia="Times New Roman"/>
                <w:color w:val="000000"/>
                <w:w w:val="97"/>
                <w:sz w:val="16"/>
                <w:lang w:val="ru-RU"/>
              </w:rPr>
              <w:t>22984793</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2</w:t>
            </w:r>
          </w:p>
          <w:p>
            <w:pPr>
              <w:autoSpaceDE w:val="0"/>
              <w:autoSpaceDN w:val="0"/>
              <w:spacing w:after="0" w:line="230" w:lineRule="auto"/>
              <w:rPr>
                <w:lang w:val="ru-RU"/>
              </w:rPr>
            </w:pPr>
            <w:r>
              <w:rPr>
                <w:rFonts w:ascii="Times New Roman" w:hAnsi="Times New Roman" w:eastAsia="Times New Roman"/>
                <w:color w:val="000000"/>
                <w:w w:val="97"/>
                <w:sz w:val="16"/>
                <w:lang w:val="ru-RU"/>
              </w:rPr>
              <w:t>РЭШ. А.С. Пушкин. Стихотворение "Няне".</w:t>
            </w:r>
          </w:p>
          <w:p>
            <w:pPr>
              <w:autoSpaceDE w:val="0"/>
              <w:autoSpaceDN w:val="0"/>
              <w:spacing w:after="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/7390/</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/310832/</w:t>
            </w:r>
          </w:p>
          <w:p>
            <w:pPr>
              <w:autoSpaceDE w:val="0"/>
              <w:autoSpaceDN w:val="0"/>
              <w:spacing w:after="0" w:line="245" w:lineRule="auto"/>
              <w:ind w:right="144"/>
              <w:rPr>
                <w:lang w:val="ru-RU"/>
              </w:rPr>
            </w:pPr>
            <w:r>
              <w:rPr>
                <w:rFonts w:ascii="Times New Roman" w:hAnsi="Times New Roman" w:eastAsia="Times New Roman"/>
                <w:color w:val="000000"/>
                <w:w w:val="97"/>
                <w:sz w:val="16"/>
                <w:lang w:val="ru-RU"/>
              </w:rPr>
              <w:t>РЭШ. А.С. Пушкин. Пролог к поэме "Руслан и Людмила".</w:t>
            </w:r>
          </w:p>
          <w:p>
            <w:pPr>
              <w:autoSpaceDE w:val="0"/>
              <w:autoSpaceDN w:val="0"/>
              <w:spacing w:after="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/7389/</w:t>
            </w:r>
            <w:r>
              <w:rPr>
                <w:rFonts w:ascii="Times New Roman" w:hAnsi="Times New Roman" w:eastAsia="Times New Roman"/>
                <w:color w:val="000000"/>
                <w:w w:val="97"/>
                <w:sz w:val="16"/>
              </w:rPr>
              <w:t>start</w:t>
            </w:r>
            <w:r>
              <w:rPr>
                <w:rFonts w:ascii="Times New Roman" w:hAnsi="Times New Roman" w:eastAsia="Times New Roman"/>
                <w:color w:val="000000"/>
                <w:w w:val="97"/>
                <w:sz w:val="16"/>
                <w:lang w:val="ru-RU"/>
              </w:rPr>
              <w:t>/310860/</w:t>
            </w:r>
          </w:p>
          <w:p>
            <w:pPr>
              <w:autoSpaceDE w:val="0"/>
              <w:autoSpaceDN w:val="0"/>
              <w:spacing w:after="0" w:line="245" w:lineRule="auto"/>
              <w:ind w:right="144"/>
              <w:rPr>
                <w:lang w:val="ru-RU"/>
              </w:rPr>
            </w:pPr>
            <w:r>
              <w:rPr>
                <w:rFonts w:ascii="Times New Roman" w:hAnsi="Times New Roman" w:eastAsia="Times New Roman"/>
                <w:color w:val="000000"/>
                <w:w w:val="97"/>
                <w:sz w:val="16"/>
                <w:lang w:val="ru-RU"/>
              </w:rPr>
              <w:t>РЭШ. А.С. Пушкин. «Сказка о мёртвой царевне и о семи богатырях». События и герои.</w:t>
            </w:r>
          </w:p>
          <w:p>
            <w:pPr>
              <w:autoSpaceDE w:val="0"/>
              <w:autoSpaceDN w:val="0"/>
              <w:spacing w:after="0" w:line="233"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/7388/</w:t>
            </w:r>
            <w:r>
              <w:rPr>
                <w:rFonts w:ascii="Times New Roman" w:hAnsi="Times New Roman" w:eastAsia="Times New Roman"/>
                <w:color w:val="000000"/>
                <w:w w:val="97"/>
                <w:sz w:val="16"/>
              </w:rPr>
              <w:t>start</w:t>
            </w:r>
            <w:r>
              <w:rPr>
                <w:rFonts w:ascii="Times New Roman" w:hAnsi="Times New Roman" w:eastAsia="Times New Roman"/>
                <w:color w:val="000000"/>
                <w:w w:val="97"/>
                <w:sz w:val="16"/>
                <w:lang w:val="ru-RU"/>
              </w:rPr>
              <w:t>/310892/</w:t>
            </w:r>
          </w:p>
          <w:p>
            <w:pPr>
              <w:autoSpaceDE w:val="0"/>
              <w:autoSpaceDN w:val="0"/>
              <w:spacing w:after="0" w:line="250" w:lineRule="auto"/>
              <w:ind w:right="144"/>
              <w:rPr>
                <w:lang w:val="ru-RU"/>
              </w:rPr>
            </w:pPr>
            <w:r>
              <w:rPr>
                <w:rFonts w:ascii="Times New Roman" w:hAnsi="Times New Roman" w:eastAsia="Times New Roman"/>
                <w:color w:val="000000"/>
                <w:w w:val="97"/>
                <w:sz w:val="16"/>
                <w:lang w:val="ru-RU"/>
              </w:rPr>
              <w:t>РЭШ. А. С. Пушкин. «Сказка о мёртвой царевне и о семи богатырях». Истоки сюжета, поэтика сказки.</w:t>
            </w:r>
          </w:p>
          <w:p>
            <w:pPr>
              <w:autoSpaceDE w:val="0"/>
              <w:autoSpaceDN w:val="0"/>
              <w:spacing w:after="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/7387/</w:t>
            </w:r>
            <w:r>
              <w:rPr>
                <w:rFonts w:ascii="Times New Roman" w:hAnsi="Times New Roman" w:eastAsia="Times New Roman"/>
                <w:color w:val="000000"/>
                <w:w w:val="97"/>
                <w:sz w:val="16"/>
              </w:rPr>
              <w:t>start</w:t>
            </w:r>
            <w:r>
              <w:rPr>
                <w:rFonts w:ascii="Times New Roman" w:hAnsi="Times New Roman" w:eastAsia="Times New Roman"/>
                <w:color w:val="000000"/>
                <w:w w:val="97"/>
                <w:sz w:val="16"/>
                <w:lang w:val="ru-RU"/>
              </w:rPr>
              <w:t>/310924/</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3.4.</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57"/>
              <w:rPr>
                <w:lang w:val="ru-RU"/>
              </w:rPr>
            </w:pPr>
            <w:r>
              <w:rPr>
                <w:rFonts w:ascii="Times New Roman" w:hAnsi="Times New Roman" w:eastAsia="Times New Roman"/>
                <w:b/>
                <w:color w:val="000000"/>
                <w:w w:val="97"/>
                <w:sz w:val="16"/>
                <w:lang w:val="ru-RU"/>
              </w:rPr>
              <w:t>М. Ю. Лермонтов. Стихотворение «Бородино»</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2</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2</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7" w:lineRule="auto"/>
              <w:ind w:left="72"/>
              <w:rPr>
                <w:rFonts w:ascii="Times New Roman" w:hAnsi="Times New Roman" w:eastAsia="Times New Roman"/>
                <w:color w:val="000000"/>
                <w:w w:val="97"/>
                <w:sz w:val="16"/>
                <w:lang w:val="ru-RU"/>
              </w:rPr>
            </w:pPr>
            <w:r>
              <w:rPr>
                <w:rFonts w:ascii="Times New Roman" w:hAnsi="Times New Roman" w:eastAsia="Times New Roman"/>
                <w:color w:val="000000"/>
                <w:w w:val="97"/>
                <w:sz w:val="16"/>
                <w:lang w:val="ru-RU"/>
              </w:rPr>
              <w:t xml:space="preserve">Выразительно читать стихотворение; Отвечать на вопросы по прочитанному тексту, задавать вопросы с целью понимания содержания стихотворения; Определять его историческую основу, идейно-тематическое содержание; </w:t>
            </w:r>
          </w:p>
          <w:p>
            <w:pPr>
              <w:autoSpaceDE w:val="0"/>
              <w:autoSpaceDN w:val="0"/>
              <w:spacing w:after="0" w:line="257" w:lineRule="auto"/>
              <w:ind w:left="72"/>
              <w:rPr>
                <w:lang w:val="ru-RU"/>
              </w:rPr>
            </w:pPr>
            <w:r>
              <w:rPr>
                <w:rFonts w:ascii="Times New Roman" w:hAnsi="Times New Roman" w:eastAsia="Times New Roman"/>
                <w:color w:val="000000"/>
                <w:w w:val="97"/>
                <w:sz w:val="16"/>
                <w:lang w:val="ru-RU"/>
              </w:rPr>
              <w:t xml:space="preserve">Определять позицию автора; Выявлять жанровые признаки и средства художественной изобразительности в произведении (эпитет, олицетворение, сравнение, метафора); Заучивать стихотворение наизусть; </w:t>
            </w:r>
            <w:r>
              <w:rPr>
                <w:lang w:val="ru-RU"/>
              </w:rPr>
              <w:br w:type="textWrapping"/>
            </w:r>
            <w:r>
              <w:rPr>
                <w:rFonts w:ascii="Times New Roman" w:hAnsi="Times New Roman" w:eastAsia="Times New Roman"/>
                <w:color w:val="000000"/>
                <w:w w:val="97"/>
                <w:sz w:val="16"/>
                <w:lang w:val="ru-RU"/>
              </w:rPr>
              <w:t>Писать мини-сочинение;</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2" w:lineRule="auto"/>
              <w:ind w:left="72"/>
              <w:rPr>
                <w:lang w:val="ru-RU"/>
              </w:rPr>
            </w:pPr>
            <w:r>
              <w:rPr>
                <w:rFonts w:ascii="Times New Roman" w:hAnsi="Times New Roman" w:eastAsia="Times New Roman"/>
                <w:color w:val="000000"/>
                <w:w w:val="97"/>
                <w:sz w:val="16"/>
                <w:lang w:val="ru-RU"/>
              </w:rPr>
              <w:t xml:space="preserve">Устный </w:t>
            </w:r>
            <w:r>
              <w:rPr>
                <w:lang w:val="ru-RU"/>
              </w:rPr>
              <w:br w:type="textWrapping"/>
            </w:r>
            <w:r>
              <w:rPr>
                <w:rFonts w:ascii="Times New Roman" w:hAnsi="Times New Roman" w:eastAsia="Times New Roman"/>
                <w:color w:val="000000"/>
                <w:w w:val="97"/>
                <w:sz w:val="16"/>
                <w:lang w:val="ru-RU"/>
              </w:rPr>
              <w:t xml:space="preserve">опрос; </w:t>
            </w:r>
            <w:r>
              <w:rPr>
                <w:lang w:val="ru-RU"/>
              </w:rPr>
              <w:br w:type="textWrapping"/>
            </w:r>
            <w:r>
              <w:rPr>
                <w:rFonts w:ascii="Times New Roman" w:hAnsi="Times New Roman" w:eastAsia="Times New Roman"/>
                <w:color w:val="000000"/>
                <w:w w:val="97"/>
                <w:sz w:val="16"/>
                <w:lang w:val="ru-RU"/>
              </w:rPr>
              <w:t xml:space="preserve">Практическая работа; </w:t>
            </w:r>
            <w:r>
              <w:rPr>
                <w:lang w:val="ru-RU"/>
              </w:rPr>
              <w:br w:type="textWrapping"/>
            </w:r>
            <w:r>
              <w:rPr>
                <w:rFonts w:ascii="Times New Roman" w:hAnsi="Times New Roman" w:eastAsia="Times New Roman"/>
                <w:color w:val="000000"/>
                <w:w w:val="97"/>
                <w:sz w:val="16"/>
                <w:lang w:val="ru-RU"/>
              </w:rPr>
              <w:t xml:space="preserve">Чтение </w:t>
            </w:r>
            <w:r>
              <w:rPr>
                <w:lang w:val="ru-RU"/>
              </w:rPr>
              <w:br w:type="textWrapping"/>
            </w:r>
            <w:r>
              <w:rPr>
                <w:rFonts w:ascii="Times New Roman" w:hAnsi="Times New Roman" w:eastAsia="Times New Roman"/>
                <w:color w:val="000000"/>
                <w:w w:val="97"/>
                <w:sz w:val="16"/>
                <w:lang w:val="ru-RU"/>
              </w:rPr>
              <w:t>наизусть;</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47" w:lineRule="auto"/>
              <w:ind w:right="288"/>
              <w:rPr>
                <w:lang w:val="ru-RU"/>
              </w:rPr>
            </w:pPr>
            <w:r>
              <w:rPr>
                <w:rFonts w:ascii="Times New Roman" w:hAnsi="Times New Roman" w:eastAsia="Times New Roman"/>
                <w:color w:val="000000"/>
                <w:w w:val="97"/>
                <w:sz w:val="16"/>
                <w:lang w:val="ru-RU"/>
              </w:rPr>
              <w:t xml:space="preserve">Инфоурок. М.Ю. Лермонтов. "Бородино". </w:t>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ae</w:t>
            </w:r>
            <w:r>
              <w:rPr>
                <w:rFonts w:ascii="Times New Roman" w:hAnsi="Times New Roman" w:eastAsia="Times New Roman"/>
                <w:color w:val="000000"/>
                <w:w w:val="97"/>
                <w:sz w:val="16"/>
                <w:lang w:val="ru-RU"/>
              </w:rPr>
              <w:t>7</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28</w:t>
            </w:r>
            <w:r>
              <w:rPr>
                <w:rFonts w:ascii="Times New Roman" w:hAnsi="Times New Roman" w:eastAsia="Times New Roman"/>
                <w:color w:val="000000"/>
                <w:w w:val="97"/>
                <w:sz w:val="16"/>
              </w:rPr>
              <w:t>c</w:t>
            </w:r>
            <w:r>
              <w:rPr>
                <w:rFonts w:ascii="Times New Roman" w:hAnsi="Times New Roman" w:eastAsia="Times New Roman"/>
                <w:color w:val="000000"/>
                <w:w w:val="97"/>
                <w:sz w:val="16"/>
                <w:lang w:val="ru-RU"/>
              </w:rPr>
              <w:t>1-</w:t>
            </w:r>
            <w:r>
              <w:rPr>
                <w:rFonts w:ascii="Times New Roman" w:hAnsi="Times New Roman" w:eastAsia="Times New Roman"/>
                <w:color w:val="000000"/>
                <w:w w:val="97"/>
                <w:sz w:val="16"/>
              </w:rPr>
              <w:t>c</w:t>
            </w:r>
            <w:r>
              <w:rPr>
                <w:rFonts w:ascii="Times New Roman" w:hAnsi="Times New Roman" w:eastAsia="Times New Roman"/>
                <w:color w:val="000000"/>
                <w:w w:val="97"/>
                <w:sz w:val="16"/>
                <w:lang w:val="ru-RU"/>
              </w:rPr>
              <w:t>2</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6-498</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-8</w:t>
            </w:r>
            <w:r>
              <w:rPr>
                <w:rFonts w:ascii="Times New Roman" w:hAnsi="Times New Roman" w:eastAsia="Times New Roman"/>
                <w:color w:val="000000"/>
                <w:w w:val="97"/>
                <w:sz w:val="16"/>
              </w:rPr>
              <w:t>ca</w:t>
            </w:r>
            <w:r>
              <w:rPr>
                <w:rFonts w:ascii="Times New Roman" w:hAnsi="Times New Roman" w:eastAsia="Times New Roman"/>
                <w:color w:val="000000"/>
                <w:w w:val="97"/>
                <w:sz w:val="16"/>
                <w:lang w:val="ru-RU"/>
              </w:rPr>
              <w:t>4-</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3</w:t>
            </w:r>
            <w:r>
              <w:rPr>
                <w:rFonts w:ascii="Times New Roman" w:hAnsi="Times New Roman" w:eastAsia="Times New Roman"/>
                <w:color w:val="000000"/>
                <w:w w:val="97"/>
                <w:sz w:val="16"/>
              </w:rPr>
              <w:t>bb</w:t>
            </w:r>
            <w:r>
              <w:rPr>
                <w:rFonts w:ascii="Times New Roman" w:hAnsi="Times New Roman" w:eastAsia="Times New Roman"/>
                <w:color w:val="000000"/>
                <w:w w:val="97"/>
                <w:sz w:val="16"/>
                <w:lang w:val="ru-RU"/>
              </w:rPr>
              <w:t>063</w:t>
            </w:r>
            <w:r>
              <w:rPr>
                <w:rFonts w:ascii="Times New Roman" w:hAnsi="Times New Roman" w:eastAsia="Times New Roman"/>
                <w:color w:val="000000"/>
                <w:w w:val="97"/>
                <w:sz w:val="16"/>
              </w:rPr>
              <w:t>dbdaf</w:t>
            </w:r>
          </w:p>
          <w:p>
            <w:pPr>
              <w:autoSpaceDE w:val="0"/>
              <w:autoSpaceDN w:val="0"/>
              <w:spacing w:after="0" w:line="230" w:lineRule="auto"/>
              <w:rPr>
                <w:lang w:val="ru-RU"/>
              </w:rPr>
            </w:pPr>
            <w:r>
              <w:rPr>
                <w:rFonts w:ascii="Times New Roman" w:hAnsi="Times New Roman" w:eastAsia="Times New Roman"/>
                <w:color w:val="000000"/>
                <w:w w:val="97"/>
                <w:sz w:val="16"/>
                <w:lang w:val="ru-RU"/>
              </w:rPr>
              <w:t>РЭШ. М.Ю. Лермонтов. "Бородино".</w:t>
            </w:r>
          </w:p>
          <w:p>
            <w:pPr>
              <w:autoSpaceDE w:val="0"/>
              <w:autoSpaceDN w:val="0"/>
              <w:spacing w:after="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/7385/</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/310960/</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3.5.</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rPr>
                <w:lang w:val="ru-RU"/>
              </w:rPr>
            </w:pPr>
            <w:r>
              <w:rPr>
                <w:rFonts w:ascii="Times New Roman" w:hAnsi="Times New Roman" w:eastAsia="Times New Roman"/>
                <w:b/>
                <w:color w:val="000000"/>
                <w:w w:val="97"/>
                <w:sz w:val="16"/>
                <w:lang w:val="ru-RU"/>
              </w:rPr>
              <w:t>Н. В. Гоголь. Повесть «Ночь перед Рождеством»</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3</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1</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7" w:lineRule="auto"/>
              <w:ind w:left="57"/>
              <w:rPr>
                <w:lang w:val="ru-RU"/>
              </w:rPr>
            </w:pPr>
            <w:r>
              <w:rPr>
                <w:rFonts w:ascii="Times New Roman" w:hAnsi="Times New Roman" w:eastAsia="Times New Roman"/>
                <w:color w:val="000000"/>
                <w:w w:val="97"/>
                <w:sz w:val="16"/>
                <w:lang w:val="ru-RU"/>
              </w:rPr>
              <w:t xml:space="preserve">Читать выразительно прозаический текст, отвечать на вопросы; Учиться самостоятельно формулировать вопросы; </w:t>
            </w:r>
          </w:p>
          <w:p>
            <w:pPr>
              <w:autoSpaceDE w:val="0"/>
              <w:autoSpaceDN w:val="0"/>
              <w:spacing w:after="0" w:line="257" w:lineRule="auto"/>
              <w:ind w:left="57"/>
              <w:rPr>
                <w:lang w:val="ru-RU"/>
              </w:rPr>
            </w:pPr>
            <w:r>
              <w:rPr>
                <w:rFonts w:ascii="Times New Roman" w:hAnsi="Times New Roman" w:eastAsia="Times New Roman"/>
                <w:color w:val="000000"/>
                <w:w w:val="97"/>
                <w:sz w:val="16"/>
                <w:lang w:val="ru-RU"/>
              </w:rPr>
              <w:t xml:space="preserve">Пересказывать (кратко, подробно, выборочно) текст повести; </w:t>
            </w:r>
          </w:p>
          <w:p>
            <w:pPr>
              <w:autoSpaceDE w:val="0"/>
              <w:autoSpaceDN w:val="0"/>
              <w:spacing w:after="0" w:line="257" w:lineRule="auto"/>
              <w:ind w:left="57"/>
              <w:rPr>
                <w:lang w:val="ru-RU"/>
              </w:rPr>
            </w:pPr>
            <w:r>
              <w:rPr>
                <w:rFonts w:ascii="Times New Roman" w:hAnsi="Times New Roman" w:eastAsia="Times New Roman"/>
                <w:color w:val="000000"/>
                <w:w w:val="97"/>
                <w:sz w:val="16"/>
                <w:lang w:val="ru-RU"/>
              </w:rPr>
              <w:t xml:space="preserve">Выделять ключевые эпизоды в тексте произведения; Составлять устный отзыв о прочитанном произведении; Определять художественные средства, создающие фантастический настрой повести, а также картины народной жизни; </w:t>
            </w:r>
          </w:p>
          <w:p>
            <w:pPr>
              <w:autoSpaceDE w:val="0"/>
              <w:autoSpaceDN w:val="0"/>
              <w:spacing w:after="0" w:line="257" w:lineRule="auto"/>
              <w:ind w:left="57"/>
              <w:rPr>
                <w:lang w:val="ru-RU"/>
              </w:rPr>
            </w:pPr>
            <w:r>
              <w:rPr>
                <w:rFonts w:ascii="Times New Roman" w:hAnsi="Times New Roman" w:eastAsia="Times New Roman"/>
                <w:color w:val="000000"/>
                <w:w w:val="97"/>
                <w:sz w:val="16"/>
                <w:lang w:val="ru-RU"/>
              </w:rPr>
              <w:t>Определять близость повести к народным сказкам и легендам; Пользоваться библиотечным каталогом для поиска книги;</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rPr>
                <w:lang w:val="ru-RU"/>
              </w:rPr>
            </w:pPr>
            <w:r>
              <w:rPr>
                <w:rFonts w:ascii="Times New Roman" w:hAnsi="Times New Roman" w:eastAsia="Times New Roman"/>
                <w:color w:val="000000"/>
                <w:w w:val="97"/>
                <w:sz w:val="16"/>
                <w:lang w:val="ru-RU"/>
              </w:rPr>
              <w:t xml:space="preserve">Устный </w:t>
            </w:r>
            <w:r>
              <w:rPr>
                <w:lang w:val="ru-RU"/>
              </w:rPr>
              <w:br w:type="textWrapping"/>
            </w:r>
            <w:r>
              <w:rPr>
                <w:rFonts w:ascii="Times New Roman" w:hAnsi="Times New Roman" w:eastAsia="Times New Roman"/>
                <w:color w:val="000000"/>
                <w:w w:val="97"/>
                <w:sz w:val="16"/>
                <w:lang w:val="ru-RU"/>
              </w:rPr>
              <w:t xml:space="preserve">опрос; </w:t>
            </w:r>
            <w:r>
              <w:rPr>
                <w:lang w:val="ru-RU"/>
              </w:rPr>
              <w:br w:type="textWrapping"/>
            </w:r>
            <w:r>
              <w:rPr>
                <w:rFonts w:ascii="Times New Roman" w:hAnsi="Times New Roman" w:eastAsia="Times New Roman"/>
                <w:color w:val="000000"/>
                <w:w w:val="97"/>
                <w:sz w:val="16"/>
                <w:lang w:val="ru-RU"/>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rPr>
                <w:lang w:val="ru-RU"/>
              </w:rPr>
            </w:pPr>
            <w:r>
              <w:rPr>
                <w:rFonts w:ascii="Times New Roman" w:hAnsi="Times New Roman" w:eastAsia="Times New Roman"/>
                <w:color w:val="000000"/>
                <w:w w:val="97"/>
                <w:sz w:val="16"/>
                <w:lang w:val="ru-RU"/>
              </w:rPr>
              <w:t>Мой живой журнал. Н.В. Гоголь.</w:t>
            </w:r>
          </w:p>
          <w:p>
            <w:pPr>
              <w:autoSpaceDE w:val="0"/>
              <w:autoSpaceDN w:val="0"/>
              <w:spacing w:after="0" w:line="230" w:lineRule="auto"/>
              <w:ind w:left="70"/>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disk</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yandex</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w:t>
            </w:r>
            <w:r>
              <w:rPr>
                <w:rFonts w:ascii="Times New Roman" w:hAnsi="Times New Roman" w:eastAsia="Times New Roman"/>
                <w:color w:val="000000"/>
                <w:w w:val="97"/>
                <w:sz w:val="16"/>
                <w:lang w:val="ru-RU"/>
              </w:rPr>
              <w:t>/3</w:t>
            </w:r>
            <w:r>
              <w:rPr>
                <w:rFonts w:ascii="Times New Roman" w:hAnsi="Times New Roman" w:eastAsia="Times New Roman"/>
                <w:color w:val="000000"/>
                <w:w w:val="97"/>
                <w:sz w:val="16"/>
              </w:rPr>
              <w:t>gGCRRzKjKLhIQ</w:t>
            </w:r>
          </w:p>
          <w:p>
            <w:pPr>
              <w:autoSpaceDE w:val="0"/>
              <w:autoSpaceDN w:val="0"/>
              <w:spacing w:after="0" w:line="245" w:lineRule="auto"/>
              <w:ind w:right="432"/>
              <w:rPr>
                <w:lang w:val="ru-RU"/>
              </w:rPr>
            </w:pPr>
            <w:r>
              <w:rPr>
                <w:rFonts w:ascii="Times New Roman" w:hAnsi="Times New Roman" w:eastAsia="Times New Roman"/>
                <w:color w:val="000000"/>
                <w:w w:val="97"/>
                <w:sz w:val="16"/>
                <w:lang w:val="ru-RU"/>
              </w:rPr>
              <w:t>Онлайн гимназия №1. Повесть Н.В. Гоголя "Ночь перед Рождеством".</w:t>
            </w:r>
          </w:p>
          <w:p>
            <w:pPr>
              <w:autoSpaceDE w:val="0"/>
              <w:autoSpaceDN w:val="0"/>
              <w:spacing w:after="0" w:line="230" w:lineRule="auto"/>
              <w:ind w:left="70"/>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disk</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yandex</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kpc</w:t>
            </w:r>
            <w:r>
              <w:rPr>
                <w:rFonts w:ascii="Times New Roman" w:hAnsi="Times New Roman" w:eastAsia="Times New Roman"/>
                <w:color w:val="000000"/>
                <w:w w:val="97"/>
                <w:sz w:val="16"/>
                <w:lang w:val="ru-RU"/>
              </w:rPr>
              <w:t>9</w:t>
            </w:r>
            <w:r>
              <w:rPr>
                <w:rFonts w:ascii="Times New Roman" w:hAnsi="Times New Roman" w:eastAsia="Times New Roman"/>
                <w:color w:val="000000"/>
                <w:w w:val="97"/>
                <w:sz w:val="16"/>
              </w:rPr>
              <w:t>tL</w:t>
            </w:r>
            <w:r>
              <w:rPr>
                <w:rFonts w:ascii="Times New Roman" w:hAnsi="Times New Roman" w:eastAsia="Times New Roman"/>
                <w:color w:val="000000"/>
                <w:w w:val="97"/>
                <w:sz w:val="16"/>
                <w:lang w:val="ru-RU"/>
              </w:rPr>
              <w:t>5</w:t>
            </w:r>
            <w:r>
              <w:rPr>
                <w:rFonts w:ascii="Times New Roman" w:hAnsi="Times New Roman" w:eastAsia="Times New Roman"/>
                <w:color w:val="000000"/>
                <w:w w:val="97"/>
                <w:sz w:val="16"/>
              </w:rPr>
              <w:t>PcSviFg</w:t>
            </w:r>
          </w:p>
          <w:p>
            <w:pPr>
              <w:autoSpaceDE w:val="0"/>
              <w:autoSpaceDN w:val="0"/>
              <w:spacing w:after="0" w:line="250" w:lineRule="auto"/>
              <w:ind w:right="144"/>
              <w:rPr>
                <w:lang w:val="ru-RU"/>
              </w:rPr>
            </w:pPr>
            <w:r>
              <w:rPr>
                <w:rFonts w:ascii="Times New Roman" w:hAnsi="Times New Roman" w:eastAsia="Times New Roman"/>
                <w:color w:val="000000"/>
                <w:w w:val="97"/>
                <w:sz w:val="16"/>
                <w:lang w:val="ru-RU"/>
              </w:rPr>
              <w:t xml:space="preserve">Инфоурок. Н.В. Гоголь "Заколдованное место". </w:t>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/6</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23</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469-1206-48</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4-9533-</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081</w:t>
            </w:r>
            <w:r>
              <w:rPr>
                <w:rFonts w:ascii="Times New Roman" w:hAnsi="Times New Roman" w:eastAsia="Times New Roman"/>
                <w:color w:val="000000"/>
                <w:w w:val="97"/>
                <w:sz w:val="16"/>
              </w:rPr>
              <w:t>ea</w:t>
            </w:r>
            <w:r>
              <w:rPr>
                <w:rFonts w:ascii="Times New Roman" w:hAnsi="Times New Roman" w:eastAsia="Times New Roman"/>
                <w:color w:val="000000"/>
                <w:w w:val="97"/>
                <w:sz w:val="16"/>
                <w:lang w:val="ru-RU"/>
              </w:rPr>
              <w:t>501</w:t>
            </w:r>
            <w:r>
              <w:rPr>
                <w:rFonts w:ascii="Times New Roman" w:hAnsi="Times New Roman" w:eastAsia="Times New Roman"/>
                <w:color w:val="000000"/>
                <w:w w:val="97"/>
                <w:sz w:val="16"/>
              </w:rPr>
              <w:t>e</w:t>
            </w:r>
            <w:r>
              <w:rPr>
                <w:rFonts w:ascii="Times New Roman" w:hAnsi="Times New Roman" w:eastAsia="Times New Roman"/>
                <w:color w:val="000000"/>
                <w:w w:val="97"/>
                <w:sz w:val="16"/>
                <w:lang w:val="ru-RU"/>
              </w:rPr>
              <w:t>5</w:t>
            </w:r>
            <w:r>
              <w:rPr>
                <w:rFonts w:ascii="Times New Roman" w:hAnsi="Times New Roman" w:eastAsia="Times New Roman"/>
                <w:color w:val="000000"/>
                <w:w w:val="97"/>
                <w:sz w:val="16"/>
              </w:rPr>
              <w:t>a</w:t>
            </w:r>
          </w:p>
          <w:p>
            <w:pPr>
              <w:autoSpaceDE w:val="0"/>
              <w:autoSpaceDN w:val="0"/>
              <w:spacing w:after="0" w:line="233" w:lineRule="auto"/>
              <w:rPr>
                <w:lang w:val="ru-RU"/>
              </w:rPr>
            </w:pPr>
            <w:r>
              <w:rPr>
                <w:rFonts w:ascii="Times New Roman" w:hAnsi="Times New Roman" w:eastAsia="Times New Roman"/>
                <w:color w:val="000000"/>
                <w:w w:val="97"/>
                <w:sz w:val="16"/>
                <w:lang w:val="ru-RU"/>
              </w:rPr>
              <w:t>РЭШ. Н.В. Гоголь. "Заколдованное место".</w:t>
            </w:r>
          </w:p>
          <w:p>
            <w:pPr>
              <w:autoSpaceDE w:val="0"/>
              <w:autoSpaceDN w:val="0"/>
              <w:spacing w:after="0" w:line="233"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/7384/</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/244886/</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jc w:val="center"/>
            </w:pPr>
            <w:r>
              <w:rPr>
                <w:rFonts w:ascii="Times New Roman" w:hAnsi="Times New Roman" w:eastAsia="Times New Roman"/>
                <w:color w:val="000000"/>
                <w:w w:val="97"/>
                <w:sz w:val="16"/>
              </w:rPr>
              <w:t>3.6.</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Внеклассное чтение</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2</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1</w:t>
            </w:r>
          </w:p>
        </w:tc>
        <w:tc>
          <w:tcPr>
            <w:tcW w:w="885" w:type="dxa"/>
            <w:tcBorders>
              <w:top w:val="single" w:color="auto" w:sz="4" w:space="0"/>
              <w:left w:val="single" w:color="auto" w:sz="4" w:space="0"/>
              <w:bottom w:val="single" w:color="auto" w:sz="4" w:space="0"/>
              <w:right w:val="single" w:color="auto" w:sz="4" w:space="0"/>
            </w:tcBorders>
          </w:tc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2" w:lineRule="auto"/>
              <w:ind w:left="57"/>
              <w:rPr>
                <w:lang w:val="ru-RU"/>
              </w:rPr>
            </w:pPr>
            <w:r>
              <w:rPr>
                <w:rFonts w:ascii="Times New Roman" w:hAnsi="Times New Roman" w:eastAsia="Times New Roman"/>
                <w:color w:val="000000"/>
                <w:w w:val="97"/>
                <w:sz w:val="16"/>
                <w:lang w:val="ru-RU"/>
              </w:rPr>
              <w:t xml:space="preserve">Читать выразительно прозаический текст, отвечать на вопросы. Учиться самостоятельно формулировать вопросы. </w:t>
            </w:r>
          </w:p>
          <w:p>
            <w:pPr>
              <w:autoSpaceDE w:val="0"/>
              <w:autoSpaceDN w:val="0"/>
              <w:spacing w:after="0" w:line="247" w:lineRule="auto"/>
              <w:ind w:left="57"/>
              <w:rPr>
                <w:lang w:val="ru-RU"/>
              </w:rPr>
            </w:pPr>
            <w:r>
              <w:rPr>
                <w:rFonts w:ascii="Times New Roman" w:hAnsi="Times New Roman" w:eastAsia="Times New Roman"/>
                <w:color w:val="000000"/>
                <w:w w:val="97"/>
                <w:sz w:val="16"/>
                <w:lang w:val="ru-RU"/>
              </w:rPr>
              <w:t xml:space="preserve">Пересказывать (кратко, подробно, выборочно) текст повести. </w:t>
            </w:r>
          </w:p>
          <w:p>
            <w:pPr>
              <w:autoSpaceDE w:val="0"/>
              <w:autoSpaceDN w:val="0"/>
              <w:spacing w:after="0" w:line="245" w:lineRule="auto"/>
              <w:ind w:left="57"/>
              <w:rPr>
                <w:lang w:val="ru-RU"/>
              </w:rPr>
            </w:pPr>
            <w:r>
              <w:rPr>
                <w:rFonts w:ascii="Times New Roman" w:hAnsi="Times New Roman" w:eastAsia="Times New Roman"/>
                <w:color w:val="000000"/>
                <w:w w:val="97"/>
                <w:sz w:val="16"/>
                <w:lang w:val="ru-RU"/>
              </w:rPr>
              <w:t xml:space="preserve">Выделять ключевые эпизоды в тексте произведения. </w:t>
            </w:r>
          </w:p>
          <w:p>
            <w:pPr>
              <w:autoSpaceDE w:val="0"/>
              <w:autoSpaceDN w:val="0"/>
              <w:spacing w:after="0" w:line="245" w:lineRule="auto"/>
              <w:ind w:left="57"/>
              <w:rPr>
                <w:lang w:val="ru-RU"/>
              </w:rPr>
            </w:pPr>
            <w:r>
              <w:rPr>
                <w:rFonts w:ascii="Times New Roman" w:hAnsi="Times New Roman" w:eastAsia="Times New Roman"/>
                <w:color w:val="000000"/>
                <w:w w:val="97"/>
                <w:sz w:val="16"/>
                <w:lang w:val="ru-RU"/>
              </w:rPr>
              <w:t>Составлять устный отзыв о прочитанном произведении.</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before="78" w:line="250" w:lineRule="auto"/>
              <w:ind w:left="7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 xml:space="preserve">опрос; </w:t>
            </w:r>
            <w:r>
              <w:br w:type="textWrapping"/>
            </w:r>
            <w:r>
              <w:rPr>
                <w:rFonts w:ascii="Times New Roman" w:hAnsi="Times New Roman" w:eastAsia="Times New Roman"/>
                <w:color w:val="000000"/>
                <w:w w:val="97"/>
                <w:sz w:val="16"/>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pPr>
            <w:r>
              <w:rPr>
                <w:rFonts w:ascii="Times New Roman" w:hAnsi="Times New Roman" w:eastAsia="Times New Roman"/>
                <w:color w:val="000000"/>
                <w:w w:val="97"/>
                <w:sz w:val="16"/>
              </w:rPr>
              <w:t>Р</w:t>
            </w:r>
            <w:r>
              <w:rPr>
                <w:rFonts w:ascii="Times New Roman" w:hAnsi="Times New Roman" w:eastAsia="Times New Roman"/>
                <w:color w:val="000000"/>
                <w:w w:val="97"/>
                <w:sz w:val="16"/>
                <w:lang w:val="ru-RU"/>
              </w:rPr>
              <w:t>Э</w:t>
            </w:r>
            <w:r>
              <w:rPr>
                <w:rFonts w:ascii="Times New Roman" w:hAnsi="Times New Roman" w:eastAsia="Times New Roman"/>
                <w:color w:val="000000"/>
                <w:w w:val="97"/>
                <w:sz w:val="16"/>
              </w:rPr>
              <w:t>Ш, Инфоурок</w:t>
            </w:r>
          </w:p>
        </w:tc>
      </w:tr>
      <w:tr>
        <w:tblPrEx>
          <w:tblCellMar>
            <w:top w:w="0" w:type="dxa"/>
            <w:left w:w="108" w:type="dxa"/>
            <w:bottom w:w="0" w:type="dxa"/>
            <w:right w:w="108" w:type="dxa"/>
          </w:tblCellMar>
        </w:tblPrEx>
        <w:tc>
          <w:tcPr>
            <w:tcW w:w="48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76" w:line="233" w:lineRule="auto"/>
            </w:pPr>
            <w:r>
              <w:rPr>
                <w:rFonts w:ascii="Times New Roman" w:hAnsi="Times New Roman" w:eastAsia="Times New Roman"/>
                <w:color w:val="000000"/>
                <w:w w:val="97"/>
                <w:sz w:val="16"/>
              </w:rPr>
              <w:t>Итого по разделу</w:t>
            </w:r>
          </w:p>
        </w:tc>
        <w:tc>
          <w:tcPr>
            <w:tcW w:w="60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6" w:line="233" w:lineRule="auto"/>
              <w:ind w:left="72"/>
            </w:pPr>
            <w:r>
              <w:rPr>
                <w:rFonts w:ascii="Times New Roman" w:hAnsi="Times New Roman" w:eastAsia="Times New Roman"/>
                <w:color w:val="000000"/>
                <w:w w:val="97"/>
                <w:sz w:val="16"/>
              </w:rPr>
              <w:t>18</w:t>
            </w:r>
          </w:p>
        </w:tc>
        <w:tc>
          <w:tcPr>
            <w:tcW w:w="10318"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6"/>
                <w:szCs w:val="16"/>
                <w:lang w:val="ru-RU"/>
              </w:rPr>
            </w:pPr>
          </w:p>
        </w:tc>
      </w:tr>
      <w:tr>
        <w:tblPrEx>
          <w:tblCellMar>
            <w:top w:w="0" w:type="dxa"/>
            <w:left w:w="108" w:type="dxa"/>
            <w:bottom w:w="0" w:type="dxa"/>
            <w:right w:w="108" w:type="dxa"/>
          </w:tblCellMar>
        </w:tblPrEx>
        <w:tc>
          <w:tcPr>
            <w:tcW w:w="15750"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6"/>
                <w:szCs w:val="16"/>
                <w:lang w:val="ru-RU"/>
              </w:rPr>
            </w:pPr>
            <w:r>
              <w:rPr>
                <w:rFonts w:ascii="Times New Roman" w:hAnsi="Times New Roman" w:eastAsia="Times New Roman"/>
                <w:color w:val="000000"/>
                <w:w w:val="97"/>
                <w:sz w:val="16"/>
                <w:lang w:val="ru-RU"/>
              </w:rPr>
              <w:t>Раздел 4.</w:t>
            </w:r>
            <w:r>
              <w:rPr>
                <w:rFonts w:ascii="Times New Roman" w:hAnsi="Times New Roman" w:eastAsia="Times New Roman"/>
                <w:b/>
                <w:color w:val="000000"/>
                <w:w w:val="97"/>
                <w:sz w:val="16"/>
                <w:lang w:val="ru-RU"/>
              </w:rPr>
              <w:t xml:space="preserve"> Литература второй половины </w:t>
            </w:r>
            <w:r>
              <w:rPr>
                <w:rFonts w:ascii="Times New Roman" w:hAnsi="Times New Roman" w:eastAsia="Times New Roman"/>
                <w:b/>
                <w:color w:val="000000"/>
                <w:w w:val="97"/>
                <w:sz w:val="16"/>
              </w:rPr>
              <w:t>XIX</w:t>
            </w:r>
            <w:r>
              <w:rPr>
                <w:rFonts w:ascii="Times New Roman" w:hAnsi="Times New Roman" w:eastAsia="Times New Roman"/>
                <w:b/>
                <w:color w:val="000000"/>
                <w:w w:val="97"/>
                <w:sz w:val="16"/>
                <w:lang w:val="ru-RU"/>
              </w:rPr>
              <w:t xml:space="preserve"> века</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jc w:val="center"/>
            </w:pPr>
            <w:r>
              <w:rPr>
                <w:rFonts w:ascii="Times New Roman" w:hAnsi="Times New Roman" w:eastAsia="Times New Roman"/>
                <w:color w:val="000000"/>
                <w:w w:val="97"/>
                <w:sz w:val="16"/>
              </w:rPr>
              <w:t>4.1.</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rPr>
                <w:lang w:val="ru-RU"/>
              </w:rPr>
            </w:pPr>
            <w:r>
              <w:rPr>
                <w:rFonts w:ascii="Times New Roman" w:hAnsi="Times New Roman" w:eastAsia="Times New Roman"/>
                <w:b/>
                <w:color w:val="000000"/>
                <w:w w:val="97"/>
                <w:sz w:val="16"/>
                <w:lang w:val="ru-RU"/>
              </w:rPr>
              <w:t>И. С. Тургенев. Рассказ «Муму»</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pPr>
            <w:r>
              <w:rPr>
                <w:rFonts w:ascii="Times New Roman" w:hAnsi="Times New Roman" w:eastAsia="Times New Roman"/>
                <w:color w:val="000000"/>
                <w:w w:val="97"/>
                <w:sz w:val="16"/>
              </w:rPr>
              <w:t>5</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pPr>
            <w:r>
              <w:rPr>
                <w:rFonts w:ascii="Times New Roman" w:hAnsi="Times New Roman" w:eastAsia="Times New Roman"/>
                <w:color w:val="000000"/>
                <w:w w:val="97"/>
                <w:sz w:val="16"/>
              </w:rPr>
              <w:t>2</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4" w:lineRule="auto"/>
              <w:ind w:left="57"/>
              <w:rPr>
                <w:lang w:val="ru-RU"/>
              </w:rPr>
            </w:pPr>
            <w:r>
              <w:rPr>
                <w:rFonts w:ascii="Times New Roman" w:hAnsi="Times New Roman" w:eastAsia="Times New Roman"/>
                <w:color w:val="000000"/>
                <w:w w:val="97"/>
                <w:sz w:val="16"/>
                <w:lang w:val="ru-RU"/>
              </w:rPr>
              <w:t>Выразительно читать рассказ, отвечать на вопросы, пересказывать (подробно и сжато); Выделять наиболее яркие эпизоды произведения; Составлять простой план рассказа; Определять тему, идею произведения; Характеризовать главных героев рассказа; Составлять устный портрет Герасима; Определять роль пейзажных описаний;</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 xml:space="preserve">опрос; </w:t>
            </w:r>
            <w:r>
              <w:br w:type="textWrapping"/>
            </w:r>
            <w:r>
              <w:rPr>
                <w:rFonts w:ascii="Times New Roman" w:hAnsi="Times New Roman" w:eastAsia="Times New Roman"/>
                <w:color w:val="000000"/>
                <w:w w:val="97"/>
                <w:sz w:val="16"/>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45" w:lineRule="auto"/>
              <w:ind w:right="288"/>
              <w:rPr>
                <w:lang w:val="ru-RU"/>
              </w:rPr>
            </w:pPr>
            <w:r>
              <w:rPr>
                <w:rFonts w:ascii="Times New Roman" w:hAnsi="Times New Roman" w:eastAsia="Times New Roman"/>
                <w:color w:val="000000"/>
                <w:w w:val="97"/>
                <w:sz w:val="16"/>
                <w:lang w:val="ru-RU"/>
              </w:rPr>
              <w:t>РЭШ. И.С. Тургенев. "Муму". Протест против рабства.</w:t>
            </w:r>
          </w:p>
          <w:p>
            <w:pPr>
              <w:autoSpaceDE w:val="0"/>
              <w:autoSpaceDN w:val="0"/>
              <w:spacing w:after="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/7381/</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/244758/</w:t>
            </w:r>
          </w:p>
          <w:p>
            <w:pPr>
              <w:autoSpaceDE w:val="0"/>
              <w:autoSpaceDN w:val="0"/>
              <w:spacing w:after="0" w:line="245" w:lineRule="auto"/>
              <w:ind w:right="144"/>
              <w:rPr>
                <w:lang w:val="ru-RU"/>
              </w:rPr>
            </w:pPr>
            <w:r>
              <w:rPr>
                <w:rFonts w:ascii="Times New Roman" w:hAnsi="Times New Roman" w:eastAsia="Times New Roman"/>
                <w:color w:val="000000"/>
                <w:w w:val="97"/>
                <w:sz w:val="16"/>
                <w:lang w:val="ru-RU"/>
              </w:rPr>
              <w:t>РЭШ. И.С. Тургенев "Муму". Портреты героев. Пейзажи.</w:t>
            </w:r>
          </w:p>
          <w:p>
            <w:pPr>
              <w:autoSpaceDE w:val="0"/>
              <w:autoSpaceDN w:val="0"/>
              <w:spacing w:after="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/7380/</w:t>
            </w:r>
            <w:r>
              <w:rPr>
                <w:rFonts w:ascii="Times New Roman" w:hAnsi="Times New Roman" w:eastAsia="Times New Roman"/>
                <w:color w:val="000000"/>
                <w:w w:val="97"/>
                <w:sz w:val="16"/>
              </w:rPr>
              <w:t>start</w:t>
            </w:r>
            <w:r>
              <w:rPr>
                <w:rFonts w:ascii="Times New Roman" w:hAnsi="Times New Roman" w:eastAsia="Times New Roman"/>
                <w:color w:val="000000"/>
                <w:w w:val="97"/>
                <w:sz w:val="16"/>
                <w:lang w:val="ru-RU"/>
              </w:rPr>
              <w:t>/244594/</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jc w:val="center"/>
            </w:pPr>
            <w:r>
              <w:rPr>
                <w:rFonts w:ascii="Times New Roman" w:hAnsi="Times New Roman" w:eastAsia="Times New Roman"/>
                <w:color w:val="000000"/>
                <w:w w:val="97"/>
                <w:sz w:val="16"/>
              </w:rPr>
              <w:t>4.2.</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pPr>
            <w:r>
              <w:rPr>
                <w:rFonts w:ascii="Times New Roman" w:hAnsi="Times New Roman" w:eastAsia="Times New Roman"/>
                <w:color w:val="000000"/>
                <w:w w:val="97"/>
                <w:sz w:val="16"/>
              </w:rPr>
              <w:t>Развитие речи</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pPr>
            <w:r>
              <w:rPr>
                <w:rFonts w:ascii="Times New Roman" w:hAnsi="Times New Roman" w:eastAsia="Times New Roman"/>
                <w:color w:val="000000"/>
                <w:w w:val="97"/>
                <w:sz w:val="16"/>
              </w:rPr>
              <w:t>1</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pPr>
            <w:r>
              <w:rPr>
                <w:rFonts w:ascii="Times New Roman" w:hAnsi="Times New Roman" w:eastAsia="Times New Roman"/>
                <w:color w:val="000000"/>
                <w:w w:val="97"/>
                <w:sz w:val="16"/>
              </w:rPr>
              <w:t>1</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pPr>
            <w:r>
              <w:rPr>
                <w:rFonts w:ascii="Times New Roman" w:hAnsi="Times New Roman" w:eastAsia="Times New Roman"/>
                <w:color w:val="000000"/>
                <w:w w:val="97"/>
                <w:sz w:val="16"/>
              </w:rPr>
              <w:t>0</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45" w:lineRule="auto"/>
              <w:ind w:left="57"/>
              <w:rPr>
                <w:lang w:val="ru-RU"/>
              </w:rPr>
            </w:pPr>
            <w:r>
              <w:rPr>
                <w:rFonts w:ascii="Times New Roman" w:hAnsi="Times New Roman" w:eastAsia="Times New Roman"/>
                <w:color w:val="000000"/>
                <w:w w:val="97"/>
                <w:sz w:val="16"/>
                <w:lang w:val="ru-RU"/>
              </w:rPr>
              <w:t>Писать сочинение по содержанию рассказа</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pPr>
            <w:r>
              <w:rPr>
                <w:rFonts w:ascii="Times New Roman" w:hAnsi="Times New Roman" w:eastAsia="Times New Roman"/>
                <w:color w:val="000000"/>
                <w:w w:val="97"/>
                <w:sz w:val="16"/>
              </w:rPr>
              <w:t xml:space="preserve">Письменный контроль; </w:t>
            </w:r>
            <w:r>
              <w:br w:type="textWrapping"/>
            </w:r>
            <w:r>
              <w:rPr>
                <w:rFonts w:ascii="Times New Roman" w:hAnsi="Times New Roman" w:eastAsia="Times New Roman"/>
                <w:color w:val="000000"/>
                <w:w w:val="97"/>
                <w:sz w:val="16"/>
              </w:rPr>
              <w:t>Сочинение;</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pPr>
            <w:r>
              <w:rPr>
                <w:rFonts w:ascii="Times New Roman" w:hAnsi="Times New Roman" w:eastAsia="Times New Roman"/>
                <w:color w:val="000000"/>
                <w:w w:val="97"/>
                <w:sz w:val="16"/>
              </w:rPr>
              <w:t>Р</w:t>
            </w:r>
            <w:r>
              <w:rPr>
                <w:rFonts w:ascii="Times New Roman" w:hAnsi="Times New Roman" w:eastAsia="Times New Roman"/>
                <w:color w:val="000000"/>
                <w:w w:val="97"/>
                <w:sz w:val="16"/>
                <w:lang w:val="ru-RU"/>
              </w:rPr>
              <w:t>Э</w:t>
            </w:r>
            <w:r>
              <w:rPr>
                <w:rFonts w:ascii="Times New Roman" w:hAnsi="Times New Roman" w:eastAsia="Times New Roman"/>
                <w:color w:val="000000"/>
                <w:w w:val="97"/>
                <w:sz w:val="16"/>
              </w:rPr>
              <w:t>Ш</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jc w:val="center"/>
            </w:pPr>
            <w:r>
              <w:rPr>
                <w:rFonts w:ascii="Times New Roman" w:hAnsi="Times New Roman" w:eastAsia="Times New Roman"/>
                <w:color w:val="000000"/>
                <w:w w:val="97"/>
                <w:sz w:val="16"/>
              </w:rPr>
              <w:t>4.3.</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before="78" w:line="245" w:lineRule="auto"/>
              <w:ind w:left="57"/>
              <w:jc w:val="both"/>
              <w:rPr>
                <w:lang w:val="ru-RU"/>
              </w:rPr>
            </w:pPr>
            <w:r>
              <w:rPr>
                <w:rFonts w:ascii="Times New Roman" w:hAnsi="Times New Roman" w:eastAsia="Times New Roman"/>
                <w:color w:val="000000"/>
                <w:w w:val="97"/>
                <w:sz w:val="16"/>
                <w:lang w:val="ru-RU"/>
              </w:rPr>
              <w:t>Н. А. Некрасов. Стихотворения (не менее двух). «Крестьянские дети». «Школьник». Поэма «Мороз, Красный нос» (фрагмент)</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3</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2</w:t>
            </w:r>
          </w:p>
        </w:tc>
        <w:tc>
          <w:tcPr>
            <w:tcW w:w="885" w:type="dxa"/>
            <w:tcBorders>
              <w:top w:val="single" w:color="auto" w:sz="4" w:space="0"/>
              <w:left w:val="single" w:color="auto" w:sz="4" w:space="0"/>
              <w:bottom w:val="single" w:color="auto" w:sz="4" w:space="0"/>
              <w:right w:val="single" w:color="auto" w:sz="4" w:space="0"/>
            </w:tcBorders>
          </w:tc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4" w:lineRule="auto"/>
              <w:ind w:left="72" w:right="144"/>
              <w:rPr>
                <w:lang w:val="ru-RU"/>
              </w:rPr>
            </w:pPr>
            <w:r>
              <w:rPr>
                <w:rFonts w:ascii="Times New Roman" w:hAnsi="Times New Roman" w:eastAsia="Times New Roman"/>
                <w:color w:val="000000"/>
                <w:w w:val="97"/>
                <w:sz w:val="16"/>
                <w:lang w:val="ru-RU"/>
              </w:rPr>
              <w:t>Выразительно читать поэтический текст, в том числе по ролям; Определять тематическое содержание стихотворения; Характеризовать главных героев, лирического героя (автора); Определять отношение автора к детям; Выявлять средства художественной выразительности; Заучивать стихотворение наизусть;</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before="78" w:line="250" w:lineRule="auto"/>
              <w:ind w:left="7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 xml:space="preserve">опрос; </w:t>
            </w:r>
            <w:r>
              <w:br w:type="textWrapping"/>
            </w:r>
            <w:r>
              <w:rPr>
                <w:rFonts w:ascii="Times New Roman" w:hAnsi="Times New Roman" w:eastAsia="Times New Roman"/>
                <w:color w:val="000000"/>
                <w:w w:val="97"/>
                <w:sz w:val="16"/>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before="78" w:line="247" w:lineRule="auto"/>
              <w:rPr>
                <w:lang w:val="ru-RU"/>
              </w:rPr>
            </w:pPr>
            <w:r>
              <w:rPr>
                <w:rFonts w:ascii="Times New Roman" w:hAnsi="Times New Roman" w:eastAsia="Times New Roman"/>
                <w:color w:val="000000"/>
                <w:w w:val="97"/>
                <w:sz w:val="16"/>
                <w:lang w:val="ru-RU"/>
              </w:rPr>
              <w:t xml:space="preserve">Инфоурок. Н.А. Некрасов. «Крестьянские дети». </w:t>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/386</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242</w:t>
            </w:r>
            <w:r>
              <w:rPr>
                <w:rFonts w:ascii="Times New Roman" w:hAnsi="Times New Roman" w:eastAsia="Times New Roman"/>
                <w:color w:val="000000"/>
                <w:w w:val="97"/>
                <w:sz w:val="16"/>
              </w:rPr>
              <w:t>e</w:t>
            </w:r>
            <w:r>
              <w:rPr>
                <w:rFonts w:ascii="Times New Roman" w:hAnsi="Times New Roman" w:eastAsia="Times New Roman"/>
                <w:color w:val="000000"/>
                <w:w w:val="97"/>
                <w:sz w:val="16"/>
                <w:lang w:val="ru-RU"/>
              </w:rPr>
              <w:t>-6</w:t>
            </w:r>
            <w:r>
              <w:rPr>
                <w:rFonts w:ascii="Times New Roman" w:hAnsi="Times New Roman" w:eastAsia="Times New Roman"/>
                <w:color w:val="000000"/>
                <w:w w:val="97"/>
                <w:sz w:val="16"/>
              </w:rPr>
              <w:t>dd</w:t>
            </w:r>
            <w:r>
              <w:rPr>
                <w:rFonts w:ascii="Times New Roman" w:hAnsi="Times New Roman" w:eastAsia="Times New Roman"/>
                <w:color w:val="000000"/>
                <w:w w:val="97"/>
                <w:sz w:val="16"/>
                <w:lang w:val="ru-RU"/>
              </w:rPr>
              <w:t>7-43</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8-961</w:t>
            </w:r>
            <w:r>
              <w:rPr>
                <w:rFonts w:ascii="Times New Roman" w:hAnsi="Times New Roman" w:eastAsia="Times New Roman"/>
                <w:color w:val="000000"/>
                <w:w w:val="97"/>
                <w:sz w:val="16"/>
              </w:rPr>
              <w:t>f</w:t>
            </w:r>
            <w:r>
              <w:rPr>
                <w:rFonts w:ascii="Times New Roman" w:hAnsi="Times New Roman" w:eastAsia="Times New Roman"/>
                <w:color w:val="000000"/>
                <w:w w:val="97"/>
                <w:sz w:val="16"/>
                <w:lang w:val="ru-RU"/>
              </w:rPr>
              <w:t>-83</w:t>
            </w:r>
            <w:r>
              <w:rPr>
                <w:rFonts w:ascii="Times New Roman" w:hAnsi="Times New Roman" w:eastAsia="Times New Roman"/>
                <w:color w:val="000000"/>
                <w:w w:val="97"/>
                <w:sz w:val="16"/>
              </w:rPr>
              <w:t>ab</w:t>
            </w:r>
            <w:r>
              <w:rPr>
                <w:rFonts w:ascii="Times New Roman" w:hAnsi="Times New Roman" w:eastAsia="Times New Roman"/>
                <w:color w:val="000000"/>
                <w:w w:val="97"/>
                <w:sz w:val="16"/>
                <w:lang w:val="ru-RU"/>
              </w:rPr>
              <w:t>83</w:t>
            </w:r>
            <w:r>
              <w:rPr>
                <w:rFonts w:ascii="Times New Roman" w:hAnsi="Times New Roman" w:eastAsia="Times New Roman"/>
                <w:color w:val="000000"/>
                <w:w w:val="97"/>
                <w:sz w:val="16"/>
              </w:rPr>
              <w:t>c</w:t>
            </w:r>
            <w:r>
              <w:rPr>
                <w:rFonts w:ascii="Times New Roman" w:hAnsi="Times New Roman" w:eastAsia="Times New Roman"/>
                <w:color w:val="000000"/>
                <w:w w:val="97"/>
                <w:sz w:val="16"/>
                <w:lang w:val="ru-RU"/>
              </w:rPr>
              <w:t>502</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6</w:t>
            </w:r>
          </w:p>
          <w:p>
            <w:pPr>
              <w:autoSpaceDE w:val="0"/>
              <w:autoSpaceDN w:val="0"/>
              <w:spacing w:before="212" w:line="247" w:lineRule="auto"/>
              <w:rPr>
                <w:lang w:val="ru-RU"/>
              </w:rPr>
            </w:pPr>
            <w:r>
              <w:rPr>
                <w:rFonts w:ascii="Times New Roman" w:hAnsi="Times New Roman" w:eastAsia="Times New Roman"/>
                <w:color w:val="000000"/>
                <w:w w:val="97"/>
                <w:sz w:val="16"/>
                <w:lang w:val="ru-RU"/>
              </w:rPr>
              <w:t>РЭШ. Н. А. Некрасов. «Есть женщины в русских селеньях...» (отрывок из поэмы «Мороз, Красный нос»).</w:t>
            </w:r>
          </w:p>
          <w:p>
            <w:pPr>
              <w:autoSpaceDE w:val="0"/>
              <w:autoSpaceDN w:val="0"/>
              <w:spacing w:before="2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/7383/</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/245462/</w:t>
            </w:r>
          </w:p>
          <w:p>
            <w:pPr>
              <w:autoSpaceDE w:val="0"/>
              <w:autoSpaceDN w:val="0"/>
              <w:spacing w:before="212" w:line="245" w:lineRule="auto"/>
              <w:ind w:right="432"/>
              <w:rPr>
                <w:lang w:val="ru-RU"/>
              </w:rPr>
            </w:pPr>
            <w:r>
              <w:rPr>
                <w:rFonts w:ascii="Times New Roman" w:hAnsi="Times New Roman" w:eastAsia="Times New Roman"/>
                <w:color w:val="000000"/>
                <w:w w:val="97"/>
                <w:sz w:val="16"/>
                <w:lang w:val="ru-RU"/>
              </w:rPr>
              <w:t>РЭШ. Поэма «Крестьянские дети» Николая Некрасова.</w:t>
            </w:r>
          </w:p>
          <w:p>
            <w:pPr>
              <w:autoSpaceDE w:val="0"/>
              <w:autoSpaceDN w:val="0"/>
              <w:spacing w:before="18" w:line="233"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/7382/</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/245398/</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4.4.</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rPr>
                <w:lang w:val="ru-RU"/>
              </w:rPr>
            </w:pPr>
            <w:r>
              <w:rPr>
                <w:rFonts w:ascii="Times New Roman" w:hAnsi="Times New Roman" w:eastAsia="Times New Roman"/>
                <w:b/>
                <w:color w:val="000000"/>
                <w:w w:val="97"/>
                <w:sz w:val="16"/>
                <w:lang w:val="ru-RU"/>
              </w:rPr>
              <w:t>Л. Н. Толстой.</w:t>
            </w:r>
          </w:p>
          <w:p>
            <w:pPr>
              <w:autoSpaceDE w:val="0"/>
              <w:autoSpaceDN w:val="0"/>
              <w:spacing w:after="0" w:line="230" w:lineRule="auto"/>
              <w:ind w:left="72"/>
              <w:rPr>
                <w:lang w:val="ru-RU"/>
              </w:rPr>
            </w:pPr>
            <w:r>
              <w:rPr>
                <w:rFonts w:ascii="Times New Roman" w:hAnsi="Times New Roman" w:eastAsia="Times New Roman"/>
                <w:b/>
                <w:color w:val="000000"/>
                <w:w w:val="97"/>
                <w:sz w:val="16"/>
                <w:lang w:val="ru-RU"/>
              </w:rPr>
              <w:t xml:space="preserve">Рассказ «Кавказский пленник» </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5</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2</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7" w:lineRule="auto"/>
              <w:ind w:left="72"/>
              <w:rPr>
                <w:lang w:val="ru-RU"/>
              </w:rPr>
            </w:pPr>
            <w:r>
              <w:rPr>
                <w:rFonts w:ascii="Times New Roman" w:hAnsi="Times New Roman" w:eastAsia="Times New Roman"/>
                <w:color w:val="000000"/>
                <w:w w:val="97"/>
                <w:sz w:val="16"/>
                <w:lang w:val="ru-RU"/>
              </w:rPr>
              <w:t xml:space="preserve">Выразительно читать текст рассказа, отвечать на вопросы, пересказывать (подробно и сжато); Выявлять основную мысль рассказа, определять его композиционные особенности; </w:t>
            </w:r>
          </w:p>
          <w:p>
            <w:pPr>
              <w:autoSpaceDE w:val="0"/>
              <w:autoSpaceDN w:val="0"/>
              <w:spacing w:after="0" w:line="257" w:lineRule="auto"/>
              <w:ind w:left="72"/>
              <w:rPr>
                <w:lang w:val="ru-RU"/>
              </w:rPr>
            </w:pPr>
            <w:r>
              <w:rPr>
                <w:rFonts w:ascii="Times New Roman" w:hAnsi="Times New Roman" w:eastAsia="Times New Roman"/>
                <w:color w:val="000000"/>
                <w:w w:val="97"/>
                <w:sz w:val="16"/>
                <w:lang w:val="ru-RU"/>
              </w:rPr>
              <w:t xml:space="preserve">Выделять ключевые эпизоды в тексте произведения; Составлять план сообщения о главных героях произведения; Составлять сравнительную характеристику Жилина и Костылина; Характеризовать горцев, их обычаи и нравы; Давать собственную интерпретацию и оценку рассказа; </w:t>
            </w:r>
          </w:p>
          <w:p>
            <w:pPr>
              <w:autoSpaceDE w:val="0"/>
              <w:autoSpaceDN w:val="0"/>
              <w:spacing w:after="0" w:line="257" w:lineRule="auto"/>
              <w:ind w:left="72"/>
              <w:rPr>
                <w:lang w:val="ru-RU"/>
              </w:rPr>
            </w:pPr>
            <w:r>
              <w:rPr>
                <w:rFonts w:ascii="Times New Roman" w:hAnsi="Times New Roman" w:eastAsia="Times New Roman"/>
                <w:color w:val="000000"/>
                <w:w w:val="97"/>
                <w:sz w:val="16"/>
                <w:lang w:val="ru-RU"/>
              </w:rPr>
              <w:t>Давать развёрнутый ответ на вопрос, связанный со знанием и пониманием литературного произведения;</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2" w:lineRule="auto"/>
              <w:ind w:left="72"/>
              <w:rPr>
                <w:lang w:val="ru-RU"/>
              </w:rPr>
            </w:pPr>
            <w:r>
              <w:rPr>
                <w:rFonts w:ascii="Times New Roman" w:hAnsi="Times New Roman" w:eastAsia="Times New Roman"/>
                <w:color w:val="000000"/>
                <w:w w:val="97"/>
                <w:sz w:val="16"/>
                <w:lang w:val="ru-RU"/>
              </w:rPr>
              <w:t xml:space="preserve">Устный </w:t>
            </w:r>
            <w:r>
              <w:rPr>
                <w:lang w:val="ru-RU"/>
              </w:rPr>
              <w:br w:type="textWrapping"/>
            </w:r>
            <w:r>
              <w:rPr>
                <w:rFonts w:ascii="Times New Roman" w:hAnsi="Times New Roman" w:eastAsia="Times New Roman"/>
                <w:color w:val="000000"/>
                <w:w w:val="97"/>
                <w:sz w:val="16"/>
                <w:lang w:val="ru-RU"/>
              </w:rPr>
              <w:t xml:space="preserve">опрос; </w:t>
            </w:r>
            <w:r>
              <w:rPr>
                <w:lang w:val="ru-RU"/>
              </w:rPr>
              <w:br w:type="textWrapping"/>
            </w:r>
            <w:r>
              <w:rPr>
                <w:rFonts w:ascii="Times New Roman" w:hAnsi="Times New Roman" w:eastAsia="Times New Roman"/>
                <w:color w:val="000000"/>
                <w:w w:val="97"/>
                <w:sz w:val="16"/>
                <w:lang w:val="ru-RU"/>
              </w:rPr>
              <w:t xml:space="preserve">Практическая работа; </w:t>
            </w:r>
            <w:r>
              <w:rPr>
                <w:lang w:val="ru-RU"/>
              </w:rPr>
              <w:br w:type="textWrapping"/>
            </w:r>
            <w:r>
              <w:rPr>
                <w:rFonts w:ascii="Times New Roman" w:hAnsi="Times New Roman" w:eastAsia="Times New Roman"/>
                <w:color w:val="000000"/>
                <w:w w:val="97"/>
                <w:sz w:val="16"/>
                <w:lang w:val="ru-RU"/>
              </w:rPr>
              <w:t>Сочинение;</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rPr>
                <w:lang w:val="ru-RU"/>
              </w:rPr>
            </w:pPr>
            <w:r>
              <w:rPr>
                <w:rFonts w:ascii="Times New Roman" w:hAnsi="Times New Roman" w:eastAsia="Times New Roman"/>
                <w:color w:val="000000"/>
                <w:w w:val="97"/>
                <w:sz w:val="16"/>
                <w:lang w:val="ru-RU"/>
              </w:rPr>
              <w:t>РЭШ. Л. Н. Толстой. «Кавказский пленник».</w:t>
            </w:r>
          </w:p>
          <w:p>
            <w:pPr>
              <w:autoSpaceDE w:val="0"/>
              <w:autoSpaceDN w:val="0"/>
              <w:spacing w:after="0" w:line="230" w:lineRule="auto"/>
              <w:ind w:left="70"/>
              <w:rPr>
                <w:lang w:val="ru-RU"/>
              </w:rPr>
            </w:pPr>
            <w:r>
              <w:rPr>
                <w:rFonts w:ascii="Times New Roman" w:hAnsi="Times New Roman" w:eastAsia="Times New Roman"/>
                <w:color w:val="000000"/>
                <w:w w:val="97"/>
                <w:sz w:val="16"/>
                <w:lang w:val="ru-RU"/>
              </w:rPr>
              <w:t>Русский офицер в плену у горцев.</w:t>
            </w:r>
          </w:p>
          <w:p>
            <w:pPr>
              <w:autoSpaceDE w:val="0"/>
              <w:autoSpaceDN w:val="0"/>
              <w:spacing w:after="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/7378/</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/245558/</w:t>
            </w:r>
          </w:p>
          <w:p>
            <w:pPr>
              <w:autoSpaceDE w:val="0"/>
              <w:autoSpaceDN w:val="0"/>
              <w:spacing w:after="0" w:line="230" w:lineRule="auto"/>
              <w:rPr>
                <w:lang w:val="ru-RU"/>
              </w:rPr>
            </w:pPr>
            <w:r>
              <w:rPr>
                <w:rFonts w:ascii="Times New Roman" w:hAnsi="Times New Roman" w:eastAsia="Times New Roman"/>
                <w:color w:val="000000"/>
                <w:w w:val="97"/>
                <w:sz w:val="16"/>
                <w:lang w:val="ru-RU"/>
              </w:rPr>
              <w:t>РЭШ. Л.Н. Толстой. "Кавказский пленник".</w:t>
            </w:r>
          </w:p>
          <w:p>
            <w:pPr>
              <w:autoSpaceDE w:val="0"/>
              <w:autoSpaceDN w:val="0"/>
              <w:spacing w:after="0" w:line="230" w:lineRule="auto"/>
              <w:ind w:left="70"/>
              <w:rPr>
                <w:lang w:val="ru-RU"/>
              </w:rPr>
            </w:pPr>
            <w:r>
              <w:rPr>
                <w:rFonts w:ascii="Times New Roman" w:hAnsi="Times New Roman" w:eastAsia="Times New Roman"/>
                <w:color w:val="000000"/>
                <w:w w:val="97"/>
                <w:sz w:val="16"/>
                <w:lang w:val="ru-RU"/>
              </w:rPr>
              <w:t>Жилин и Костылин.</w:t>
            </w:r>
          </w:p>
          <w:p>
            <w:pPr>
              <w:autoSpaceDE w:val="0"/>
              <w:autoSpaceDN w:val="0"/>
              <w:spacing w:after="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/7377/</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/300944/</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jc w:val="center"/>
            </w:pPr>
            <w:r>
              <w:rPr>
                <w:rFonts w:ascii="Times New Roman" w:hAnsi="Times New Roman" w:eastAsia="Times New Roman"/>
                <w:color w:val="000000"/>
                <w:w w:val="97"/>
                <w:sz w:val="16"/>
              </w:rPr>
              <w:t>4.5.</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Внеклассное чтение</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1</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1</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0</w:t>
            </w:r>
          </w:p>
        </w:tc>
        <w:tc>
          <w:tcPr>
            <w:tcW w:w="885" w:type="dxa"/>
            <w:tcBorders>
              <w:top w:val="single" w:color="auto" w:sz="4" w:space="0"/>
              <w:left w:val="single" w:color="auto" w:sz="4" w:space="0"/>
              <w:bottom w:val="single" w:color="auto" w:sz="4" w:space="0"/>
              <w:right w:val="single" w:color="auto" w:sz="4" w:space="0"/>
            </w:tcBorders>
          </w:tc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2" w:lineRule="auto"/>
              <w:ind w:left="72"/>
              <w:rPr>
                <w:lang w:val="ru-RU"/>
              </w:rPr>
            </w:pPr>
            <w:r>
              <w:rPr>
                <w:rFonts w:ascii="Times New Roman" w:hAnsi="Times New Roman" w:eastAsia="Times New Roman"/>
                <w:color w:val="000000"/>
                <w:w w:val="97"/>
                <w:sz w:val="16"/>
                <w:lang w:val="ru-RU"/>
              </w:rPr>
              <w:t>Давать развёрнутый ответ на вопрос, связанный со знанием и пониманием литературного произведения.</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before="78" w:line="245" w:lineRule="auto"/>
              <w:ind w:left="72"/>
            </w:pPr>
            <w:r>
              <w:rPr>
                <w:rFonts w:ascii="Times New Roman" w:hAnsi="Times New Roman" w:eastAsia="Times New Roman"/>
                <w:color w:val="000000"/>
                <w:w w:val="97"/>
                <w:sz w:val="16"/>
              </w:rPr>
              <w:t>Контрольная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pPr>
            <w:r>
              <w:rPr>
                <w:rFonts w:ascii="Times New Roman" w:hAnsi="Times New Roman" w:eastAsia="Times New Roman"/>
                <w:color w:val="000000"/>
                <w:w w:val="97"/>
                <w:sz w:val="16"/>
              </w:rPr>
              <w:t>Р</w:t>
            </w:r>
            <w:r>
              <w:rPr>
                <w:rFonts w:ascii="Times New Roman" w:hAnsi="Times New Roman" w:eastAsia="Times New Roman"/>
                <w:color w:val="000000"/>
                <w:w w:val="97"/>
                <w:sz w:val="16"/>
                <w:lang w:val="ru-RU"/>
              </w:rPr>
              <w:t>Э</w:t>
            </w:r>
            <w:r>
              <w:rPr>
                <w:rFonts w:ascii="Times New Roman" w:hAnsi="Times New Roman" w:eastAsia="Times New Roman"/>
                <w:color w:val="000000"/>
                <w:w w:val="97"/>
                <w:sz w:val="16"/>
              </w:rPr>
              <w:t>Ш</w:t>
            </w:r>
          </w:p>
        </w:tc>
      </w:tr>
      <w:tr>
        <w:tblPrEx>
          <w:tblCellMar>
            <w:top w:w="0" w:type="dxa"/>
            <w:left w:w="108" w:type="dxa"/>
            <w:bottom w:w="0" w:type="dxa"/>
            <w:right w:w="108" w:type="dxa"/>
          </w:tblCellMar>
        </w:tblPrEx>
        <w:tc>
          <w:tcPr>
            <w:tcW w:w="4830" w:type="dxa"/>
            <w:gridSpan w:val="2"/>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ind w:left="72"/>
            </w:pPr>
            <w:r>
              <w:rPr>
                <w:rFonts w:ascii="Times New Roman" w:hAnsi="Times New Roman" w:eastAsia="Times New Roman"/>
                <w:color w:val="000000"/>
                <w:w w:val="97"/>
                <w:sz w:val="16"/>
              </w:rPr>
              <w:t>Итого по разделу</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ind w:left="72"/>
            </w:pPr>
            <w:r>
              <w:rPr>
                <w:rFonts w:ascii="Times New Roman" w:hAnsi="Times New Roman" w:eastAsia="Times New Roman"/>
                <w:color w:val="000000"/>
                <w:w w:val="97"/>
                <w:sz w:val="16"/>
              </w:rPr>
              <w:t>15</w:t>
            </w:r>
          </w:p>
        </w:tc>
        <w:tc>
          <w:tcPr>
            <w:tcW w:w="10318" w:type="dxa"/>
            <w:gridSpan w:val="6"/>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16"/>
                <w:szCs w:val="16"/>
                <w:lang w:val="ru-RU"/>
              </w:rPr>
            </w:pPr>
          </w:p>
        </w:tc>
      </w:tr>
      <w:tr>
        <w:tblPrEx>
          <w:tblCellMar>
            <w:top w:w="0" w:type="dxa"/>
            <w:left w:w="108" w:type="dxa"/>
            <w:bottom w:w="0" w:type="dxa"/>
            <w:right w:w="108" w:type="dxa"/>
          </w:tblCellMar>
        </w:tblPrEx>
        <w:tc>
          <w:tcPr>
            <w:tcW w:w="15750" w:type="dxa"/>
            <w:gridSpan w:val="9"/>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16"/>
                <w:szCs w:val="16"/>
                <w:lang w:val="ru-RU"/>
              </w:rPr>
            </w:pPr>
            <w:r>
              <w:rPr>
                <w:rFonts w:ascii="Times New Roman" w:hAnsi="Times New Roman" w:eastAsia="Times New Roman"/>
                <w:color w:val="000000"/>
                <w:w w:val="97"/>
                <w:sz w:val="16"/>
                <w:lang w:val="ru-RU"/>
              </w:rPr>
              <w:t xml:space="preserve">Раздел 5.Литература </w:t>
            </w:r>
            <w:r>
              <w:rPr>
                <w:rFonts w:ascii="Times New Roman" w:hAnsi="Times New Roman" w:eastAsia="Times New Roman"/>
                <w:color w:val="000000"/>
                <w:w w:val="97"/>
                <w:sz w:val="16"/>
              </w:rPr>
              <w:t>XIX</w:t>
            </w:r>
            <w:r>
              <w:rPr>
                <w:rFonts w:ascii="Times New Roman" w:hAnsi="Times New Roman" w:eastAsia="Times New Roman"/>
                <w:color w:val="000000"/>
                <w:w w:val="97"/>
                <w:sz w:val="16"/>
                <w:lang w:val="ru-RU"/>
              </w:rPr>
              <w:t>—ХХ веков</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5.1.</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right="144"/>
              <w:jc w:val="both"/>
              <w:rPr>
                <w:lang w:val="ru-RU"/>
              </w:rPr>
            </w:pPr>
            <w:r>
              <w:rPr>
                <w:rFonts w:ascii="Times New Roman" w:hAnsi="Times New Roman" w:eastAsia="Times New Roman"/>
                <w:color w:val="000000"/>
                <w:w w:val="97"/>
                <w:sz w:val="16"/>
                <w:lang w:val="ru-RU"/>
              </w:rPr>
              <w:t xml:space="preserve">Стихотворения отечественных поэтов </w:t>
            </w:r>
            <w:r>
              <w:rPr>
                <w:rFonts w:ascii="Times New Roman" w:hAnsi="Times New Roman" w:eastAsia="Times New Roman"/>
                <w:color w:val="000000"/>
                <w:w w:val="97"/>
                <w:sz w:val="16"/>
              </w:rPr>
              <w:t>XIX</w:t>
            </w:r>
            <w:r>
              <w:rPr>
                <w:rFonts w:ascii="Times New Roman" w:hAnsi="Times New Roman" w:eastAsia="Times New Roman"/>
                <w:color w:val="000000"/>
                <w:w w:val="97"/>
                <w:sz w:val="16"/>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6</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5</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4" w:lineRule="auto"/>
              <w:ind w:left="72" w:right="144"/>
              <w:rPr>
                <w:lang w:val="ru-RU"/>
              </w:rPr>
            </w:pPr>
            <w:r>
              <w:rPr>
                <w:rFonts w:ascii="Times New Roman" w:hAnsi="Times New Roman" w:eastAsia="Times New Roman"/>
                <w:color w:val="000000"/>
                <w:w w:val="97"/>
                <w:sz w:val="16"/>
                <w:lang w:val="ru-RU"/>
              </w:rPr>
              <w:t>Выразительно читать стихотворение, определять его тематическое содержание, средства художественной выразительности (эпитет, метафора, сравнение, олицетворение); Выявлять музыкальность поэтического текста; Выражать личное читательское отношение к прочитанному; Заучивать одно из стихотворений наизусть;</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2" w:lineRule="auto"/>
              <w:ind w:left="72"/>
              <w:rPr>
                <w:lang w:val="ru-RU"/>
              </w:rPr>
            </w:pPr>
            <w:r>
              <w:rPr>
                <w:rFonts w:ascii="Times New Roman" w:hAnsi="Times New Roman" w:eastAsia="Times New Roman"/>
                <w:color w:val="000000"/>
                <w:w w:val="97"/>
                <w:sz w:val="16"/>
                <w:lang w:val="ru-RU"/>
              </w:rPr>
              <w:t xml:space="preserve">Устный </w:t>
            </w:r>
            <w:r>
              <w:rPr>
                <w:lang w:val="ru-RU"/>
              </w:rPr>
              <w:br w:type="textWrapping"/>
            </w:r>
            <w:r>
              <w:rPr>
                <w:rFonts w:ascii="Times New Roman" w:hAnsi="Times New Roman" w:eastAsia="Times New Roman"/>
                <w:color w:val="000000"/>
                <w:w w:val="97"/>
                <w:sz w:val="16"/>
                <w:lang w:val="ru-RU"/>
              </w:rPr>
              <w:t xml:space="preserve">опрос; </w:t>
            </w:r>
            <w:r>
              <w:rPr>
                <w:lang w:val="ru-RU"/>
              </w:rPr>
              <w:br w:type="textWrapping"/>
            </w:r>
            <w:r>
              <w:rPr>
                <w:rFonts w:ascii="Times New Roman" w:hAnsi="Times New Roman" w:eastAsia="Times New Roman"/>
                <w:color w:val="000000"/>
                <w:w w:val="97"/>
                <w:sz w:val="16"/>
                <w:lang w:val="ru-RU"/>
              </w:rPr>
              <w:t xml:space="preserve">Практическая работа; </w:t>
            </w:r>
            <w:r>
              <w:rPr>
                <w:lang w:val="ru-RU"/>
              </w:rPr>
              <w:br w:type="textWrapping"/>
            </w:r>
            <w:r>
              <w:rPr>
                <w:rFonts w:ascii="Times New Roman" w:hAnsi="Times New Roman" w:eastAsia="Times New Roman"/>
                <w:color w:val="000000"/>
                <w:w w:val="97"/>
                <w:sz w:val="16"/>
                <w:lang w:val="ru-RU"/>
              </w:rPr>
              <w:t xml:space="preserve">Чтение </w:t>
            </w:r>
            <w:r>
              <w:rPr>
                <w:lang w:val="ru-RU"/>
              </w:rPr>
              <w:br w:type="textWrapping"/>
            </w:r>
            <w:r>
              <w:rPr>
                <w:rFonts w:ascii="Times New Roman" w:hAnsi="Times New Roman" w:eastAsia="Times New Roman"/>
                <w:color w:val="000000"/>
                <w:w w:val="97"/>
                <w:sz w:val="16"/>
                <w:lang w:val="ru-RU"/>
              </w:rPr>
              <w:t>наизусть;</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47" w:lineRule="auto"/>
              <w:ind w:right="288"/>
              <w:rPr>
                <w:lang w:val="ru-RU"/>
              </w:rPr>
            </w:pPr>
            <w:r>
              <w:rPr>
                <w:rFonts w:ascii="Times New Roman" w:hAnsi="Times New Roman" w:eastAsia="Times New Roman"/>
                <w:color w:val="000000"/>
                <w:w w:val="97"/>
                <w:sz w:val="16"/>
                <w:lang w:val="ru-RU"/>
              </w:rPr>
              <w:t xml:space="preserve">Инфоурок. Афанасий Фет и Фёдор Тютчев. </w:t>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/1338</w:t>
            </w:r>
            <w:r>
              <w:rPr>
                <w:rFonts w:ascii="Times New Roman" w:hAnsi="Times New Roman" w:eastAsia="Times New Roman"/>
                <w:color w:val="000000"/>
                <w:w w:val="97"/>
                <w:sz w:val="16"/>
              </w:rPr>
              <w:t>fa</w:t>
            </w:r>
            <w:r>
              <w:rPr>
                <w:rFonts w:ascii="Times New Roman" w:hAnsi="Times New Roman" w:eastAsia="Times New Roman"/>
                <w:color w:val="000000"/>
                <w:w w:val="97"/>
                <w:sz w:val="16"/>
                <w:lang w:val="ru-RU"/>
              </w:rPr>
              <w:t>06-0704-4</w:t>
            </w:r>
            <w:r>
              <w:rPr>
                <w:rFonts w:ascii="Times New Roman" w:hAnsi="Times New Roman" w:eastAsia="Times New Roman"/>
                <w:color w:val="000000"/>
                <w:w w:val="97"/>
                <w:sz w:val="16"/>
              </w:rPr>
              <w:t>e</w:t>
            </w:r>
            <w:r>
              <w:rPr>
                <w:rFonts w:ascii="Times New Roman" w:hAnsi="Times New Roman" w:eastAsia="Times New Roman"/>
                <w:color w:val="000000"/>
                <w:w w:val="97"/>
                <w:sz w:val="16"/>
                <w:lang w:val="ru-RU"/>
              </w:rPr>
              <w:t>21-9</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26-5015</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70</w:t>
            </w:r>
            <w:r>
              <w:rPr>
                <w:rFonts w:ascii="Times New Roman" w:hAnsi="Times New Roman" w:eastAsia="Times New Roman"/>
                <w:color w:val="000000"/>
                <w:w w:val="97"/>
                <w:sz w:val="16"/>
              </w:rPr>
              <w:t>f</w:t>
            </w:r>
            <w:r>
              <w:rPr>
                <w:rFonts w:ascii="Times New Roman" w:hAnsi="Times New Roman" w:eastAsia="Times New Roman"/>
                <w:color w:val="000000"/>
                <w:w w:val="97"/>
                <w:sz w:val="16"/>
                <w:lang w:val="ru-RU"/>
              </w:rPr>
              <w:t>885</w:t>
            </w:r>
            <w:r>
              <w:rPr>
                <w:rFonts w:ascii="Times New Roman" w:hAnsi="Times New Roman" w:eastAsia="Times New Roman"/>
                <w:color w:val="000000"/>
                <w:w w:val="97"/>
                <w:sz w:val="16"/>
              </w:rPr>
              <w:t>a</w:t>
            </w:r>
          </w:p>
          <w:p>
            <w:pPr>
              <w:autoSpaceDE w:val="0"/>
              <w:autoSpaceDN w:val="0"/>
              <w:spacing w:after="0" w:line="247" w:lineRule="auto"/>
              <w:ind w:right="144"/>
              <w:rPr>
                <w:lang w:val="ru-RU"/>
              </w:rPr>
            </w:pPr>
            <w:r>
              <w:rPr>
                <w:rFonts w:ascii="Times New Roman" w:hAnsi="Times New Roman" w:eastAsia="Times New Roman"/>
                <w:color w:val="000000"/>
                <w:w w:val="97"/>
                <w:sz w:val="16"/>
                <w:lang w:val="ru-RU"/>
              </w:rPr>
              <w:t xml:space="preserve">Инфоурок. Сергей Александрович Есенин. Экскурсия в Константиново. </w:t>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/320</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777</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43</w:t>
            </w:r>
            <w:r>
              <w:rPr>
                <w:rFonts w:ascii="Times New Roman" w:hAnsi="Times New Roman" w:eastAsia="Times New Roman"/>
                <w:color w:val="000000"/>
                <w:w w:val="97"/>
                <w:sz w:val="16"/>
              </w:rPr>
              <w:t>c</w:t>
            </w:r>
            <w:r>
              <w:rPr>
                <w:rFonts w:ascii="Times New Roman" w:hAnsi="Times New Roman" w:eastAsia="Times New Roman"/>
                <w:color w:val="000000"/>
                <w:w w:val="97"/>
                <w:sz w:val="16"/>
                <w:lang w:val="ru-RU"/>
              </w:rPr>
              <w:t>-450</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-8</w:t>
            </w:r>
            <w:r>
              <w:rPr>
                <w:rFonts w:ascii="Times New Roman" w:hAnsi="Times New Roman" w:eastAsia="Times New Roman"/>
                <w:color w:val="000000"/>
                <w:w w:val="97"/>
                <w:sz w:val="16"/>
              </w:rPr>
              <w:t>de</w:t>
            </w:r>
            <w:r>
              <w:rPr>
                <w:rFonts w:ascii="Times New Roman" w:hAnsi="Times New Roman" w:eastAsia="Times New Roman"/>
                <w:color w:val="000000"/>
                <w:w w:val="97"/>
                <w:sz w:val="16"/>
                <w:lang w:val="ru-RU"/>
              </w:rPr>
              <w:t>7-3395918</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4</w:t>
            </w:r>
            <w:r>
              <w:rPr>
                <w:rFonts w:ascii="Times New Roman" w:hAnsi="Times New Roman" w:eastAsia="Times New Roman"/>
                <w:color w:val="000000"/>
                <w:w w:val="97"/>
                <w:sz w:val="16"/>
              </w:rPr>
              <w:t>ba</w:t>
            </w:r>
            <w:r>
              <w:rPr>
                <w:rFonts w:ascii="Times New Roman" w:hAnsi="Times New Roman" w:eastAsia="Times New Roman"/>
                <w:color w:val="000000"/>
                <w:w w:val="97"/>
                <w:sz w:val="16"/>
                <w:lang w:val="ru-RU"/>
              </w:rPr>
              <w:t>9</w:t>
            </w:r>
          </w:p>
          <w:p>
            <w:pPr>
              <w:autoSpaceDE w:val="0"/>
              <w:autoSpaceDN w:val="0"/>
              <w:spacing w:after="0" w:line="230" w:lineRule="auto"/>
              <w:rPr>
                <w:lang w:val="ru-RU"/>
              </w:rPr>
            </w:pPr>
            <w:r>
              <w:rPr>
                <w:rFonts w:ascii="Times New Roman" w:hAnsi="Times New Roman" w:eastAsia="Times New Roman"/>
                <w:color w:val="000000"/>
                <w:w w:val="97"/>
                <w:sz w:val="16"/>
                <w:lang w:val="ru-RU"/>
              </w:rPr>
              <w:t>РЭШ. Образ родного дома в стихах С. А.</w:t>
            </w:r>
          </w:p>
          <w:p>
            <w:pPr>
              <w:autoSpaceDE w:val="0"/>
              <w:autoSpaceDN w:val="0"/>
              <w:spacing w:after="0" w:line="230" w:lineRule="auto"/>
              <w:ind w:left="70"/>
              <w:rPr>
                <w:lang w:val="ru-RU"/>
              </w:rPr>
            </w:pPr>
            <w:r>
              <w:rPr>
                <w:rFonts w:ascii="Times New Roman" w:hAnsi="Times New Roman" w:eastAsia="Times New Roman"/>
                <w:color w:val="000000"/>
                <w:w w:val="97"/>
                <w:sz w:val="16"/>
                <w:lang w:val="ru-RU"/>
              </w:rPr>
              <w:t>Есенина.</w:t>
            </w:r>
          </w:p>
          <w:p>
            <w:pPr>
              <w:autoSpaceDE w:val="0"/>
              <w:autoSpaceDN w:val="0"/>
              <w:spacing w:after="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/7409/</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/245206/</w:t>
            </w:r>
          </w:p>
          <w:p>
            <w:pPr>
              <w:autoSpaceDE w:val="0"/>
              <w:autoSpaceDN w:val="0"/>
              <w:spacing w:after="0" w:line="245" w:lineRule="auto"/>
              <w:ind w:right="432"/>
              <w:rPr>
                <w:lang w:val="ru-RU"/>
              </w:rPr>
            </w:pPr>
            <w:r>
              <w:rPr>
                <w:rFonts w:ascii="Times New Roman" w:hAnsi="Times New Roman" w:eastAsia="Times New Roman"/>
                <w:color w:val="000000"/>
                <w:w w:val="97"/>
                <w:sz w:val="16"/>
                <w:lang w:val="ru-RU"/>
              </w:rPr>
              <w:t>РЭШ. Ф. И. Тютчев – великолепный певец природы.</w:t>
            </w:r>
          </w:p>
          <w:p>
            <w:pPr>
              <w:autoSpaceDE w:val="0"/>
              <w:autoSpaceDN w:val="0"/>
              <w:spacing w:after="0" w:line="233"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/7375/</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/245334/</w:t>
            </w:r>
          </w:p>
          <w:p>
            <w:pPr>
              <w:autoSpaceDE w:val="0"/>
              <w:autoSpaceDN w:val="0"/>
              <w:spacing w:after="0" w:line="245" w:lineRule="auto"/>
              <w:rPr>
                <w:lang w:val="ru-RU"/>
              </w:rPr>
            </w:pPr>
            <w:r>
              <w:rPr>
                <w:rFonts w:ascii="Times New Roman" w:hAnsi="Times New Roman" w:eastAsia="Times New Roman"/>
                <w:color w:val="000000"/>
                <w:w w:val="97"/>
                <w:sz w:val="16"/>
                <w:lang w:val="ru-RU"/>
              </w:rPr>
              <w:t xml:space="preserve">РЭШ. Русские поэты </w:t>
            </w:r>
            <w:r>
              <w:rPr>
                <w:rFonts w:ascii="Times New Roman" w:hAnsi="Times New Roman" w:eastAsia="Times New Roman"/>
                <w:color w:val="000000"/>
                <w:w w:val="97"/>
                <w:sz w:val="16"/>
              </w:rPr>
              <w:t>XIX</w:t>
            </w:r>
            <w:r>
              <w:rPr>
                <w:rFonts w:ascii="Times New Roman" w:hAnsi="Times New Roman" w:eastAsia="Times New Roman"/>
                <w:color w:val="000000"/>
                <w:w w:val="97"/>
                <w:sz w:val="16"/>
                <w:lang w:val="ru-RU"/>
              </w:rPr>
              <w:t xml:space="preserve"> века о Родине и родной природе.</w:t>
            </w:r>
          </w:p>
          <w:p>
            <w:pPr>
              <w:autoSpaceDE w:val="0"/>
              <w:autoSpaceDN w:val="0"/>
              <w:spacing w:after="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/7374/</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/244950/</w:t>
            </w:r>
          </w:p>
          <w:p>
            <w:pPr>
              <w:autoSpaceDE w:val="0"/>
              <w:autoSpaceDN w:val="0"/>
              <w:spacing w:after="0" w:line="230" w:lineRule="auto"/>
            </w:pPr>
            <w:r>
              <w:rPr>
                <w:rFonts w:ascii="Times New Roman" w:hAnsi="Times New Roman" w:eastAsia="Times New Roman"/>
                <w:color w:val="000000"/>
                <w:w w:val="97"/>
                <w:sz w:val="16"/>
              </w:rPr>
              <w:t>Фонохрестоматия.</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5.2.</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Развитие речи</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1</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1</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45" w:lineRule="auto"/>
              <w:ind w:left="72" w:right="288"/>
              <w:rPr>
                <w:lang w:val="ru-RU"/>
              </w:rPr>
            </w:pPr>
            <w:r>
              <w:rPr>
                <w:rFonts w:ascii="Times New Roman" w:hAnsi="Times New Roman" w:eastAsia="Times New Roman"/>
                <w:color w:val="000000"/>
                <w:w w:val="97"/>
                <w:sz w:val="16"/>
                <w:lang w:val="ru-RU"/>
              </w:rPr>
              <w:t xml:space="preserve">Выявлять музыкальность поэтического текста. </w:t>
            </w:r>
          </w:p>
          <w:p>
            <w:pPr>
              <w:autoSpaceDE w:val="0"/>
              <w:autoSpaceDN w:val="0"/>
              <w:spacing w:after="0" w:line="247" w:lineRule="auto"/>
              <w:ind w:left="72" w:right="144"/>
              <w:rPr>
                <w:lang w:val="ru-RU"/>
              </w:rPr>
            </w:pPr>
            <w:r>
              <w:rPr>
                <w:rFonts w:ascii="Times New Roman" w:hAnsi="Times New Roman" w:eastAsia="Times New Roman"/>
                <w:color w:val="000000"/>
                <w:w w:val="97"/>
                <w:sz w:val="16"/>
                <w:lang w:val="ru-RU"/>
              </w:rPr>
              <w:t>Выражать личное читательское отношение к прочитанному.</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45" w:lineRule="auto"/>
              <w:ind w:left="72"/>
            </w:pPr>
            <w:r>
              <w:rPr>
                <w:rFonts w:ascii="Times New Roman" w:hAnsi="Times New Roman" w:eastAsia="Times New Roman"/>
                <w:color w:val="000000"/>
                <w:w w:val="97"/>
                <w:sz w:val="16"/>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pPr>
            <w:r>
              <w:rPr>
                <w:rFonts w:ascii="Times New Roman" w:hAnsi="Times New Roman" w:eastAsia="Times New Roman"/>
                <w:color w:val="000000"/>
                <w:w w:val="97"/>
                <w:sz w:val="16"/>
              </w:rPr>
              <w:t>Р</w:t>
            </w:r>
            <w:r>
              <w:rPr>
                <w:rFonts w:ascii="Times New Roman" w:hAnsi="Times New Roman" w:eastAsia="Times New Roman"/>
                <w:color w:val="000000"/>
                <w:w w:val="97"/>
                <w:sz w:val="16"/>
                <w:lang w:val="ru-RU"/>
              </w:rPr>
              <w:t>Э</w:t>
            </w:r>
            <w:r>
              <w:rPr>
                <w:rFonts w:ascii="Times New Roman" w:hAnsi="Times New Roman" w:eastAsia="Times New Roman"/>
                <w:color w:val="000000"/>
                <w:w w:val="97"/>
                <w:sz w:val="16"/>
              </w:rPr>
              <w:t>Ш, Инфоурок</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5.3.</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47" w:lineRule="auto"/>
              <w:ind w:left="72"/>
              <w:jc w:val="both"/>
            </w:pPr>
            <w:r>
              <w:rPr>
                <w:rFonts w:ascii="Times New Roman" w:hAnsi="Times New Roman" w:eastAsia="Times New Roman"/>
                <w:color w:val="000000"/>
                <w:w w:val="97"/>
                <w:sz w:val="16"/>
                <w:lang w:val="ru-RU"/>
              </w:rPr>
              <w:t xml:space="preserve">Юмористические рассказы отечественных писателей </w:t>
            </w:r>
            <w:r>
              <w:rPr>
                <w:rFonts w:ascii="Times New Roman" w:hAnsi="Times New Roman" w:eastAsia="Times New Roman"/>
                <w:color w:val="000000"/>
                <w:w w:val="97"/>
                <w:sz w:val="16"/>
              </w:rPr>
              <w:t>XIX</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XX</w:t>
            </w:r>
            <w:r>
              <w:rPr>
                <w:rFonts w:ascii="Times New Roman" w:hAnsi="Times New Roman" w:eastAsia="Times New Roman"/>
                <w:color w:val="000000"/>
                <w:w w:val="97"/>
                <w:sz w:val="16"/>
                <w:lang w:val="ru-RU"/>
              </w:rPr>
              <w:t xml:space="preserve"> веков.  А. П. Чехов (два рассказа по выбору). </w:t>
            </w:r>
            <w:r>
              <w:rPr>
                <w:rFonts w:ascii="Times New Roman" w:hAnsi="Times New Roman" w:eastAsia="Times New Roman"/>
                <w:color w:val="000000"/>
                <w:w w:val="97"/>
                <w:sz w:val="16"/>
              </w:rPr>
              <w:t xml:space="preserve">Например, «Лошадиная фамилия», «Мальчики», «Хирургия» и др. </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2</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1</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7" w:lineRule="auto"/>
              <w:ind w:left="72"/>
              <w:rPr>
                <w:lang w:val="ru-RU"/>
              </w:rPr>
            </w:pPr>
            <w:r>
              <w:rPr>
                <w:rFonts w:ascii="Times New Roman" w:hAnsi="Times New Roman" w:eastAsia="Times New Roman"/>
                <w:color w:val="000000"/>
                <w:w w:val="97"/>
                <w:sz w:val="16"/>
                <w:lang w:val="ru-RU"/>
              </w:rPr>
              <w:t xml:space="preserve">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 </w:t>
            </w:r>
          </w:p>
          <w:p>
            <w:pPr>
              <w:autoSpaceDE w:val="0"/>
              <w:autoSpaceDN w:val="0"/>
              <w:spacing w:after="0" w:line="257" w:lineRule="auto"/>
              <w:ind w:left="72"/>
              <w:rPr>
                <w:lang w:val="ru-RU"/>
              </w:rPr>
            </w:pPr>
            <w:r>
              <w:rPr>
                <w:rFonts w:ascii="Times New Roman" w:hAnsi="Times New Roman" w:eastAsia="Times New Roman"/>
                <w:color w:val="000000"/>
                <w:w w:val="97"/>
                <w:sz w:val="16"/>
                <w:lang w:val="ru-RU"/>
              </w:rPr>
              <w:t xml:space="preserve">Определять роль названия в литературном произведении; 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 Характеризовать героев рассказа; </w:t>
            </w:r>
          </w:p>
          <w:p>
            <w:pPr>
              <w:autoSpaceDE w:val="0"/>
              <w:autoSpaceDN w:val="0"/>
              <w:spacing w:after="0" w:line="257" w:lineRule="auto"/>
              <w:ind w:left="72"/>
              <w:rPr>
                <w:lang w:val="ru-RU"/>
              </w:rPr>
            </w:pPr>
            <w:r>
              <w:rPr>
                <w:rFonts w:ascii="Times New Roman" w:hAnsi="Times New Roman" w:eastAsia="Times New Roman"/>
                <w:color w:val="000000"/>
                <w:w w:val="97"/>
                <w:sz w:val="16"/>
                <w:lang w:val="ru-RU"/>
              </w:rPr>
              <w:t xml:space="preserve">Сопоставлять произведения авторов по заданным основаниям; </w:t>
            </w:r>
          </w:p>
          <w:p>
            <w:pPr>
              <w:autoSpaceDE w:val="0"/>
              <w:autoSpaceDN w:val="0"/>
              <w:spacing w:after="0" w:line="257" w:lineRule="auto"/>
              <w:ind w:left="72"/>
              <w:rPr>
                <w:lang w:val="ru-RU"/>
              </w:rPr>
            </w:pPr>
            <w:r>
              <w:rPr>
                <w:rFonts w:ascii="Times New Roman" w:hAnsi="Times New Roman" w:eastAsia="Times New Roman"/>
                <w:color w:val="000000"/>
                <w:w w:val="97"/>
                <w:sz w:val="16"/>
                <w:lang w:val="ru-RU"/>
              </w:rPr>
              <w:t xml:space="preserve">Выявлять детали, создающие комический эффект; </w:t>
            </w:r>
          </w:p>
          <w:p>
            <w:pPr>
              <w:autoSpaceDE w:val="0"/>
              <w:autoSpaceDN w:val="0"/>
              <w:spacing w:after="0" w:line="257" w:lineRule="auto"/>
              <w:ind w:left="72"/>
              <w:rPr>
                <w:lang w:val="ru-RU"/>
              </w:rPr>
            </w:pPr>
            <w:r>
              <w:rPr>
                <w:rFonts w:ascii="Times New Roman" w:hAnsi="Times New Roman" w:eastAsia="Times New Roman"/>
                <w:color w:val="000000"/>
                <w:w w:val="97"/>
                <w:sz w:val="16"/>
                <w:lang w:val="ru-RU"/>
              </w:rPr>
              <w:t>Инсценировать один из рассказов или его фрагмент; Пользоваться библиотечным каталогом для поиска книги;</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 xml:space="preserve">опрос; </w:t>
            </w:r>
            <w:r>
              <w:br w:type="textWrapping"/>
            </w:r>
            <w:r>
              <w:rPr>
                <w:rFonts w:ascii="Times New Roman" w:hAnsi="Times New Roman" w:eastAsia="Times New Roman"/>
                <w:color w:val="000000"/>
                <w:w w:val="97"/>
                <w:sz w:val="16"/>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47" w:lineRule="auto"/>
              <w:ind w:right="144"/>
              <w:rPr>
                <w:lang w:val="ru-RU"/>
              </w:rPr>
            </w:pPr>
            <w:r>
              <w:rPr>
                <w:rFonts w:ascii="Times New Roman" w:hAnsi="Times New Roman" w:eastAsia="Times New Roman"/>
                <w:color w:val="000000"/>
                <w:w w:val="97"/>
                <w:sz w:val="16"/>
                <w:lang w:val="ru-RU"/>
              </w:rPr>
              <w:t xml:space="preserve">Инфоурок. Антон Павлович Чехов. «Хирургия». </w:t>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/493</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0</w:t>
            </w:r>
            <w:r>
              <w:rPr>
                <w:rFonts w:ascii="Times New Roman" w:hAnsi="Times New Roman" w:eastAsia="Times New Roman"/>
                <w:color w:val="000000"/>
                <w:w w:val="97"/>
                <w:sz w:val="16"/>
              </w:rPr>
              <w:t>dc</w:t>
            </w:r>
            <w:r>
              <w:rPr>
                <w:rFonts w:ascii="Times New Roman" w:hAnsi="Times New Roman" w:eastAsia="Times New Roman"/>
                <w:color w:val="000000"/>
                <w:w w:val="97"/>
                <w:sz w:val="16"/>
                <w:lang w:val="ru-RU"/>
              </w:rPr>
              <w:t>3-5</w:t>
            </w:r>
            <w:r>
              <w:rPr>
                <w:rFonts w:ascii="Times New Roman" w:hAnsi="Times New Roman" w:eastAsia="Times New Roman"/>
                <w:color w:val="000000"/>
                <w:w w:val="97"/>
                <w:sz w:val="16"/>
              </w:rPr>
              <w:t>ee</w:t>
            </w:r>
            <w:r>
              <w:rPr>
                <w:rFonts w:ascii="Times New Roman" w:hAnsi="Times New Roman" w:eastAsia="Times New Roman"/>
                <w:color w:val="000000"/>
                <w:w w:val="97"/>
                <w:sz w:val="16"/>
                <w:lang w:val="ru-RU"/>
              </w:rPr>
              <w:t>3-4</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74-</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4</w:t>
            </w:r>
            <w:r>
              <w:rPr>
                <w:rFonts w:ascii="Times New Roman" w:hAnsi="Times New Roman" w:eastAsia="Times New Roman"/>
                <w:color w:val="000000"/>
                <w:w w:val="97"/>
                <w:sz w:val="16"/>
              </w:rPr>
              <w:t>bb</w:t>
            </w:r>
            <w:r>
              <w:rPr>
                <w:rFonts w:ascii="Times New Roman" w:hAnsi="Times New Roman" w:eastAsia="Times New Roman"/>
                <w:color w:val="000000"/>
                <w:w w:val="97"/>
                <w:sz w:val="16"/>
                <w:lang w:val="ru-RU"/>
              </w:rPr>
              <w:t>-139</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421</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4</w:t>
            </w:r>
            <w:r>
              <w:rPr>
                <w:rFonts w:ascii="Times New Roman" w:hAnsi="Times New Roman" w:eastAsia="Times New Roman"/>
                <w:color w:val="000000"/>
                <w:w w:val="97"/>
                <w:sz w:val="16"/>
              </w:rPr>
              <w:t>c</w:t>
            </w:r>
            <w:r>
              <w:rPr>
                <w:rFonts w:ascii="Times New Roman" w:hAnsi="Times New Roman" w:eastAsia="Times New Roman"/>
                <w:color w:val="000000"/>
                <w:w w:val="97"/>
                <w:sz w:val="16"/>
                <w:lang w:val="ru-RU"/>
              </w:rPr>
              <w:t>1</w:t>
            </w:r>
            <w:r>
              <w:rPr>
                <w:rFonts w:ascii="Times New Roman" w:hAnsi="Times New Roman" w:eastAsia="Times New Roman"/>
                <w:color w:val="000000"/>
                <w:w w:val="97"/>
                <w:sz w:val="16"/>
              </w:rPr>
              <w:t>b</w:t>
            </w:r>
          </w:p>
          <w:p>
            <w:pPr>
              <w:autoSpaceDE w:val="0"/>
              <w:autoSpaceDN w:val="0"/>
              <w:spacing w:after="0" w:line="230" w:lineRule="auto"/>
              <w:rPr>
                <w:lang w:val="ru-RU"/>
              </w:rPr>
            </w:pPr>
            <w:r>
              <w:rPr>
                <w:rFonts w:ascii="Times New Roman" w:hAnsi="Times New Roman" w:eastAsia="Times New Roman"/>
                <w:color w:val="000000"/>
                <w:w w:val="97"/>
                <w:sz w:val="16"/>
                <w:lang w:val="ru-RU"/>
              </w:rPr>
              <w:t>РЭШ. А. П. Чехов. «Хирургия».</w:t>
            </w:r>
          </w:p>
          <w:p>
            <w:pPr>
              <w:autoSpaceDE w:val="0"/>
              <w:autoSpaceDN w:val="0"/>
              <w:spacing w:after="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/7376/</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/305357/</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5.4.</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45" w:lineRule="auto"/>
              <w:ind w:left="72"/>
              <w:jc w:val="both"/>
              <w:rPr>
                <w:lang w:val="ru-RU"/>
              </w:rPr>
            </w:pPr>
            <w:r>
              <w:rPr>
                <w:rFonts w:ascii="Times New Roman" w:hAnsi="Times New Roman" w:eastAsia="Times New Roman"/>
                <w:color w:val="000000"/>
                <w:w w:val="97"/>
                <w:sz w:val="16"/>
                <w:lang w:val="ru-RU"/>
              </w:rPr>
              <w:t>М. М. Зощенко (два рассказа по выбору). Например, «Галоша», «Лёля и Минька», «Ёлка», «Золотые слова», «Встреча» и др.</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2</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7" w:lineRule="auto"/>
              <w:ind w:left="72"/>
              <w:rPr>
                <w:lang w:val="ru-RU"/>
              </w:rPr>
            </w:pPr>
            <w:r>
              <w:rPr>
                <w:rFonts w:ascii="Times New Roman" w:hAnsi="Times New Roman" w:eastAsia="Times New Roman"/>
                <w:color w:val="000000"/>
                <w:w w:val="97"/>
                <w:sz w:val="16"/>
                <w:lang w:val="ru-RU"/>
              </w:rPr>
              <w:t xml:space="preserve">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 </w:t>
            </w:r>
          </w:p>
          <w:p>
            <w:pPr>
              <w:autoSpaceDE w:val="0"/>
              <w:autoSpaceDN w:val="0"/>
              <w:spacing w:after="0" w:line="257" w:lineRule="auto"/>
              <w:ind w:left="72"/>
              <w:rPr>
                <w:lang w:val="ru-RU"/>
              </w:rPr>
            </w:pPr>
            <w:r>
              <w:rPr>
                <w:rFonts w:ascii="Times New Roman" w:hAnsi="Times New Roman" w:eastAsia="Times New Roman"/>
                <w:color w:val="000000"/>
                <w:w w:val="97"/>
                <w:sz w:val="16"/>
                <w:lang w:val="ru-RU"/>
              </w:rPr>
              <w:t>Определять роль названия в литературном произведении; 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 Характеризовать героев рассказа; Сопоставлять произведения авторов по заданным основаниям; Выявлять детали, создающие комический эффект; Инсценировать один из рассказов или его фрагмент; Пользоваться библиотечным каталогом для поиска книги;</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 xml:space="preserve">опрос; </w:t>
            </w:r>
            <w:r>
              <w:br w:type="textWrapping"/>
            </w:r>
            <w:r>
              <w:rPr>
                <w:rFonts w:ascii="Times New Roman" w:hAnsi="Times New Roman" w:eastAsia="Times New Roman"/>
                <w:color w:val="000000"/>
                <w:w w:val="97"/>
                <w:sz w:val="16"/>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pPr>
            <w:r>
              <w:rPr>
                <w:rFonts w:ascii="Times New Roman" w:hAnsi="Times New Roman" w:eastAsia="Times New Roman"/>
                <w:color w:val="000000"/>
                <w:w w:val="97"/>
                <w:sz w:val="16"/>
              </w:rPr>
              <w:t>Фонохрестоматия.</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jc w:val="center"/>
            </w:pPr>
            <w:r>
              <w:rPr>
                <w:rFonts w:ascii="Times New Roman" w:hAnsi="Times New Roman" w:eastAsia="Times New Roman"/>
                <w:color w:val="000000"/>
                <w:w w:val="97"/>
                <w:sz w:val="16"/>
              </w:rPr>
              <w:t>5.5.</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45" w:lineRule="auto"/>
              <w:ind w:left="72" w:right="144"/>
              <w:jc w:val="both"/>
              <w:rPr>
                <w:lang w:val="ru-RU"/>
              </w:rPr>
            </w:pPr>
            <w:r>
              <w:rPr>
                <w:rFonts w:ascii="Times New Roman" w:hAnsi="Times New Roman" w:eastAsia="Times New Roman"/>
                <w:color w:val="000000"/>
                <w:w w:val="97"/>
                <w:sz w:val="16"/>
                <w:lang w:val="ru-RU"/>
              </w:rPr>
              <w:t>Произведения отечественной литературы о природе и животных (не менее трёх). Например, произведения А. И. Куприна, М. М.</w:t>
            </w:r>
            <w:r>
              <w:rPr>
                <w:lang w:val="ru-RU"/>
              </w:rPr>
              <w:t xml:space="preserve"> </w:t>
            </w:r>
            <w:r>
              <w:rPr>
                <w:rFonts w:ascii="Times New Roman" w:hAnsi="Times New Roman" w:eastAsia="Times New Roman"/>
                <w:color w:val="000000"/>
                <w:w w:val="97"/>
                <w:sz w:val="16"/>
                <w:lang w:val="ru-RU"/>
              </w:rPr>
              <w:t>Пришвина, К. Г. Паустовского</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rPr>
                <w:lang w:val="ru-RU"/>
              </w:rPr>
            </w:pPr>
            <w:r>
              <w:rPr>
                <w:rFonts w:ascii="Times New Roman" w:hAnsi="Times New Roman" w:eastAsia="Times New Roman"/>
                <w:color w:val="000000"/>
                <w:w w:val="97"/>
                <w:sz w:val="16"/>
                <w:lang w:val="ru-RU"/>
              </w:rPr>
              <w:t>4</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rPr>
                <w:lang w:val="ru-RU"/>
              </w:rPr>
            </w:pPr>
            <w:r>
              <w:rPr>
                <w:rFonts w:ascii="Times New Roman" w:hAnsi="Times New Roman" w:eastAsia="Times New Roman"/>
                <w:color w:val="000000"/>
                <w:w w:val="97"/>
                <w:sz w:val="16"/>
                <w:lang w:val="ru-RU"/>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rPr>
                <w:lang w:val="ru-RU"/>
              </w:rPr>
            </w:pPr>
            <w:r>
              <w:rPr>
                <w:rFonts w:ascii="Times New Roman" w:hAnsi="Times New Roman" w:eastAsia="Times New Roman"/>
                <w:color w:val="000000"/>
                <w:w w:val="97"/>
                <w:sz w:val="16"/>
                <w:lang w:val="ru-RU"/>
              </w:rPr>
              <w:t>0</w:t>
            </w:r>
          </w:p>
        </w:tc>
        <w:tc>
          <w:tcPr>
            <w:tcW w:w="885" w:type="dxa"/>
            <w:tcBorders>
              <w:top w:val="single" w:color="auto" w:sz="4" w:space="0"/>
              <w:left w:val="single" w:color="auto" w:sz="4" w:space="0"/>
              <w:bottom w:val="single" w:color="auto" w:sz="4" w:space="0"/>
              <w:right w:val="single" w:color="auto" w:sz="4" w:space="0"/>
            </w:tcBorders>
          </w:tcPr>
          <w:p>
            <w:pPr>
              <w:spacing w:after="0"/>
              <w:rPr>
                <w:lang w:val="ru-RU"/>
              </w:rPr>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7" w:lineRule="auto"/>
              <w:ind w:left="72"/>
              <w:rPr>
                <w:lang w:val="ru-RU"/>
              </w:rPr>
            </w:pPr>
            <w:r>
              <w:rPr>
                <w:rFonts w:ascii="Times New Roman" w:hAnsi="Times New Roman" w:eastAsia="Times New Roman"/>
                <w:color w:val="000000"/>
                <w:w w:val="97"/>
                <w:sz w:val="16"/>
                <w:lang w:val="ru-RU"/>
              </w:rPr>
              <w:t>Выразительно читать прозаический текст, отвечать на вопросы, владеть разными видами пересказа; Составлять план; Определять сюжет и тематическое своеобразие произведения; Находить и характеризовать образ рассказчика, его роль в повествовании; Определять средства художественной выразительности прозаического текста; Писать отзыв на прочитанное произведение; Пользоваться библиотечным каталогом для поиска книги;</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 xml:space="preserve">опрос; </w:t>
            </w:r>
            <w:r>
              <w:br w:type="textWrapping"/>
            </w:r>
            <w:r>
              <w:rPr>
                <w:rFonts w:ascii="Times New Roman" w:hAnsi="Times New Roman" w:eastAsia="Times New Roman"/>
                <w:color w:val="000000"/>
                <w:w w:val="97"/>
                <w:sz w:val="16"/>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rPr>
                <w:lang w:val="ru-RU"/>
              </w:rPr>
            </w:pPr>
            <w:r>
              <w:rPr>
                <w:rFonts w:ascii="Times New Roman" w:hAnsi="Times New Roman" w:eastAsia="Times New Roman"/>
                <w:color w:val="000000"/>
                <w:w w:val="97"/>
                <w:sz w:val="16"/>
                <w:lang w:val="ru-RU"/>
              </w:rPr>
              <w:t>Инфоурок. Константин Георгиевич Паустовский.</w:t>
            </w:r>
          </w:p>
          <w:p>
            <w:pPr>
              <w:autoSpaceDE w:val="0"/>
              <w:autoSpaceDN w:val="0"/>
              <w:spacing w:after="0" w:line="245" w:lineRule="auto"/>
              <w:ind w:left="70" w:right="288"/>
              <w:rPr>
                <w:lang w:val="ru-RU"/>
              </w:rPr>
            </w:pPr>
            <w:r>
              <w:rPr>
                <w:rFonts w:ascii="Times New Roman" w:hAnsi="Times New Roman" w:eastAsia="Times New Roman"/>
                <w:color w:val="000000"/>
                <w:w w:val="97"/>
                <w:sz w:val="16"/>
                <w:lang w:val="ru-RU"/>
              </w:rPr>
              <w:t xml:space="preserve">Сказка «Тёплый хлеб». </w:t>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lang w:val="ru-RU"/>
              </w:rPr>
              <w:br w:type="textWrapping"/>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afcfe</w:t>
            </w:r>
            <w:r>
              <w:rPr>
                <w:rFonts w:ascii="Times New Roman" w:hAnsi="Times New Roman" w:eastAsia="Times New Roman"/>
                <w:color w:val="000000"/>
                <w:w w:val="97"/>
                <w:sz w:val="16"/>
                <w:lang w:val="ru-RU"/>
              </w:rPr>
              <w:t>179-67</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8-498</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92</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c</w:t>
            </w:r>
            <w:r>
              <w:rPr>
                <w:rFonts w:ascii="Times New Roman" w:hAnsi="Times New Roman" w:eastAsia="Times New Roman"/>
                <w:color w:val="000000"/>
                <w:w w:val="97"/>
                <w:sz w:val="16"/>
                <w:lang w:val="ru-RU"/>
              </w:rPr>
              <w:t>301</w:t>
            </w:r>
            <w:r>
              <w:rPr>
                <w:rFonts w:ascii="Times New Roman" w:hAnsi="Times New Roman" w:eastAsia="Times New Roman"/>
                <w:color w:val="000000"/>
                <w:w w:val="97"/>
                <w:sz w:val="16"/>
              </w:rPr>
              <w:t>c</w:t>
            </w:r>
            <w:r>
              <w:rPr>
                <w:rFonts w:ascii="Times New Roman" w:hAnsi="Times New Roman" w:eastAsia="Times New Roman"/>
                <w:color w:val="000000"/>
                <w:w w:val="97"/>
                <w:sz w:val="16"/>
                <w:lang w:val="ru-RU"/>
              </w:rPr>
              <w:t>93</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0</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78</w:t>
            </w:r>
          </w:p>
          <w:p>
            <w:pPr>
              <w:autoSpaceDE w:val="0"/>
              <w:autoSpaceDN w:val="0"/>
              <w:spacing w:after="0" w:line="233" w:lineRule="auto"/>
              <w:rPr>
                <w:lang w:val="ru-RU"/>
              </w:rPr>
            </w:pPr>
            <w:r>
              <w:rPr>
                <w:rFonts w:ascii="Times New Roman" w:hAnsi="Times New Roman" w:eastAsia="Times New Roman"/>
                <w:color w:val="000000"/>
                <w:w w:val="97"/>
                <w:sz w:val="16"/>
                <w:lang w:val="ru-RU"/>
              </w:rPr>
              <w:t>РЭШ. К. Г. Паустовский «Тёплый хлеб».</w:t>
            </w:r>
          </w:p>
          <w:p>
            <w:pPr>
              <w:autoSpaceDE w:val="0"/>
              <w:autoSpaceDN w:val="0"/>
              <w:spacing w:after="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/7409/</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/245206/</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5.6.</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45" w:lineRule="auto"/>
              <w:ind w:left="72" w:right="288"/>
              <w:rPr>
                <w:lang w:val="ru-RU"/>
              </w:rPr>
            </w:pPr>
            <w:r>
              <w:rPr>
                <w:rFonts w:ascii="Times New Roman" w:hAnsi="Times New Roman" w:eastAsia="Times New Roman"/>
                <w:color w:val="000000"/>
                <w:w w:val="97"/>
                <w:sz w:val="16"/>
                <w:lang w:val="ru-RU"/>
              </w:rPr>
              <w:t>А. П. Платонов. Рассказы (один по выбору). Например, «Корова», «Никита» и др.</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1</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4" w:lineRule="auto"/>
              <w:ind w:left="72"/>
              <w:rPr>
                <w:lang w:val="ru-RU"/>
              </w:rPr>
            </w:pPr>
            <w:r>
              <w:rPr>
                <w:rFonts w:ascii="Times New Roman" w:hAnsi="Times New Roman" w:eastAsia="Times New Roman"/>
                <w:color w:val="000000"/>
                <w:w w:val="97"/>
                <w:sz w:val="16"/>
                <w:lang w:val="ru-RU"/>
              </w:rPr>
              <w:t>Выразительно читать прозаический текст, отвечать на вопросы по прочитанному произведению, задавать вопросы с целью понимания содержания произведения, владеть разными видами пересказа; Составлять план; Определять тему рассказа; Определять средства выразительности прозаического текста;</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 xml:space="preserve">опрос; </w:t>
            </w:r>
            <w:r>
              <w:br w:type="textWrapping"/>
            </w:r>
            <w:r>
              <w:rPr>
                <w:rFonts w:ascii="Times New Roman" w:hAnsi="Times New Roman" w:eastAsia="Times New Roman"/>
                <w:color w:val="000000"/>
                <w:w w:val="97"/>
                <w:sz w:val="16"/>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rPr>
                <w:lang w:val="ru-RU"/>
              </w:rPr>
            </w:pPr>
            <w:r>
              <w:rPr>
                <w:rFonts w:ascii="Times New Roman" w:hAnsi="Times New Roman" w:eastAsia="Times New Roman"/>
                <w:color w:val="000000"/>
                <w:w w:val="97"/>
                <w:sz w:val="16"/>
                <w:lang w:val="ru-RU"/>
              </w:rPr>
              <w:t>РЭШ. А. П. Платонов. «Никита».</w:t>
            </w:r>
          </w:p>
          <w:p>
            <w:pPr>
              <w:autoSpaceDE w:val="0"/>
              <w:autoSpaceDN w:val="0"/>
              <w:spacing w:after="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/7400/</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/304887/</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jc w:val="center"/>
            </w:pPr>
            <w:r>
              <w:rPr>
                <w:rFonts w:ascii="Times New Roman" w:hAnsi="Times New Roman" w:eastAsia="Times New Roman"/>
                <w:color w:val="000000"/>
                <w:w w:val="97"/>
                <w:sz w:val="16"/>
              </w:rPr>
              <w:t>5.7.</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pPr>
            <w:r>
              <w:rPr>
                <w:rFonts w:ascii="Times New Roman" w:hAnsi="Times New Roman" w:eastAsia="Times New Roman"/>
                <w:color w:val="000000"/>
                <w:w w:val="97"/>
                <w:sz w:val="16"/>
              </w:rPr>
              <w:t>Развитие речи</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pPr>
            <w:r>
              <w:rPr>
                <w:rFonts w:ascii="Times New Roman" w:hAnsi="Times New Roman" w:eastAsia="Times New Roman"/>
                <w:color w:val="000000"/>
                <w:w w:val="97"/>
                <w:sz w:val="16"/>
              </w:rPr>
              <w:t>1</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pPr>
            <w:r>
              <w:rPr>
                <w:rFonts w:ascii="Times New Roman" w:hAnsi="Times New Roman" w:eastAsia="Times New Roman"/>
                <w:color w:val="000000"/>
                <w:w w:val="97"/>
                <w:sz w:val="16"/>
              </w:rPr>
              <w:t>1</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2" w:lineRule="auto"/>
              <w:ind w:left="72"/>
              <w:rPr>
                <w:lang w:val="ru-RU"/>
              </w:rPr>
            </w:pPr>
            <w:r>
              <w:rPr>
                <w:rFonts w:ascii="Times New Roman" w:hAnsi="Times New Roman" w:eastAsia="Times New Roman"/>
                <w:color w:val="000000"/>
                <w:w w:val="97"/>
                <w:sz w:val="16"/>
                <w:lang w:val="ru-RU"/>
              </w:rPr>
              <w:t>Давать развернутый ответ на вопрос, связанный со знанием и пониманием литературного произведения.</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45" w:lineRule="auto"/>
              <w:ind w:left="72"/>
            </w:pPr>
            <w:r>
              <w:rPr>
                <w:rFonts w:ascii="Times New Roman" w:hAnsi="Times New Roman" w:eastAsia="Times New Roman"/>
                <w:color w:val="000000"/>
                <w:w w:val="97"/>
                <w:sz w:val="16"/>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pPr>
            <w:r>
              <w:rPr>
                <w:rFonts w:ascii="Times New Roman" w:hAnsi="Times New Roman" w:eastAsia="Times New Roman"/>
                <w:color w:val="000000"/>
                <w:w w:val="97"/>
                <w:sz w:val="16"/>
              </w:rPr>
              <w:t>Р</w:t>
            </w:r>
            <w:r>
              <w:rPr>
                <w:rFonts w:ascii="Times New Roman" w:hAnsi="Times New Roman" w:eastAsia="Times New Roman"/>
                <w:color w:val="000000"/>
                <w:w w:val="97"/>
                <w:sz w:val="16"/>
                <w:lang w:val="ru-RU"/>
              </w:rPr>
              <w:t>Э</w:t>
            </w:r>
            <w:r>
              <w:rPr>
                <w:rFonts w:ascii="Times New Roman" w:hAnsi="Times New Roman" w:eastAsia="Times New Roman"/>
                <w:color w:val="000000"/>
                <w:w w:val="97"/>
                <w:sz w:val="16"/>
              </w:rPr>
              <w:t>Ш.</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5.8.</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rPr>
                <w:lang w:val="ru-RU"/>
              </w:rPr>
            </w:pPr>
            <w:r>
              <w:rPr>
                <w:rFonts w:ascii="Times New Roman" w:hAnsi="Times New Roman" w:eastAsia="Times New Roman"/>
                <w:b/>
                <w:color w:val="000000"/>
                <w:w w:val="97"/>
                <w:sz w:val="16"/>
                <w:lang w:val="ru-RU"/>
              </w:rPr>
              <w:t>В. П. Астафьев. Рассказ «Васюткино озеро»</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2</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1</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4" w:lineRule="auto"/>
              <w:ind w:left="72"/>
              <w:rPr>
                <w:lang w:val="ru-RU"/>
              </w:rPr>
            </w:pPr>
            <w:r>
              <w:rPr>
                <w:rFonts w:ascii="Times New Roman" w:hAnsi="Times New Roman" w:eastAsia="Times New Roman"/>
                <w:color w:val="000000"/>
                <w:w w:val="97"/>
                <w:sz w:val="16"/>
                <w:lang w:val="ru-RU"/>
              </w:rPr>
              <w:t>Читать прозаический текст, отвечать на вопросы, пересказывать, участвовать в беседе о произведении; Находить детали, языковые средства художественной выразительности, определять их роль в произведении; Находить значение незнакомого слова в словаре; Определять характер главного героя, его взаимоотношение с природой; Выявлять роль пейзажа в рассказе; Высказывать своё отношение к герою рассказа; Писать сочинение по самостоятельно составленному плану;</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 xml:space="preserve">опрос; </w:t>
            </w:r>
            <w:r>
              <w:br w:type="textWrapping"/>
            </w:r>
            <w:r>
              <w:rPr>
                <w:rFonts w:ascii="Times New Roman" w:hAnsi="Times New Roman" w:eastAsia="Times New Roman"/>
                <w:color w:val="000000"/>
                <w:w w:val="97"/>
                <w:sz w:val="16"/>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rPr>
                <w:lang w:val="ru-RU"/>
              </w:rPr>
            </w:pPr>
            <w:r>
              <w:rPr>
                <w:rFonts w:ascii="Times New Roman" w:hAnsi="Times New Roman" w:eastAsia="Times New Roman"/>
                <w:color w:val="000000"/>
                <w:w w:val="97"/>
                <w:sz w:val="16"/>
                <w:lang w:val="ru-RU"/>
              </w:rPr>
              <w:t>Инфоурок. Виктор Петрович Астафьев.</w:t>
            </w:r>
          </w:p>
          <w:p>
            <w:pPr>
              <w:autoSpaceDE w:val="0"/>
              <w:autoSpaceDN w:val="0"/>
              <w:spacing w:after="0" w:line="245" w:lineRule="auto"/>
              <w:ind w:left="70" w:right="144"/>
              <w:rPr>
                <w:lang w:val="ru-RU"/>
              </w:rPr>
            </w:pPr>
            <w:r>
              <w:rPr>
                <w:rFonts w:ascii="Times New Roman" w:hAnsi="Times New Roman" w:eastAsia="Times New Roman"/>
                <w:color w:val="000000"/>
                <w:w w:val="97"/>
                <w:sz w:val="16"/>
                <w:lang w:val="ru-RU"/>
              </w:rPr>
              <w:t xml:space="preserve">«Васюткино озеро». </w:t>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lang w:val="ru-RU"/>
              </w:rPr>
              <w:br w:type="textWrapping"/>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/96</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751</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6-5604-4</w:t>
            </w:r>
            <w:r>
              <w:rPr>
                <w:rFonts w:ascii="Times New Roman" w:hAnsi="Times New Roman" w:eastAsia="Times New Roman"/>
                <w:color w:val="000000"/>
                <w:w w:val="97"/>
                <w:sz w:val="16"/>
              </w:rPr>
              <w:t>fdd</w:t>
            </w:r>
            <w:r>
              <w:rPr>
                <w:rFonts w:ascii="Times New Roman" w:hAnsi="Times New Roman" w:eastAsia="Times New Roman"/>
                <w:color w:val="000000"/>
                <w:w w:val="97"/>
                <w:sz w:val="16"/>
                <w:lang w:val="ru-RU"/>
              </w:rPr>
              <w:t>-87</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6-</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6</w:t>
            </w:r>
            <w:r>
              <w:rPr>
                <w:rFonts w:ascii="Times New Roman" w:hAnsi="Times New Roman" w:eastAsia="Times New Roman"/>
                <w:color w:val="000000"/>
                <w:w w:val="97"/>
                <w:sz w:val="16"/>
              </w:rPr>
              <w:t>e</w:t>
            </w:r>
            <w:r>
              <w:rPr>
                <w:rFonts w:ascii="Times New Roman" w:hAnsi="Times New Roman" w:eastAsia="Times New Roman"/>
                <w:color w:val="000000"/>
                <w:w w:val="97"/>
                <w:sz w:val="16"/>
                <w:lang w:val="ru-RU"/>
              </w:rPr>
              <w:t>998</w:t>
            </w:r>
            <w:r>
              <w:rPr>
                <w:rFonts w:ascii="Times New Roman" w:hAnsi="Times New Roman" w:eastAsia="Times New Roman"/>
                <w:color w:val="000000"/>
                <w:w w:val="97"/>
                <w:sz w:val="16"/>
              </w:rPr>
              <w:t>ed</w:t>
            </w:r>
            <w:r>
              <w:rPr>
                <w:rFonts w:ascii="Times New Roman" w:hAnsi="Times New Roman" w:eastAsia="Times New Roman"/>
                <w:color w:val="000000"/>
                <w:w w:val="97"/>
                <w:sz w:val="16"/>
                <w:lang w:val="ru-RU"/>
              </w:rPr>
              <w:t>115</w:t>
            </w:r>
            <w:r>
              <w:rPr>
                <w:rFonts w:ascii="Times New Roman" w:hAnsi="Times New Roman" w:eastAsia="Times New Roman"/>
                <w:color w:val="000000"/>
                <w:w w:val="97"/>
                <w:sz w:val="16"/>
              </w:rPr>
              <w:t>a</w:t>
            </w:r>
          </w:p>
          <w:p>
            <w:pPr>
              <w:autoSpaceDE w:val="0"/>
              <w:autoSpaceDN w:val="0"/>
              <w:spacing w:after="0" w:line="230" w:lineRule="auto"/>
              <w:rPr>
                <w:lang w:val="ru-RU"/>
              </w:rPr>
            </w:pPr>
            <w:r>
              <w:rPr>
                <w:rFonts w:ascii="Times New Roman" w:hAnsi="Times New Roman" w:eastAsia="Times New Roman"/>
                <w:color w:val="000000"/>
                <w:w w:val="97"/>
                <w:sz w:val="16"/>
                <w:lang w:val="ru-RU"/>
              </w:rPr>
              <w:t>РЭШ. В. П. Астафьев. «Васюткино озеро».</w:t>
            </w:r>
          </w:p>
          <w:p>
            <w:pPr>
              <w:autoSpaceDE w:val="0"/>
              <w:autoSpaceDN w:val="0"/>
              <w:spacing w:after="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/7399/</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/301532/</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5.9.</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Развитие речи</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1</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1</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47" w:lineRule="auto"/>
              <w:ind w:left="72" w:right="432"/>
              <w:rPr>
                <w:lang w:val="ru-RU"/>
              </w:rPr>
            </w:pPr>
            <w:r>
              <w:rPr>
                <w:rFonts w:ascii="Times New Roman" w:hAnsi="Times New Roman" w:eastAsia="Times New Roman"/>
                <w:color w:val="000000"/>
                <w:w w:val="97"/>
                <w:sz w:val="16"/>
                <w:lang w:val="ru-RU"/>
              </w:rPr>
              <w:t>Писать выборочное изложение по данному фрагменту текста</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Изложение;</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pPr>
            <w:r>
              <w:rPr>
                <w:rFonts w:ascii="Times New Roman" w:hAnsi="Times New Roman" w:eastAsia="Times New Roman"/>
                <w:color w:val="000000"/>
                <w:w w:val="97"/>
                <w:sz w:val="16"/>
              </w:rPr>
              <w:t>Р</w:t>
            </w:r>
            <w:r>
              <w:rPr>
                <w:rFonts w:ascii="Times New Roman" w:hAnsi="Times New Roman" w:eastAsia="Times New Roman"/>
                <w:color w:val="000000"/>
                <w:w w:val="97"/>
                <w:sz w:val="16"/>
                <w:lang w:val="ru-RU"/>
              </w:rPr>
              <w:t>Э</w:t>
            </w:r>
            <w:r>
              <w:rPr>
                <w:rFonts w:ascii="Times New Roman" w:hAnsi="Times New Roman" w:eastAsia="Times New Roman"/>
                <w:color w:val="000000"/>
                <w:w w:val="97"/>
                <w:sz w:val="16"/>
              </w:rPr>
              <w:t>Ш, Инфоурок</w:t>
            </w:r>
          </w:p>
        </w:tc>
      </w:tr>
      <w:tr>
        <w:tblPrEx>
          <w:tblCellMar>
            <w:top w:w="0" w:type="dxa"/>
            <w:left w:w="108" w:type="dxa"/>
            <w:bottom w:w="0" w:type="dxa"/>
            <w:right w:w="108" w:type="dxa"/>
          </w:tblCellMar>
        </w:tblPrEx>
        <w:tc>
          <w:tcPr>
            <w:tcW w:w="48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78" w:line="230" w:lineRule="auto"/>
            </w:pPr>
            <w:r>
              <w:rPr>
                <w:rFonts w:ascii="Times New Roman" w:hAnsi="Times New Roman" w:eastAsia="Times New Roman"/>
                <w:color w:val="000000"/>
                <w:w w:val="97"/>
                <w:sz w:val="16"/>
              </w:rPr>
              <w:t>Итого по разделу</w:t>
            </w:r>
          </w:p>
        </w:tc>
        <w:tc>
          <w:tcPr>
            <w:tcW w:w="60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8" w:line="230" w:lineRule="auto"/>
              <w:ind w:left="72"/>
            </w:pPr>
            <w:r>
              <w:rPr>
                <w:rFonts w:ascii="Times New Roman" w:hAnsi="Times New Roman" w:eastAsia="Times New Roman"/>
                <w:color w:val="000000"/>
                <w:w w:val="97"/>
                <w:sz w:val="16"/>
              </w:rPr>
              <w:t>20</w:t>
            </w:r>
          </w:p>
        </w:tc>
        <w:tc>
          <w:tcPr>
            <w:tcW w:w="10318"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6"/>
                <w:szCs w:val="16"/>
                <w:lang w:val="ru-RU"/>
              </w:rPr>
            </w:pPr>
          </w:p>
        </w:tc>
      </w:tr>
      <w:tr>
        <w:tblPrEx>
          <w:tblCellMar>
            <w:top w:w="0" w:type="dxa"/>
            <w:left w:w="108" w:type="dxa"/>
            <w:bottom w:w="0" w:type="dxa"/>
            <w:right w:w="108" w:type="dxa"/>
          </w:tblCellMar>
        </w:tblPrEx>
        <w:tc>
          <w:tcPr>
            <w:tcW w:w="15750"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6"/>
                <w:szCs w:val="16"/>
                <w:lang w:val="ru-RU"/>
              </w:rPr>
            </w:pPr>
            <w:r>
              <w:rPr>
                <w:rFonts w:ascii="Times New Roman" w:hAnsi="Times New Roman" w:eastAsia="Times New Roman"/>
                <w:color w:val="000000"/>
                <w:w w:val="97"/>
                <w:sz w:val="16"/>
                <w:lang w:val="ru-RU"/>
              </w:rPr>
              <w:t xml:space="preserve">Раздел 6. </w:t>
            </w:r>
            <w:r>
              <w:rPr>
                <w:rFonts w:ascii="Times New Roman" w:hAnsi="Times New Roman" w:eastAsia="Times New Roman"/>
                <w:b/>
                <w:color w:val="000000"/>
                <w:w w:val="97"/>
                <w:sz w:val="16"/>
                <w:lang w:val="ru-RU"/>
              </w:rPr>
              <w:t xml:space="preserve">Литература </w:t>
            </w:r>
            <w:r>
              <w:rPr>
                <w:rFonts w:ascii="Times New Roman" w:hAnsi="Times New Roman" w:eastAsia="Times New Roman"/>
                <w:b/>
                <w:color w:val="000000"/>
                <w:w w:val="97"/>
                <w:sz w:val="16"/>
              </w:rPr>
              <w:t>XX</w:t>
            </w:r>
            <w:r>
              <w:rPr>
                <w:rFonts w:ascii="Times New Roman" w:hAnsi="Times New Roman" w:eastAsia="Times New Roman"/>
                <w:b/>
                <w:color w:val="000000"/>
                <w:w w:val="97"/>
                <w:sz w:val="16"/>
                <w:lang w:val="ru-RU"/>
              </w:rPr>
              <w:t>—</w:t>
            </w:r>
            <w:r>
              <w:rPr>
                <w:rFonts w:ascii="Times New Roman" w:hAnsi="Times New Roman" w:eastAsia="Times New Roman"/>
                <w:b/>
                <w:color w:val="000000"/>
                <w:w w:val="97"/>
                <w:sz w:val="16"/>
              </w:rPr>
              <w:t>XXI</w:t>
            </w:r>
            <w:r>
              <w:rPr>
                <w:rFonts w:ascii="Times New Roman" w:hAnsi="Times New Roman" w:eastAsia="Times New Roman"/>
                <w:b/>
                <w:color w:val="000000"/>
                <w:w w:val="97"/>
                <w:sz w:val="16"/>
                <w:lang w:val="ru-RU"/>
              </w:rPr>
              <w:t xml:space="preserve"> веков</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6.1.</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jc w:val="both"/>
              <w:rPr>
                <w:lang w:val="ru-RU"/>
              </w:rPr>
            </w:pPr>
            <w:r>
              <w:rPr>
                <w:rFonts w:ascii="Times New Roman" w:hAnsi="Times New Roman" w:eastAsia="Times New Roman"/>
                <w:color w:val="000000"/>
                <w:w w:val="97"/>
                <w:sz w:val="16"/>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4</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1</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7" w:lineRule="auto"/>
              <w:ind w:left="72"/>
              <w:rPr>
                <w:lang w:val="ru-RU"/>
              </w:rPr>
            </w:pPr>
            <w:r>
              <w:rPr>
                <w:rFonts w:ascii="Times New Roman" w:hAnsi="Times New Roman" w:eastAsia="Times New Roman"/>
                <w:color w:val="000000"/>
                <w:w w:val="97"/>
                <w:sz w:val="16"/>
                <w:lang w:val="ru-RU"/>
              </w:rPr>
              <w:t>Воспринимать и выразительно читать литературное произведение; Отвечать на вопросы (с использованием цитирования) и самостоятельно формулировать вопросы к тексту; Участвовать в коллективном диалоге; Анализировать сюжет, тему произведения, определять его композиционные особенности; Характеризовать и сопоставлять героев произведения, выявлять художественные средства их создания; Выявлять средства художественной изобразительности в произведении; Использовать различные виды пересказа произведения; Письменно отвечать на вопрос; Выражать личное читательское отношение к прочитанному; Работать со словарями, определять значение незнакомых слов; Писать отзыв на одно из произведений;</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rPr>
                <w:lang w:val="ru-RU"/>
              </w:rPr>
            </w:pPr>
            <w:r>
              <w:rPr>
                <w:rFonts w:ascii="Times New Roman" w:hAnsi="Times New Roman" w:eastAsia="Times New Roman"/>
                <w:color w:val="000000"/>
                <w:w w:val="97"/>
                <w:sz w:val="16"/>
                <w:lang w:val="ru-RU"/>
              </w:rPr>
              <w:t xml:space="preserve">Устный </w:t>
            </w:r>
            <w:r>
              <w:rPr>
                <w:lang w:val="ru-RU"/>
              </w:rPr>
              <w:br w:type="textWrapping"/>
            </w:r>
            <w:r>
              <w:rPr>
                <w:rFonts w:ascii="Times New Roman" w:hAnsi="Times New Roman" w:eastAsia="Times New Roman"/>
                <w:color w:val="000000"/>
                <w:w w:val="97"/>
                <w:sz w:val="16"/>
                <w:lang w:val="ru-RU"/>
              </w:rPr>
              <w:t xml:space="preserve">опрос; </w:t>
            </w:r>
            <w:r>
              <w:rPr>
                <w:lang w:val="ru-RU"/>
              </w:rPr>
              <w:br w:type="textWrapping"/>
            </w:r>
            <w:r>
              <w:rPr>
                <w:rFonts w:ascii="Times New Roman" w:hAnsi="Times New Roman" w:eastAsia="Times New Roman"/>
                <w:color w:val="000000"/>
                <w:w w:val="97"/>
                <w:sz w:val="16"/>
                <w:lang w:val="ru-RU"/>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rPr>
                <w:lang w:val="ru-RU"/>
              </w:rPr>
            </w:pPr>
            <w:r>
              <w:rPr>
                <w:rFonts w:ascii="Times New Roman" w:hAnsi="Times New Roman" w:eastAsia="Times New Roman"/>
                <w:color w:val="000000"/>
                <w:w w:val="97"/>
                <w:sz w:val="16"/>
                <w:lang w:val="ru-RU"/>
              </w:rPr>
              <w:t>РЭШ, Инфоурок</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rPr>
                <w:lang w:val="ru-RU"/>
              </w:rPr>
            </w:pPr>
            <w:r>
              <w:rPr>
                <w:rFonts w:ascii="Times New Roman" w:hAnsi="Times New Roman" w:eastAsia="Times New Roman"/>
                <w:color w:val="000000"/>
                <w:w w:val="97"/>
                <w:sz w:val="16"/>
                <w:lang w:val="ru-RU"/>
              </w:rPr>
              <w:t>6.2.</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rPr>
                <w:lang w:val="ru-RU"/>
              </w:rPr>
            </w:pPr>
            <w:r>
              <w:rPr>
                <w:rFonts w:ascii="Times New Roman" w:hAnsi="Times New Roman" w:eastAsia="Times New Roman"/>
                <w:b/>
                <w:color w:val="000000"/>
                <w:w w:val="97"/>
                <w:sz w:val="16"/>
                <w:lang w:val="ru-RU"/>
              </w:rPr>
              <w:t>Внеклассное чтение</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rPr>
                <w:lang w:val="ru-RU"/>
              </w:rPr>
            </w:pPr>
            <w:r>
              <w:rPr>
                <w:rFonts w:ascii="Times New Roman" w:hAnsi="Times New Roman" w:eastAsia="Times New Roman"/>
                <w:color w:val="000000"/>
                <w:w w:val="97"/>
                <w:sz w:val="16"/>
                <w:lang w:val="ru-RU"/>
              </w:rPr>
              <w:t>1</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rPr>
                <w:lang w:val="ru-RU"/>
              </w:rPr>
            </w:pPr>
            <w:r>
              <w:rPr>
                <w:rFonts w:ascii="Times New Roman" w:hAnsi="Times New Roman" w:eastAsia="Times New Roman"/>
                <w:color w:val="000000"/>
                <w:w w:val="97"/>
                <w:sz w:val="16"/>
                <w:lang w:val="ru-RU"/>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rPr>
                <w:lang w:val="ru-RU"/>
              </w:rPr>
            </w:pPr>
            <w:r>
              <w:rPr>
                <w:rFonts w:ascii="Times New Roman" w:hAnsi="Times New Roman" w:eastAsia="Times New Roman"/>
                <w:color w:val="000000"/>
                <w:w w:val="97"/>
                <w:sz w:val="16"/>
                <w:lang w:val="ru-RU"/>
              </w:rPr>
              <w:t>0</w:t>
            </w:r>
          </w:p>
        </w:tc>
        <w:tc>
          <w:tcPr>
            <w:tcW w:w="885" w:type="dxa"/>
            <w:tcBorders>
              <w:top w:val="single" w:color="auto" w:sz="4" w:space="0"/>
              <w:left w:val="single" w:color="auto" w:sz="4" w:space="0"/>
              <w:bottom w:val="single" w:color="auto" w:sz="4" w:space="0"/>
              <w:right w:val="single" w:color="auto" w:sz="4" w:space="0"/>
            </w:tcBorders>
          </w:tcPr>
          <w:p>
            <w:pPr>
              <w:spacing w:after="0"/>
              <w:rPr>
                <w:lang w:val="ru-RU"/>
              </w:rPr>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45" w:lineRule="auto"/>
              <w:ind w:left="72" w:right="288"/>
              <w:rPr>
                <w:lang w:val="ru-RU"/>
              </w:rPr>
            </w:pPr>
            <w:r>
              <w:rPr>
                <w:rFonts w:ascii="Times New Roman" w:hAnsi="Times New Roman" w:eastAsia="Times New Roman"/>
                <w:color w:val="000000"/>
                <w:w w:val="97"/>
                <w:sz w:val="16"/>
                <w:lang w:val="ru-RU"/>
              </w:rPr>
              <w:t>Писать отзыв на одно из произведений</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pPr>
            <w:r>
              <w:rPr>
                <w:rFonts w:ascii="Times New Roman" w:hAnsi="Times New Roman" w:eastAsia="Times New Roman"/>
                <w:color w:val="000000"/>
                <w:w w:val="97"/>
                <w:sz w:val="16"/>
                <w:lang w:val="ru-RU"/>
              </w:rPr>
              <w:t xml:space="preserve">Устный </w:t>
            </w:r>
            <w:r>
              <w:rPr>
                <w:lang w:val="ru-RU"/>
              </w:rPr>
              <w:br w:type="textWrapping"/>
            </w:r>
            <w:r>
              <w:rPr>
                <w:rFonts w:ascii="Times New Roman" w:hAnsi="Times New Roman" w:eastAsia="Times New Roman"/>
                <w:color w:val="000000"/>
                <w:w w:val="97"/>
                <w:sz w:val="16"/>
              </w:rPr>
              <w:t xml:space="preserve">опрос; </w:t>
            </w:r>
            <w:r>
              <w:br w:type="textWrapping"/>
            </w:r>
            <w:r>
              <w:rPr>
                <w:rFonts w:ascii="Times New Roman" w:hAnsi="Times New Roman" w:eastAsia="Times New Roman"/>
                <w:color w:val="000000"/>
                <w:w w:val="97"/>
                <w:sz w:val="16"/>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pPr>
            <w:r>
              <w:rPr>
                <w:rFonts w:ascii="Times New Roman" w:hAnsi="Times New Roman" w:eastAsia="Times New Roman"/>
                <w:color w:val="000000"/>
                <w:w w:val="97"/>
                <w:sz w:val="16"/>
              </w:rPr>
              <w:t>Р</w:t>
            </w:r>
            <w:r>
              <w:rPr>
                <w:rFonts w:ascii="Times New Roman" w:hAnsi="Times New Roman" w:eastAsia="Times New Roman"/>
                <w:color w:val="000000"/>
                <w:w w:val="97"/>
                <w:sz w:val="16"/>
                <w:lang w:val="ru-RU"/>
              </w:rPr>
              <w:t>Э</w:t>
            </w:r>
            <w:r>
              <w:rPr>
                <w:rFonts w:ascii="Times New Roman" w:hAnsi="Times New Roman" w:eastAsia="Times New Roman"/>
                <w:color w:val="000000"/>
                <w:w w:val="97"/>
                <w:sz w:val="16"/>
              </w:rPr>
              <w:t>Ш, Инфоурок</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6.3.</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45" w:lineRule="auto"/>
              <w:ind w:left="72"/>
              <w:jc w:val="both"/>
              <w:rPr>
                <w:lang w:val="ru-RU"/>
              </w:rPr>
            </w:pPr>
            <w:r>
              <w:rPr>
                <w:rFonts w:ascii="Times New Roman" w:hAnsi="Times New Roman" w:eastAsia="Times New Roman"/>
                <w:color w:val="000000"/>
                <w:w w:val="97"/>
                <w:sz w:val="16"/>
                <w:lang w:val="ru-RU"/>
              </w:rPr>
              <w:t xml:space="preserve">Произведения отечественных писателей </w:t>
            </w:r>
            <w:r>
              <w:rPr>
                <w:rFonts w:ascii="Times New Roman" w:hAnsi="Times New Roman" w:eastAsia="Times New Roman"/>
                <w:color w:val="000000"/>
                <w:w w:val="97"/>
                <w:sz w:val="16"/>
              </w:rPr>
              <w:t>XIX</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XXI</w:t>
            </w:r>
            <w:r>
              <w:rPr>
                <w:rFonts w:ascii="Times New Roman" w:hAnsi="Times New Roman" w:eastAsia="Times New Roman"/>
                <w:color w:val="000000"/>
                <w:w w:val="97"/>
                <w:sz w:val="16"/>
                <w:lang w:val="ru-RU"/>
              </w:rPr>
              <w:t xml:space="preserve"> веков на тему детства (не менее двух). Например, произведения В. Г. Короленко, В.</w:t>
            </w:r>
            <w:r>
              <w:rPr>
                <w:lang w:val="ru-RU"/>
              </w:rPr>
              <w:t> </w:t>
            </w:r>
            <w:r>
              <w:rPr>
                <w:rFonts w:ascii="Times New Roman" w:hAnsi="Times New Roman" w:eastAsia="Times New Roman"/>
                <w:color w:val="000000"/>
                <w:w w:val="97"/>
                <w:sz w:val="16"/>
                <w:lang w:val="ru-RU"/>
              </w:rPr>
              <w:t>П. Катаева, В. П. Крапивина, Ю. П. Казакова, А. Г. Алексина, В. П.</w:t>
            </w:r>
            <w:r>
              <w:rPr>
                <w:lang w:val="ru-RU"/>
              </w:rPr>
              <w:t> </w:t>
            </w:r>
            <w:r>
              <w:rPr>
                <w:rFonts w:ascii="Times New Roman" w:hAnsi="Times New Roman" w:eastAsia="Times New Roman"/>
                <w:color w:val="000000"/>
                <w:w w:val="97"/>
                <w:sz w:val="16"/>
                <w:lang w:val="ru-RU"/>
              </w:rPr>
              <w:t>Астафьева, В. К. Железникова, Ю. Я. Яковлева, Ю. И. Коваля, А. А. Гиваргизова, М. С. Аромштам, Н. Ю. Абгарян, А. В. Жвалевского и Е. Б. Пастернак и др.</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rPr>
                <w:lang w:val="ru-RU"/>
              </w:rPr>
            </w:pPr>
            <w:r>
              <w:rPr>
                <w:rFonts w:ascii="Times New Roman" w:hAnsi="Times New Roman" w:eastAsia="Times New Roman"/>
                <w:color w:val="000000"/>
                <w:w w:val="97"/>
                <w:sz w:val="16"/>
                <w:lang w:val="ru-RU"/>
              </w:rPr>
              <w:t>4</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rPr>
                <w:lang w:val="ru-RU"/>
              </w:rPr>
            </w:pPr>
            <w:r>
              <w:rPr>
                <w:rFonts w:ascii="Times New Roman" w:hAnsi="Times New Roman" w:eastAsia="Times New Roman"/>
                <w:color w:val="000000"/>
                <w:w w:val="97"/>
                <w:sz w:val="16"/>
                <w:lang w:val="ru-RU"/>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rPr>
                <w:lang w:val="ru-RU"/>
              </w:rPr>
            </w:pPr>
            <w:r>
              <w:rPr>
                <w:rFonts w:ascii="Times New Roman" w:hAnsi="Times New Roman" w:eastAsia="Times New Roman"/>
                <w:color w:val="000000"/>
                <w:w w:val="97"/>
                <w:sz w:val="16"/>
                <w:lang w:val="ru-RU"/>
              </w:rPr>
              <w:t>2</w:t>
            </w:r>
          </w:p>
        </w:tc>
        <w:tc>
          <w:tcPr>
            <w:tcW w:w="885" w:type="dxa"/>
            <w:tcBorders>
              <w:top w:val="single" w:color="auto" w:sz="4" w:space="0"/>
              <w:left w:val="single" w:color="auto" w:sz="4" w:space="0"/>
              <w:bottom w:val="single" w:color="auto" w:sz="4" w:space="0"/>
              <w:right w:val="single" w:color="auto" w:sz="4" w:space="0"/>
            </w:tcBorders>
          </w:tcPr>
          <w:p>
            <w:pPr>
              <w:spacing w:after="0"/>
              <w:rPr>
                <w:lang w:val="ru-RU"/>
              </w:rPr>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7" w:lineRule="auto"/>
              <w:ind w:left="72"/>
              <w:rPr>
                <w:lang w:val="ru-RU"/>
              </w:rPr>
            </w:pPr>
            <w:r>
              <w:rPr>
                <w:rFonts w:ascii="Times New Roman" w:hAnsi="Times New Roman" w:eastAsia="Times New Roman"/>
                <w:color w:val="000000"/>
                <w:w w:val="97"/>
                <w:sz w:val="16"/>
                <w:lang w:val="ru-RU"/>
              </w:rPr>
              <w:t>Воспринимать и выразительно читать литературное произведение; Отвечать на вопросы, формулировать самостоятельно вопросы к тексту, пересказывать прозаические произведения; Определять тему, идею произведения; Характеризовать главных героев, составлять их словесный портрет; Сопоставлять героев и их поступки с другими персонажами прочитанного произведения и персонажами других произведений; Выявлять авторскую позицию; Высказывать своё отношение к событиям, изображённым в произведении; Писать отзыв на прочитанную книгу; Выстраивать с помощью учителя траекторию самостоятельного чтения;</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2" w:lineRule="auto"/>
              <w:ind w:left="72"/>
              <w:rPr>
                <w:lang w:val="ru-RU"/>
              </w:rPr>
            </w:pPr>
            <w:r>
              <w:rPr>
                <w:rFonts w:ascii="Times New Roman" w:hAnsi="Times New Roman" w:eastAsia="Times New Roman"/>
                <w:color w:val="000000"/>
                <w:w w:val="97"/>
                <w:sz w:val="16"/>
                <w:lang w:val="ru-RU"/>
              </w:rPr>
              <w:t xml:space="preserve">Устный </w:t>
            </w:r>
            <w:r>
              <w:rPr>
                <w:lang w:val="ru-RU"/>
              </w:rPr>
              <w:br w:type="textWrapping"/>
            </w:r>
            <w:r>
              <w:rPr>
                <w:rFonts w:ascii="Times New Roman" w:hAnsi="Times New Roman" w:eastAsia="Times New Roman"/>
                <w:color w:val="000000"/>
                <w:w w:val="97"/>
                <w:sz w:val="16"/>
                <w:lang w:val="ru-RU"/>
              </w:rPr>
              <w:t xml:space="preserve">опрос; </w:t>
            </w:r>
            <w:r>
              <w:rPr>
                <w:lang w:val="ru-RU"/>
              </w:rPr>
              <w:br w:type="textWrapping"/>
            </w:r>
            <w:r>
              <w:rPr>
                <w:rFonts w:ascii="Times New Roman" w:hAnsi="Times New Roman" w:eastAsia="Times New Roman"/>
                <w:color w:val="000000"/>
                <w:w w:val="97"/>
                <w:sz w:val="16"/>
                <w:lang w:val="ru-RU"/>
              </w:rPr>
              <w:t xml:space="preserve">Практическая работа; </w:t>
            </w:r>
            <w:r>
              <w:rPr>
                <w:lang w:val="ru-RU"/>
              </w:rPr>
              <w:br w:type="textWrapping"/>
            </w:r>
            <w:r>
              <w:rPr>
                <w:rFonts w:ascii="Times New Roman" w:hAnsi="Times New Roman" w:eastAsia="Times New Roman"/>
                <w:color w:val="000000"/>
                <w:w w:val="97"/>
                <w:sz w:val="16"/>
                <w:lang w:val="ru-RU"/>
              </w:rPr>
              <w:t xml:space="preserve">Чтение </w:t>
            </w:r>
            <w:r>
              <w:rPr>
                <w:lang w:val="ru-RU"/>
              </w:rPr>
              <w:br w:type="textWrapping"/>
            </w:r>
            <w:r>
              <w:rPr>
                <w:rFonts w:ascii="Times New Roman" w:hAnsi="Times New Roman" w:eastAsia="Times New Roman"/>
                <w:color w:val="000000"/>
                <w:w w:val="97"/>
                <w:sz w:val="16"/>
                <w:lang w:val="ru-RU"/>
              </w:rPr>
              <w:t>наизусть;</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47" w:lineRule="auto"/>
              <w:ind w:right="288"/>
              <w:rPr>
                <w:lang w:val="ru-RU"/>
              </w:rPr>
            </w:pPr>
            <w:r>
              <w:rPr>
                <w:rFonts w:ascii="Times New Roman" w:hAnsi="Times New Roman" w:eastAsia="Times New Roman"/>
                <w:color w:val="000000"/>
                <w:w w:val="97"/>
                <w:sz w:val="16"/>
                <w:lang w:val="ru-RU"/>
              </w:rPr>
              <w:t xml:space="preserve">Инфоурок. Самуил Яковлевич Маршак. Пьеса«Двенадцать месяцев». </w:t>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lang w:val="ru-RU"/>
              </w:rPr>
              <w:br w:type="textWrapping"/>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c</w:t>
            </w:r>
            <w:r>
              <w:rPr>
                <w:rFonts w:ascii="Times New Roman" w:hAnsi="Times New Roman" w:eastAsia="Times New Roman"/>
                <w:color w:val="000000"/>
                <w:w w:val="97"/>
                <w:sz w:val="16"/>
                <w:lang w:val="ru-RU"/>
              </w:rPr>
              <w:t>0</w:t>
            </w:r>
            <w:r>
              <w:rPr>
                <w:rFonts w:ascii="Times New Roman" w:hAnsi="Times New Roman" w:eastAsia="Times New Roman"/>
                <w:color w:val="000000"/>
                <w:w w:val="97"/>
                <w:sz w:val="16"/>
              </w:rPr>
              <w:t>c</w:t>
            </w:r>
            <w:r>
              <w:rPr>
                <w:rFonts w:ascii="Times New Roman" w:hAnsi="Times New Roman" w:eastAsia="Times New Roman"/>
                <w:color w:val="000000"/>
                <w:w w:val="97"/>
                <w:sz w:val="16"/>
                <w:lang w:val="ru-RU"/>
              </w:rPr>
              <w:t>9</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1</w:t>
            </w:r>
            <w:r>
              <w:rPr>
                <w:rFonts w:ascii="Times New Roman" w:hAnsi="Times New Roman" w:eastAsia="Times New Roman"/>
                <w:color w:val="000000"/>
                <w:w w:val="97"/>
                <w:sz w:val="16"/>
              </w:rPr>
              <w:t>fe</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0</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3-4</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17-</w:t>
            </w:r>
            <w:r>
              <w:rPr>
                <w:rFonts w:ascii="Times New Roman" w:hAnsi="Times New Roman" w:eastAsia="Times New Roman"/>
                <w:color w:val="000000"/>
                <w:w w:val="97"/>
                <w:sz w:val="16"/>
              </w:rPr>
              <w:t>adb</w:t>
            </w:r>
            <w:r>
              <w:rPr>
                <w:rFonts w:ascii="Times New Roman" w:hAnsi="Times New Roman" w:eastAsia="Times New Roman"/>
                <w:color w:val="000000"/>
                <w:w w:val="97"/>
                <w:sz w:val="16"/>
                <w:lang w:val="ru-RU"/>
              </w:rPr>
              <w:t>4-495</w:t>
            </w:r>
            <w:r>
              <w:rPr>
                <w:rFonts w:ascii="Times New Roman" w:hAnsi="Times New Roman" w:eastAsia="Times New Roman"/>
                <w:color w:val="000000"/>
                <w:w w:val="97"/>
                <w:sz w:val="16"/>
              </w:rPr>
              <w:t>f</w:t>
            </w:r>
            <w:r>
              <w:rPr>
                <w:rFonts w:ascii="Times New Roman" w:hAnsi="Times New Roman" w:eastAsia="Times New Roman"/>
                <w:color w:val="000000"/>
                <w:w w:val="97"/>
                <w:sz w:val="16"/>
                <w:lang w:val="ru-RU"/>
              </w:rPr>
              <w:t>26</w:t>
            </w:r>
            <w:r>
              <w:rPr>
                <w:rFonts w:ascii="Times New Roman" w:hAnsi="Times New Roman" w:eastAsia="Times New Roman"/>
                <w:color w:val="000000"/>
                <w:w w:val="97"/>
                <w:sz w:val="16"/>
              </w:rPr>
              <w:t>e</w:t>
            </w:r>
            <w:r>
              <w:rPr>
                <w:rFonts w:ascii="Times New Roman" w:hAnsi="Times New Roman" w:eastAsia="Times New Roman"/>
                <w:color w:val="000000"/>
                <w:w w:val="97"/>
                <w:sz w:val="16"/>
                <w:lang w:val="ru-RU"/>
              </w:rPr>
              <w:t>8</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484</w:t>
            </w:r>
          </w:p>
          <w:p>
            <w:pPr>
              <w:autoSpaceDE w:val="0"/>
              <w:autoSpaceDN w:val="0"/>
              <w:spacing w:after="0" w:line="247" w:lineRule="auto"/>
              <w:ind w:right="288"/>
              <w:rPr>
                <w:lang w:val="ru-RU"/>
              </w:rPr>
            </w:pPr>
            <w:r>
              <w:rPr>
                <w:rFonts w:ascii="Times New Roman" w:hAnsi="Times New Roman" w:eastAsia="Times New Roman"/>
                <w:color w:val="000000"/>
                <w:w w:val="97"/>
                <w:sz w:val="16"/>
                <w:lang w:val="ru-RU"/>
              </w:rPr>
              <w:t xml:space="preserve">Инфоурок. В. Г. Короленко. «В дурном </w:t>
            </w:r>
            <w:r>
              <w:rPr>
                <w:lang w:val="ru-RU"/>
              </w:rPr>
              <w:br w:type="textWrapping"/>
            </w:r>
            <w:r>
              <w:rPr>
                <w:rFonts w:ascii="Times New Roman" w:hAnsi="Times New Roman" w:eastAsia="Times New Roman"/>
                <w:color w:val="000000"/>
                <w:w w:val="97"/>
                <w:sz w:val="16"/>
                <w:lang w:val="ru-RU"/>
              </w:rPr>
              <w:t xml:space="preserve">обществе». </w:t>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c</w:t>
            </w:r>
            <w:r>
              <w:rPr>
                <w:rFonts w:ascii="Times New Roman" w:hAnsi="Times New Roman" w:eastAsia="Times New Roman"/>
                <w:color w:val="000000"/>
                <w:w w:val="97"/>
                <w:sz w:val="16"/>
                <w:lang w:val="ru-RU"/>
              </w:rPr>
              <w:t>45</w:t>
            </w:r>
            <w:r>
              <w:rPr>
                <w:rFonts w:ascii="Times New Roman" w:hAnsi="Times New Roman" w:eastAsia="Times New Roman"/>
                <w:color w:val="000000"/>
                <w:w w:val="97"/>
                <w:sz w:val="16"/>
              </w:rPr>
              <w:t>e</w:t>
            </w:r>
            <w:r>
              <w:rPr>
                <w:rFonts w:ascii="Times New Roman" w:hAnsi="Times New Roman" w:eastAsia="Times New Roman"/>
                <w:color w:val="000000"/>
                <w:w w:val="97"/>
                <w:sz w:val="16"/>
                <w:lang w:val="ru-RU"/>
              </w:rPr>
              <w:t>4</w:t>
            </w:r>
            <w:r>
              <w:rPr>
                <w:rFonts w:ascii="Times New Roman" w:hAnsi="Times New Roman" w:eastAsia="Times New Roman"/>
                <w:color w:val="000000"/>
                <w:w w:val="97"/>
                <w:sz w:val="16"/>
              </w:rPr>
              <w:t>e</w:t>
            </w:r>
            <w:r>
              <w:rPr>
                <w:rFonts w:ascii="Times New Roman" w:hAnsi="Times New Roman" w:eastAsia="Times New Roman"/>
                <w:color w:val="000000"/>
                <w:w w:val="97"/>
                <w:sz w:val="16"/>
                <w:lang w:val="ru-RU"/>
              </w:rPr>
              <w:t>52-5844-48</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0-</w:t>
            </w:r>
            <w:r>
              <w:rPr>
                <w:rFonts w:ascii="Times New Roman" w:hAnsi="Times New Roman" w:eastAsia="Times New Roman"/>
                <w:color w:val="000000"/>
                <w:w w:val="97"/>
                <w:sz w:val="16"/>
              </w:rPr>
              <w:t>bf</w:t>
            </w:r>
            <w:r>
              <w:rPr>
                <w:rFonts w:ascii="Times New Roman" w:hAnsi="Times New Roman" w:eastAsia="Times New Roman"/>
                <w:color w:val="000000"/>
                <w:w w:val="97"/>
                <w:sz w:val="16"/>
                <w:lang w:val="ru-RU"/>
              </w:rPr>
              <w:t>1</w:t>
            </w:r>
            <w:r>
              <w:rPr>
                <w:rFonts w:ascii="Times New Roman" w:hAnsi="Times New Roman" w:eastAsia="Times New Roman"/>
                <w:color w:val="000000"/>
                <w:w w:val="97"/>
                <w:sz w:val="16"/>
              </w:rPr>
              <w:t>e</w:t>
            </w:r>
            <w:r>
              <w:rPr>
                <w:rFonts w:ascii="Times New Roman" w:hAnsi="Times New Roman" w:eastAsia="Times New Roman"/>
                <w:color w:val="000000"/>
                <w:w w:val="97"/>
                <w:sz w:val="16"/>
                <w:lang w:val="ru-RU"/>
              </w:rPr>
              <w:t>-9</w:t>
            </w:r>
            <w:r>
              <w:rPr>
                <w:rFonts w:ascii="Times New Roman" w:hAnsi="Times New Roman" w:eastAsia="Times New Roman"/>
                <w:color w:val="000000"/>
                <w:w w:val="97"/>
                <w:sz w:val="16"/>
              </w:rPr>
              <w:t>f</w:t>
            </w:r>
            <w:r>
              <w:rPr>
                <w:rFonts w:ascii="Times New Roman" w:hAnsi="Times New Roman" w:eastAsia="Times New Roman"/>
                <w:color w:val="000000"/>
                <w:w w:val="97"/>
                <w:sz w:val="16"/>
                <w:lang w:val="ru-RU"/>
              </w:rPr>
              <w:t>5</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0</w:t>
            </w:r>
            <w:r>
              <w:rPr>
                <w:rFonts w:ascii="Times New Roman" w:hAnsi="Times New Roman" w:eastAsia="Times New Roman"/>
                <w:color w:val="000000"/>
                <w:w w:val="97"/>
                <w:sz w:val="16"/>
              </w:rPr>
              <w:t>ec</w:t>
            </w:r>
            <w:r>
              <w:rPr>
                <w:rFonts w:ascii="Times New Roman" w:hAnsi="Times New Roman" w:eastAsia="Times New Roman"/>
                <w:color w:val="000000"/>
                <w:w w:val="97"/>
                <w:sz w:val="16"/>
                <w:lang w:val="ru-RU"/>
              </w:rPr>
              <w:t>15629</w:t>
            </w:r>
          </w:p>
          <w:p>
            <w:pPr>
              <w:autoSpaceDE w:val="0"/>
              <w:autoSpaceDN w:val="0"/>
              <w:spacing w:after="0" w:line="245" w:lineRule="auto"/>
              <w:ind w:right="288"/>
              <w:rPr>
                <w:lang w:val="ru-RU"/>
              </w:rPr>
            </w:pPr>
            <w:r>
              <w:rPr>
                <w:rFonts w:ascii="Times New Roman" w:hAnsi="Times New Roman" w:eastAsia="Times New Roman"/>
                <w:color w:val="000000"/>
                <w:w w:val="97"/>
                <w:sz w:val="16"/>
                <w:lang w:val="ru-RU"/>
              </w:rPr>
              <w:t>РЭШ. В. Г. Короленко. «В дурном обществе». Сюжет и герои.</w:t>
            </w:r>
          </w:p>
          <w:p>
            <w:pPr>
              <w:autoSpaceDE w:val="0"/>
              <w:autoSpaceDN w:val="0"/>
              <w:spacing w:after="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/7406/</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/245238/</w:t>
            </w:r>
          </w:p>
          <w:p>
            <w:pPr>
              <w:autoSpaceDE w:val="0"/>
              <w:autoSpaceDN w:val="0"/>
              <w:spacing w:after="0" w:line="245" w:lineRule="auto"/>
              <w:ind w:right="288"/>
              <w:rPr>
                <w:lang w:val="ru-RU"/>
              </w:rPr>
            </w:pPr>
            <w:r>
              <w:rPr>
                <w:rFonts w:ascii="Times New Roman" w:hAnsi="Times New Roman" w:eastAsia="Times New Roman"/>
                <w:color w:val="000000"/>
                <w:w w:val="97"/>
                <w:sz w:val="16"/>
                <w:lang w:val="ru-RU"/>
              </w:rPr>
              <w:t>РЭШ. В. Г. Короленко.«В дурном обществе»:«дурное общество» и «дурные дела».</w:t>
            </w:r>
          </w:p>
          <w:p>
            <w:pPr>
              <w:autoSpaceDE w:val="0"/>
              <w:autoSpaceDN w:val="0"/>
              <w:spacing w:after="0" w:line="233"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/7405/</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/244854/</w:t>
            </w:r>
          </w:p>
          <w:p>
            <w:pPr>
              <w:autoSpaceDE w:val="0"/>
              <w:autoSpaceDN w:val="0"/>
              <w:spacing w:after="0" w:line="245" w:lineRule="auto"/>
              <w:rPr>
                <w:lang w:val="ru-RU"/>
              </w:rPr>
            </w:pPr>
            <w:r>
              <w:rPr>
                <w:rFonts w:ascii="Times New Roman" w:hAnsi="Times New Roman" w:eastAsia="Times New Roman"/>
                <w:color w:val="000000"/>
                <w:w w:val="97"/>
                <w:sz w:val="16"/>
                <w:lang w:val="ru-RU"/>
              </w:rPr>
              <w:t xml:space="preserve">РЭШ. А. Т. Твардовский. «Рассказ танкиста». </w:t>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/7398/</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/281074/</w:t>
            </w:r>
          </w:p>
          <w:p>
            <w:pPr>
              <w:autoSpaceDE w:val="0"/>
              <w:autoSpaceDN w:val="0"/>
              <w:spacing w:after="0" w:line="245" w:lineRule="auto"/>
              <w:rPr>
                <w:lang w:val="ru-RU"/>
              </w:rPr>
            </w:pPr>
            <w:r>
              <w:rPr>
                <w:rFonts w:ascii="Times New Roman" w:hAnsi="Times New Roman" w:eastAsia="Times New Roman"/>
                <w:color w:val="000000"/>
                <w:w w:val="97"/>
                <w:sz w:val="16"/>
                <w:lang w:val="ru-RU"/>
              </w:rPr>
              <w:t>РЭШ. К. М. Симонов. «Майор привёз мальчишку на лафете...».</w:t>
            </w:r>
          </w:p>
          <w:p>
            <w:pPr>
              <w:autoSpaceDE w:val="0"/>
              <w:autoSpaceDN w:val="0"/>
              <w:spacing w:after="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/7408/</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/298980/</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jc w:val="center"/>
            </w:pPr>
            <w:r>
              <w:rPr>
                <w:rFonts w:ascii="Times New Roman" w:hAnsi="Times New Roman" w:eastAsia="Times New Roman"/>
                <w:color w:val="000000"/>
                <w:w w:val="97"/>
                <w:sz w:val="16"/>
              </w:rPr>
              <w:t>6.4.</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pPr>
            <w:r>
              <w:rPr>
                <w:rFonts w:ascii="Times New Roman" w:hAnsi="Times New Roman" w:eastAsia="Times New Roman"/>
                <w:b/>
                <w:color w:val="000000"/>
                <w:w w:val="97"/>
                <w:sz w:val="16"/>
              </w:rPr>
              <w:t>Развитие речи</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pPr>
            <w:r>
              <w:rPr>
                <w:rFonts w:ascii="Times New Roman" w:hAnsi="Times New Roman" w:eastAsia="Times New Roman"/>
                <w:color w:val="000000"/>
                <w:w w:val="97"/>
                <w:sz w:val="16"/>
              </w:rPr>
              <w:t>1</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pPr>
            <w:r>
              <w:rPr>
                <w:rFonts w:ascii="Times New Roman" w:hAnsi="Times New Roman" w:eastAsia="Times New Roman"/>
                <w:color w:val="000000"/>
                <w:w w:val="97"/>
                <w:sz w:val="16"/>
              </w:rPr>
              <w:t>1</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right="432"/>
              <w:rPr>
                <w:lang w:val="ru-RU"/>
              </w:rPr>
            </w:pPr>
            <w:r>
              <w:rPr>
                <w:rFonts w:ascii="Times New Roman" w:hAnsi="Times New Roman" w:eastAsia="Times New Roman"/>
                <w:color w:val="000000"/>
                <w:w w:val="97"/>
                <w:sz w:val="16"/>
                <w:lang w:val="ru-RU"/>
              </w:rPr>
              <w:t>Писать сочинение по самостоятельно составленному плану.</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pPr>
            <w:r>
              <w:rPr>
                <w:rFonts w:ascii="Times New Roman" w:hAnsi="Times New Roman" w:eastAsia="Times New Roman"/>
                <w:color w:val="000000"/>
                <w:w w:val="97"/>
                <w:sz w:val="16"/>
              </w:rPr>
              <w:t xml:space="preserve">Письменный контроль; </w:t>
            </w:r>
            <w:r>
              <w:br w:type="textWrapping"/>
            </w:r>
            <w:r>
              <w:rPr>
                <w:rFonts w:ascii="Times New Roman" w:hAnsi="Times New Roman" w:eastAsia="Times New Roman"/>
                <w:color w:val="000000"/>
                <w:w w:val="97"/>
                <w:sz w:val="16"/>
              </w:rPr>
              <w:t>Сочинение;</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pPr>
            <w:r>
              <w:rPr>
                <w:rFonts w:ascii="Times New Roman" w:hAnsi="Times New Roman" w:eastAsia="Times New Roman"/>
                <w:color w:val="000000"/>
                <w:w w:val="97"/>
                <w:sz w:val="16"/>
              </w:rPr>
              <w:t>Р</w:t>
            </w:r>
            <w:r>
              <w:rPr>
                <w:rFonts w:ascii="Times New Roman" w:hAnsi="Times New Roman" w:eastAsia="Times New Roman"/>
                <w:color w:val="000000"/>
                <w:w w:val="97"/>
                <w:sz w:val="16"/>
                <w:lang w:val="ru-RU"/>
              </w:rPr>
              <w:t>Э</w:t>
            </w:r>
            <w:r>
              <w:rPr>
                <w:rFonts w:ascii="Times New Roman" w:hAnsi="Times New Roman" w:eastAsia="Times New Roman"/>
                <w:color w:val="000000"/>
                <w:w w:val="97"/>
                <w:sz w:val="16"/>
              </w:rPr>
              <w:t>Ш, Инфоурок</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jc w:val="center"/>
            </w:pPr>
            <w:r>
              <w:rPr>
                <w:rFonts w:ascii="Times New Roman" w:hAnsi="Times New Roman" w:eastAsia="Times New Roman"/>
                <w:color w:val="000000"/>
                <w:w w:val="97"/>
                <w:sz w:val="16"/>
              </w:rPr>
              <w:t>6.5.</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right="288"/>
              <w:jc w:val="both"/>
              <w:rPr>
                <w:lang w:val="ru-RU"/>
              </w:rPr>
            </w:pPr>
            <w:r>
              <w:rPr>
                <w:rFonts w:ascii="Times New Roman" w:hAnsi="Times New Roman" w:eastAsia="Times New Roman"/>
                <w:color w:val="000000"/>
                <w:w w:val="97"/>
                <w:sz w:val="16"/>
                <w:lang w:val="ru-RU"/>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(главы по выбору) и др.</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pPr>
            <w:r>
              <w:rPr>
                <w:rFonts w:ascii="Times New Roman" w:hAnsi="Times New Roman" w:eastAsia="Times New Roman"/>
                <w:color w:val="000000"/>
                <w:w w:val="97"/>
                <w:sz w:val="16"/>
              </w:rPr>
              <w:t>2</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pPr>
            <w:r>
              <w:rPr>
                <w:rFonts w:ascii="Times New Roman" w:hAnsi="Times New Roman" w:eastAsia="Times New Roman"/>
                <w:color w:val="000000"/>
                <w:w w:val="97"/>
                <w:sz w:val="16"/>
              </w:rPr>
              <w:t>2</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4" w:lineRule="auto"/>
              <w:ind w:left="72"/>
              <w:rPr>
                <w:lang w:val="ru-RU"/>
              </w:rPr>
            </w:pPr>
            <w:r>
              <w:rPr>
                <w:rFonts w:ascii="Times New Roman" w:hAnsi="Times New Roman" w:eastAsia="Times New Roman"/>
                <w:color w:val="000000"/>
                <w:w w:val="97"/>
                <w:sz w:val="16"/>
                <w:lang w:val="ru-RU"/>
              </w:rPr>
              <w:t>Воспринимать и выразительно читать прозаический текст, отвечать на вопросы, пересказывать текст, используя авторские средства художественной выразительности; Определять тему, идею произведения; Характеризовать главных героев, основные события; Писать отзыв на прочитанное произведение, аргументировать своё мнение; Выстраивать с помощью учителя траекторию самостоятельного чтения;</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rPr>
                <w:lang w:val="ru-RU"/>
              </w:rPr>
            </w:pPr>
            <w:r>
              <w:rPr>
                <w:rFonts w:ascii="Times New Roman" w:hAnsi="Times New Roman" w:eastAsia="Times New Roman"/>
                <w:color w:val="000000"/>
                <w:w w:val="97"/>
                <w:sz w:val="16"/>
                <w:lang w:val="ru-RU"/>
              </w:rPr>
              <w:t xml:space="preserve">Устный </w:t>
            </w:r>
            <w:r>
              <w:rPr>
                <w:lang w:val="ru-RU"/>
              </w:rPr>
              <w:br w:type="textWrapping"/>
            </w:r>
            <w:r>
              <w:rPr>
                <w:rFonts w:ascii="Times New Roman" w:hAnsi="Times New Roman" w:eastAsia="Times New Roman"/>
                <w:color w:val="000000"/>
                <w:w w:val="97"/>
                <w:sz w:val="16"/>
                <w:lang w:val="ru-RU"/>
              </w:rPr>
              <w:t xml:space="preserve">опрос; </w:t>
            </w:r>
            <w:r>
              <w:rPr>
                <w:lang w:val="ru-RU"/>
              </w:rPr>
              <w:br w:type="textWrapping"/>
            </w:r>
            <w:r>
              <w:rPr>
                <w:rFonts w:ascii="Times New Roman" w:hAnsi="Times New Roman" w:eastAsia="Times New Roman"/>
                <w:color w:val="000000"/>
                <w:w w:val="97"/>
                <w:sz w:val="16"/>
                <w:lang w:val="ru-RU"/>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rPr>
                <w:lang w:val="ru-RU"/>
              </w:rPr>
            </w:pPr>
            <w:r>
              <w:rPr>
                <w:rFonts w:ascii="Times New Roman" w:hAnsi="Times New Roman" w:eastAsia="Times New Roman"/>
                <w:color w:val="000000"/>
                <w:w w:val="97"/>
                <w:sz w:val="16"/>
                <w:lang w:val="ru-RU"/>
              </w:rPr>
              <w:t>Инфоурок. Антоний Погорельский.</w:t>
            </w:r>
          </w:p>
          <w:p>
            <w:pPr>
              <w:autoSpaceDE w:val="0"/>
              <w:autoSpaceDN w:val="0"/>
              <w:spacing w:after="0" w:line="233" w:lineRule="auto"/>
              <w:ind w:left="70"/>
              <w:rPr>
                <w:lang w:val="ru-RU"/>
              </w:rPr>
            </w:pPr>
            <w:r>
              <w:rPr>
                <w:rFonts w:ascii="Times New Roman" w:hAnsi="Times New Roman" w:eastAsia="Times New Roman"/>
                <w:color w:val="000000"/>
                <w:w w:val="97"/>
                <w:sz w:val="16"/>
                <w:lang w:val="ru-RU"/>
              </w:rPr>
              <w:t>Литературная сказка «Чёрная курица».</w:t>
            </w:r>
          </w:p>
          <w:p>
            <w:pPr>
              <w:autoSpaceDE w:val="0"/>
              <w:autoSpaceDN w:val="0"/>
              <w:spacing w:after="0" w:line="245" w:lineRule="auto"/>
              <w:ind w:left="70" w:right="288"/>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/3</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2</w:t>
            </w:r>
            <w:r>
              <w:rPr>
                <w:rFonts w:ascii="Times New Roman" w:hAnsi="Times New Roman" w:eastAsia="Times New Roman"/>
                <w:color w:val="000000"/>
                <w:w w:val="97"/>
                <w:sz w:val="16"/>
              </w:rPr>
              <w:t>bb</w:t>
            </w:r>
            <w:r>
              <w:rPr>
                <w:rFonts w:ascii="Times New Roman" w:hAnsi="Times New Roman" w:eastAsia="Times New Roman"/>
                <w:color w:val="000000"/>
                <w:w w:val="97"/>
                <w:sz w:val="16"/>
                <w:lang w:val="ru-RU"/>
              </w:rPr>
              <w:t>2</w:t>
            </w:r>
            <w:r>
              <w:rPr>
                <w:rFonts w:ascii="Times New Roman" w:hAnsi="Times New Roman" w:eastAsia="Times New Roman"/>
                <w:color w:val="000000"/>
                <w:w w:val="97"/>
                <w:sz w:val="16"/>
              </w:rPr>
              <w:t>cd</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99</w:t>
            </w:r>
            <w:r>
              <w:rPr>
                <w:rFonts w:ascii="Times New Roman" w:hAnsi="Times New Roman" w:eastAsia="Times New Roman"/>
                <w:color w:val="000000"/>
                <w:w w:val="97"/>
                <w:sz w:val="16"/>
              </w:rPr>
              <w:t>c</w:t>
            </w:r>
            <w:r>
              <w:rPr>
                <w:rFonts w:ascii="Times New Roman" w:hAnsi="Times New Roman" w:eastAsia="Times New Roman"/>
                <w:color w:val="000000"/>
                <w:w w:val="97"/>
                <w:sz w:val="16"/>
                <w:lang w:val="ru-RU"/>
              </w:rPr>
              <w:t>-464</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4</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3-96</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4</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3</w:t>
            </w:r>
            <w:r>
              <w:rPr>
                <w:rFonts w:ascii="Times New Roman" w:hAnsi="Times New Roman" w:eastAsia="Times New Roman"/>
                <w:color w:val="000000"/>
                <w:w w:val="97"/>
                <w:sz w:val="16"/>
              </w:rPr>
              <w:t>f</w:t>
            </w:r>
            <w:r>
              <w:rPr>
                <w:rFonts w:ascii="Times New Roman" w:hAnsi="Times New Roman" w:eastAsia="Times New Roman"/>
                <w:color w:val="000000"/>
                <w:w w:val="97"/>
                <w:sz w:val="16"/>
                <w:lang w:val="ru-RU"/>
              </w:rPr>
              <w:t>9314</w:t>
            </w:r>
            <w:r>
              <w:rPr>
                <w:rFonts w:ascii="Times New Roman" w:hAnsi="Times New Roman" w:eastAsia="Times New Roman"/>
                <w:color w:val="000000"/>
                <w:w w:val="97"/>
                <w:sz w:val="16"/>
              </w:rPr>
              <w:t>a</w:t>
            </w:r>
          </w:p>
          <w:p>
            <w:pPr>
              <w:autoSpaceDE w:val="0"/>
              <w:autoSpaceDN w:val="0"/>
              <w:spacing w:after="0" w:line="245" w:lineRule="auto"/>
              <w:ind w:right="288"/>
              <w:rPr>
                <w:lang w:val="ru-RU"/>
              </w:rPr>
            </w:pPr>
            <w:r>
              <w:rPr>
                <w:rFonts w:ascii="Times New Roman" w:hAnsi="Times New Roman" w:eastAsia="Times New Roman"/>
                <w:color w:val="000000"/>
                <w:w w:val="97"/>
                <w:sz w:val="16"/>
                <w:lang w:val="ru-RU"/>
              </w:rPr>
              <w:t>РЭШ. А. Погорельский. «Чёрная курица, или Подземные жители».</w:t>
            </w:r>
          </w:p>
          <w:p>
            <w:pPr>
              <w:autoSpaceDE w:val="0"/>
              <w:autoSpaceDN w:val="0"/>
              <w:spacing w:after="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/7386/</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/316173/</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6.6.</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Внеклассное чтение</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4</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1</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4" w:lineRule="auto"/>
              <w:ind w:left="72" w:right="288"/>
              <w:rPr>
                <w:lang w:val="ru-RU"/>
              </w:rPr>
            </w:pPr>
            <w:r>
              <w:rPr>
                <w:rFonts w:ascii="Times New Roman" w:hAnsi="Times New Roman" w:eastAsia="Times New Roman"/>
                <w:color w:val="000000"/>
                <w:w w:val="97"/>
                <w:sz w:val="16"/>
                <w:lang w:val="ru-RU"/>
              </w:rPr>
              <w:t xml:space="preserve">Воспринимать и выразительно читать прозаический и драматический текст, отвечать на вопросы, пересказывать текст, используя авторские средства художественной выразительности. </w:t>
            </w:r>
          </w:p>
          <w:p>
            <w:pPr>
              <w:autoSpaceDE w:val="0"/>
              <w:autoSpaceDN w:val="0"/>
              <w:spacing w:after="0" w:line="245" w:lineRule="auto"/>
              <w:ind w:left="72" w:right="432"/>
              <w:rPr>
                <w:lang w:val="ru-RU"/>
              </w:rPr>
            </w:pPr>
            <w:r>
              <w:rPr>
                <w:rFonts w:ascii="Times New Roman" w:hAnsi="Times New Roman" w:eastAsia="Times New Roman"/>
                <w:color w:val="000000"/>
                <w:w w:val="97"/>
                <w:sz w:val="16"/>
                <w:lang w:val="ru-RU"/>
              </w:rPr>
              <w:t>Определять тему, идею произведения.</w:t>
            </w:r>
          </w:p>
          <w:p>
            <w:pPr>
              <w:autoSpaceDE w:val="0"/>
              <w:autoSpaceDN w:val="0"/>
              <w:spacing w:after="0" w:line="245" w:lineRule="auto"/>
              <w:ind w:left="72" w:right="144"/>
              <w:rPr>
                <w:lang w:val="ru-RU"/>
              </w:rPr>
            </w:pPr>
            <w:r>
              <w:rPr>
                <w:rFonts w:ascii="Times New Roman" w:hAnsi="Times New Roman" w:eastAsia="Times New Roman"/>
                <w:color w:val="000000"/>
                <w:w w:val="97"/>
                <w:sz w:val="16"/>
                <w:lang w:val="ru-RU"/>
              </w:rPr>
              <w:t xml:space="preserve">Характеризовать главных героев, основные события. </w:t>
            </w:r>
          </w:p>
          <w:p>
            <w:pPr>
              <w:autoSpaceDE w:val="0"/>
              <w:autoSpaceDN w:val="0"/>
              <w:spacing w:after="0" w:line="250" w:lineRule="auto"/>
              <w:ind w:left="72" w:right="144"/>
              <w:rPr>
                <w:lang w:val="ru-RU"/>
              </w:rPr>
            </w:pPr>
            <w:r>
              <w:rPr>
                <w:rFonts w:ascii="Times New Roman" w:hAnsi="Times New Roman" w:eastAsia="Times New Roman"/>
                <w:color w:val="000000"/>
                <w:w w:val="97"/>
                <w:sz w:val="16"/>
                <w:lang w:val="ru-RU"/>
              </w:rPr>
              <w:t xml:space="preserve">Писать отзыв на прочитанное произведение, аргументировать своё мнение. </w:t>
            </w:r>
          </w:p>
          <w:p>
            <w:pPr>
              <w:autoSpaceDE w:val="0"/>
              <w:autoSpaceDN w:val="0"/>
              <w:spacing w:after="0" w:line="250" w:lineRule="auto"/>
              <w:ind w:left="72" w:right="288"/>
              <w:rPr>
                <w:lang w:val="ru-RU"/>
              </w:rPr>
            </w:pPr>
            <w:r>
              <w:rPr>
                <w:rFonts w:ascii="Times New Roman" w:hAnsi="Times New Roman" w:eastAsia="Times New Roman"/>
                <w:color w:val="000000"/>
                <w:w w:val="97"/>
                <w:sz w:val="16"/>
                <w:lang w:val="ru-RU"/>
              </w:rPr>
              <w:t>Выстраивать с помощью учителя траекторию самостоятельного чтения.</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45" w:lineRule="auto"/>
              <w:ind w:left="72" w:right="432"/>
              <w:rPr>
                <w:lang w:val="ru-RU"/>
              </w:rPr>
            </w:pPr>
            <w:r>
              <w:rPr>
                <w:rFonts w:ascii="Times New Roman" w:hAnsi="Times New Roman" w:eastAsia="Times New Roman"/>
                <w:color w:val="000000"/>
                <w:w w:val="97"/>
                <w:sz w:val="16"/>
                <w:lang w:val="ru-RU"/>
              </w:rPr>
              <w:t xml:space="preserve">Устный </w:t>
            </w:r>
            <w:r>
              <w:rPr>
                <w:lang w:val="ru-RU"/>
              </w:rPr>
              <w:br w:type="textWrapping"/>
            </w:r>
            <w:r>
              <w:rPr>
                <w:rFonts w:ascii="Times New Roman" w:hAnsi="Times New Roman" w:eastAsia="Times New Roman"/>
                <w:color w:val="000000"/>
                <w:w w:val="97"/>
                <w:sz w:val="16"/>
                <w:lang w:val="ru-RU"/>
              </w:rPr>
              <w:t>опрос;</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rPr>
                <w:lang w:val="ru-RU"/>
              </w:rPr>
            </w:pPr>
            <w:r>
              <w:rPr>
                <w:rFonts w:ascii="Times New Roman" w:hAnsi="Times New Roman" w:eastAsia="Times New Roman"/>
                <w:color w:val="000000"/>
                <w:w w:val="97"/>
                <w:sz w:val="16"/>
                <w:lang w:val="ru-RU"/>
              </w:rPr>
              <w:t>РЭШ. С.Я. Маршак. Сказки для детей.</w:t>
            </w:r>
          </w:p>
          <w:p>
            <w:pPr>
              <w:autoSpaceDE w:val="0"/>
              <w:autoSpaceDN w:val="0"/>
              <w:spacing w:after="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/7402/</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/245142/</w:t>
            </w:r>
          </w:p>
          <w:p>
            <w:pPr>
              <w:autoSpaceDE w:val="0"/>
              <w:autoSpaceDN w:val="0"/>
              <w:spacing w:after="0" w:line="230" w:lineRule="auto"/>
              <w:rPr>
                <w:lang w:val="ru-RU"/>
              </w:rPr>
            </w:pPr>
            <w:r>
              <w:rPr>
                <w:rFonts w:ascii="Times New Roman" w:hAnsi="Times New Roman" w:eastAsia="Times New Roman"/>
                <w:color w:val="000000"/>
                <w:w w:val="97"/>
                <w:sz w:val="16"/>
                <w:lang w:val="ru-RU"/>
              </w:rPr>
              <w:t>РЭШ. С. Я. Маршак. «Двенадцать месяцев».</w:t>
            </w:r>
          </w:p>
          <w:p>
            <w:pPr>
              <w:autoSpaceDE w:val="0"/>
              <w:autoSpaceDN w:val="0"/>
              <w:spacing w:after="0" w:line="230" w:lineRule="auto"/>
              <w:ind w:left="70"/>
              <w:rPr>
                <w:lang w:val="ru-RU"/>
              </w:rPr>
            </w:pPr>
            <w:r>
              <w:rPr>
                <w:rFonts w:ascii="Times New Roman" w:hAnsi="Times New Roman" w:eastAsia="Times New Roman"/>
                <w:color w:val="000000"/>
                <w:w w:val="97"/>
                <w:sz w:val="16"/>
                <w:lang w:val="ru-RU"/>
              </w:rPr>
              <w:t>Пьеса-сказка и её народная основа. С. Я.</w:t>
            </w:r>
          </w:p>
          <w:p>
            <w:pPr>
              <w:autoSpaceDE w:val="0"/>
              <w:autoSpaceDN w:val="0"/>
              <w:spacing w:after="0" w:line="245" w:lineRule="auto"/>
              <w:ind w:left="70" w:right="144"/>
              <w:rPr>
                <w:lang w:val="ru-RU"/>
              </w:rPr>
            </w:pPr>
            <w:r>
              <w:rPr>
                <w:rFonts w:ascii="Times New Roman" w:hAnsi="Times New Roman" w:eastAsia="Times New Roman"/>
                <w:color w:val="000000"/>
                <w:w w:val="97"/>
                <w:sz w:val="16"/>
                <w:lang w:val="ru-RU"/>
              </w:rPr>
              <w:t>Маршак. «Двенадцать месяцев». Пьеса-сказка и её народная основа.</w:t>
            </w:r>
          </w:p>
          <w:p>
            <w:pPr>
              <w:autoSpaceDE w:val="0"/>
              <w:autoSpaceDN w:val="0"/>
              <w:spacing w:after="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/7401/</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/298169/</w:t>
            </w:r>
          </w:p>
          <w:p>
            <w:pPr>
              <w:autoSpaceDE w:val="0"/>
              <w:autoSpaceDN w:val="0"/>
              <w:spacing w:after="0" w:line="250" w:lineRule="auto"/>
              <w:ind w:right="288"/>
              <w:rPr>
                <w:lang w:val="ru-RU"/>
              </w:rPr>
            </w:pPr>
            <w:r>
              <w:rPr>
                <w:rFonts w:ascii="Times New Roman" w:hAnsi="Times New Roman" w:eastAsia="Times New Roman"/>
                <w:color w:val="000000"/>
                <w:w w:val="97"/>
                <w:sz w:val="16"/>
                <w:lang w:val="ru-RU"/>
              </w:rPr>
              <w:t>Инфоурок. Павел Петрович Бажов. Сказ</w:t>
            </w:r>
            <w:r>
              <w:rPr>
                <w:lang w:val="ru-RU"/>
              </w:rPr>
              <w:br w:type="textWrapping"/>
            </w:r>
            <w:r>
              <w:rPr>
                <w:rFonts w:ascii="Times New Roman" w:hAnsi="Times New Roman" w:eastAsia="Times New Roman"/>
                <w:color w:val="000000"/>
                <w:w w:val="97"/>
                <w:sz w:val="16"/>
                <w:lang w:val="ru-RU"/>
              </w:rPr>
              <w:t xml:space="preserve">«Медной горы хозяйка». </w:t>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/09</w:t>
            </w:r>
            <w:r>
              <w:rPr>
                <w:rFonts w:ascii="Times New Roman" w:hAnsi="Times New Roman" w:eastAsia="Times New Roman"/>
                <w:color w:val="000000"/>
                <w:w w:val="97"/>
                <w:sz w:val="16"/>
              </w:rPr>
              <w:t>e</w:t>
            </w:r>
            <w:r>
              <w:rPr>
                <w:rFonts w:ascii="Times New Roman" w:hAnsi="Times New Roman" w:eastAsia="Times New Roman"/>
                <w:color w:val="000000"/>
                <w:w w:val="97"/>
                <w:sz w:val="16"/>
                <w:lang w:val="ru-RU"/>
              </w:rPr>
              <w:t>42500-</w:t>
            </w:r>
            <w:r>
              <w:rPr>
                <w:rFonts w:ascii="Times New Roman" w:hAnsi="Times New Roman" w:eastAsia="Times New Roman"/>
                <w:color w:val="000000"/>
                <w:w w:val="97"/>
                <w:sz w:val="16"/>
              </w:rPr>
              <w:t>faf</w:t>
            </w:r>
            <w:r>
              <w:rPr>
                <w:rFonts w:ascii="Times New Roman" w:hAnsi="Times New Roman" w:eastAsia="Times New Roman"/>
                <w:color w:val="000000"/>
                <w:w w:val="97"/>
                <w:sz w:val="16"/>
                <w:lang w:val="ru-RU"/>
              </w:rPr>
              <w:t>6-4214-</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4</w:t>
            </w:r>
            <w:r>
              <w:rPr>
                <w:rFonts w:ascii="Times New Roman" w:hAnsi="Times New Roman" w:eastAsia="Times New Roman"/>
                <w:color w:val="000000"/>
                <w:w w:val="97"/>
                <w:sz w:val="16"/>
              </w:rPr>
              <w:t>cc</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f</w:t>
            </w:r>
            <w:r>
              <w:rPr>
                <w:rFonts w:ascii="Times New Roman" w:hAnsi="Times New Roman" w:eastAsia="Times New Roman"/>
                <w:color w:val="000000"/>
                <w:w w:val="97"/>
                <w:sz w:val="16"/>
                <w:lang w:val="ru-RU"/>
              </w:rPr>
              <w:t>3</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411</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60</w:t>
            </w:r>
            <w:r>
              <w:rPr>
                <w:rFonts w:ascii="Times New Roman" w:hAnsi="Times New Roman" w:eastAsia="Times New Roman"/>
                <w:color w:val="000000"/>
                <w:w w:val="97"/>
                <w:sz w:val="16"/>
              </w:rPr>
              <w:t>f</w:t>
            </w:r>
            <w:r>
              <w:rPr>
                <w:rFonts w:ascii="Times New Roman" w:hAnsi="Times New Roman" w:eastAsia="Times New Roman"/>
                <w:color w:val="000000"/>
                <w:w w:val="97"/>
                <w:sz w:val="16"/>
                <w:lang w:val="ru-RU"/>
              </w:rPr>
              <w:t>96</w:t>
            </w:r>
          </w:p>
          <w:p>
            <w:pPr>
              <w:autoSpaceDE w:val="0"/>
              <w:autoSpaceDN w:val="0"/>
              <w:spacing w:after="0" w:line="233" w:lineRule="auto"/>
              <w:rPr>
                <w:lang w:val="ru-RU"/>
              </w:rPr>
            </w:pPr>
            <w:r>
              <w:rPr>
                <w:rFonts w:ascii="Times New Roman" w:hAnsi="Times New Roman" w:eastAsia="Times New Roman"/>
                <w:color w:val="000000"/>
                <w:w w:val="97"/>
                <w:sz w:val="16"/>
                <w:lang w:val="ru-RU"/>
              </w:rPr>
              <w:t>РЭШ. П. П. Бажов. «Медной горы Хозяйка».</w:t>
            </w:r>
          </w:p>
          <w:p>
            <w:pPr>
              <w:autoSpaceDE w:val="0"/>
              <w:autoSpaceDN w:val="0"/>
              <w:spacing w:after="0" w:line="233"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/7404/</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/247477/</w:t>
            </w:r>
          </w:p>
        </w:tc>
      </w:tr>
      <w:tr>
        <w:tblPrEx>
          <w:tblCellMar>
            <w:top w:w="0" w:type="dxa"/>
            <w:left w:w="108" w:type="dxa"/>
            <w:bottom w:w="0" w:type="dxa"/>
            <w:right w:w="108" w:type="dxa"/>
          </w:tblCellMar>
        </w:tblPrEx>
        <w:tc>
          <w:tcPr>
            <w:tcW w:w="48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78" w:line="230" w:lineRule="auto"/>
            </w:pPr>
            <w:r>
              <w:rPr>
                <w:rFonts w:ascii="Times New Roman" w:hAnsi="Times New Roman" w:eastAsia="Times New Roman"/>
                <w:color w:val="000000"/>
                <w:w w:val="97"/>
                <w:sz w:val="16"/>
              </w:rPr>
              <w:t>Итого по разделу</w:t>
            </w:r>
          </w:p>
        </w:tc>
        <w:tc>
          <w:tcPr>
            <w:tcW w:w="60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8" w:line="230" w:lineRule="auto"/>
              <w:ind w:left="72"/>
            </w:pPr>
            <w:r>
              <w:rPr>
                <w:rFonts w:ascii="Times New Roman" w:hAnsi="Times New Roman" w:eastAsia="Times New Roman"/>
                <w:color w:val="000000"/>
                <w:w w:val="97"/>
                <w:sz w:val="16"/>
              </w:rPr>
              <w:t>16</w:t>
            </w:r>
          </w:p>
        </w:tc>
        <w:tc>
          <w:tcPr>
            <w:tcW w:w="10318"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6"/>
                <w:szCs w:val="16"/>
                <w:lang w:val="ru-RU"/>
              </w:rPr>
            </w:pPr>
          </w:p>
        </w:tc>
      </w:tr>
      <w:tr>
        <w:tblPrEx>
          <w:tblCellMar>
            <w:top w:w="0" w:type="dxa"/>
            <w:left w:w="108" w:type="dxa"/>
            <w:bottom w:w="0" w:type="dxa"/>
            <w:right w:w="108" w:type="dxa"/>
          </w:tblCellMar>
        </w:tblPrEx>
        <w:tc>
          <w:tcPr>
            <w:tcW w:w="15750"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6"/>
                <w:szCs w:val="16"/>
                <w:lang w:val="ru-RU"/>
              </w:rPr>
            </w:pPr>
            <w:r>
              <w:rPr>
                <w:rFonts w:ascii="Times New Roman" w:hAnsi="Times New Roman" w:eastAsia="Times New Roman"/>
                <w:color w:val="000000"/>
                <w:w w:val="97"/>
                <w:sz w:val="16"/>
                <w:lang w:val="ru-RU"/>
              </w:rPr>
              <w:t xml:space="preserve">Раздел 7. </w:t>
            </w:r>
            <w:r>
              <w:rPr>
                <w:rFonts w:ascii="Times New Roman" w:hAnsi="Times New Roman" w:eastAsia="Times New Roman"/>
                <w:b/>
                <w:color w:val="000000"/>
                <w:w w:val="97"/>
                <w:sz w:val="16"/>
                <w:lang w:val="ru-RU"/>
              </w:rPr>
              <w:t>Литература народов Российской Федерации</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7.1.</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45" w:lineRule="auto"/>
              <w:ind w:left="72" w:right="144"/>
              <w:jc w:val="both"/>
              <w:rPr>
                <w:lang w:val="ru-RU"/>
              </w:rPr>
            </w:pPr>
            <w:r>
              <w:rPr>
                <w:rFonts w:ascii="Times New Roman" w:hAnsi="Times New Roman" w:eastAsia="Times New Roman"/>
                <w:color w:val="000000"/>
                <w:w w:val="97"/>
                <w:sz w:val="16"/>
                <w:lang w:val="ru-RU"/>
              </w:rPr>
              <w:t xml:space="preserve">Стихотворения (одно по выбору). Например, Р. Г. Гамзатов. «Песня соловья»; М. Карим. «Эту песню мать мне пела» </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1</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4" w:lineRule="auto"/>
              <w:ind w:left="72" w:right="144"/>
              <w:rPr>
                <w:lang w:val="ru-RU"/>
              </w:rPr>
            </w:pPr>
            <w:r>
              <w:rPr>
                <w:rFonts w:ascii="Times New Roman" w:hAnsi="Times New Roman" w:eastAsia="Times New Roman"/>
                <w:color w:val="000000"/>
                <w:w w:val="97"/>
                <w:sz w:val="16"/>
                <w:lang w:val="ru-RU"/>
              </w:rPr>
              <w:t>Выразительно читать и анализировать поэтический текст; Характеризовать лирического героя; Определять общность темы и её художественное воплощение в стихотворениях русской поэзии и в произведениях поэтов народов России; Выявлять художественные средства выразительности;</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45" w:lineRule="auto"/>
              <w:ind w:left="72" w:right="43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опрос;</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pPr>
            <w:r>
              <w:rPr>
                <w:rFonts w:ascii="Times New Roman" w:hAnsi="Times New Roman" w:eastAsia="Times New Roman"/>
                <w:color w:val="000000"/>
                <w:w w:val="97"/>
                <w:sz w:val="16"/>
              </w:rPr>
              <w:t>Р</w:t>
            </w:r>
            <w:r>
              <w:rPr>
                <w:rFonts w:ascii="Times New Roman" w:hAnsi="Times New Roman" w:eastAsia="Times New Roman"/>
                <w:color w:val="000000"/>
                <w:w w:val="97"/>
                <w:sz w:val="16"/>
                <w:lang w:val="ru-RU"/>
              </w:rPr>
              <w:t>Э</w:t>
            </w:r>
            <w:r>
              <w:rPr>
                <w:rFonts w:ascii="Times New Roman" w:hAnsi="Times New Roman" w:eastAsia="Times New Roman"/>
                <w:color w:val="000000"/>
                <w:w w:val="97"/>
                <w:sz w:val="16"/>
              </w:rPr>
              <w:t>Ш, Инфоурок</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7.2.</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Развитие речи</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1</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1</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right="144"/>
              <w:rPr>
                <w:lang w:val="ru-RU"/>
              </w:rPr>
            </w:pPr>
            <w:r>
              <w:rPr>
                <w:rFonts w:ascii="Times New Roman" w:hAnsi="Times New Roman" w:eastAsia="Times New Roman"/>
                <w:color w:val="000000"/>
                <w:w w:val="97"/>
                <w:sz w:val="16"/>
                <w:lang w:val="ru-RU"/>
              </w:rPr>
              <w:t xml:space="preserve">Писать отзыв на прочитанное произведение, аргументировать своё мнение. </w:t>
            </w:r>
          </w:p>
          <w:p>
            <w:pPr>
              <w:autoSpaceDE w:val="0"/>
              <w:autoSpaceDN w:val="0"/>
              <w:spacing w:after="0" w:line="247" w:lineRule="auto"/>
              <w:ind w:left="72" w:right="288"/>
              <w:rPr>
                <w:lang w:val="ru-RU"/>
              </w:rPr>
            </w:pPr>
            <w:r>
              <w:rPr>
                <w:rFonts w:ascii="Times New Roman" w:hAnsi="Times New Roman" w:eastAsia="Times New Roman"/>
                <w:color w:val="000000"/>
                <w:w w:val="97"/>
                <w:sz w:val="16"/>
                <w:lang w:val="ru-RU"/>
              </w:rPr>
              <w:t>Выстраивать с помощью учителя траекторию самостоятельного чтения.</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45" w:lineRule="auto"/>
              <w:ind w:left="72"/>
            </w:pPr>
            <w:r>
              <w:rPr>
                <w:rFonts w:ascii="Times New Roman" w:hAnsi="Times New Roman" w:eastAsia="Times New Roman"/>
                <w:color w:val="000000"/>
                <w:w w:val="97"/>
                <w:sz w:val="16"/>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pPr>
            <w:r>
              <w:rPr>
                <w:rFonts w:ascii="Times New Roman" w:hAnsi="Times New Roman" w:eastAsia="Times New Roman"/>
                <w:color w:val="000000"/>
                <w:w w:val="97"/>
                <w:sz w:val="16"/>
              </w:rPr>
              <w:t>Р</w:t>
            </w:r>
            <w:r>
              <w:rPr>
                <w:rFonts w:ascii="Times New Roman" w:hAnsi="Times New Roman" w:eastAsia="Times New Roman"/>
                <w:color w:val="000000"/>
                <w:w w:val="97"/>
                <w:sz w:val="16"/>
                <w:lang w:val="ru-RU"/>
              </w:rPr>
              <w:t>Э</w:t>
            </w:r>
            <w:r>
              <w:rPr>
                <w:rFonts w:ascii="Times New Roman" w:hAnsi="Times New Roman" w:eastAsia="Times New Roman"/>
                <w:color w:val="000000"/>
                <w:w w:val="97"/>
                <w:sz w:val="16"/>
              </w:rPr>
              <w:t>Ш, Инфоурок</w:t>
            </w:r>
          </w:p>
        </w:tc>
      </w:tr>
      <w:tr>
        <w:tblPrEx>
          <w:tblCellMar>
            <w:top w:w="0" w:type="dxa"/>
            <w:left w:w="108" w:type="dxa"/>
            <w:bottom w:w="0" w:type="dxa"/>
            <w:right w:w="108" w:type="dxa"/>
          </w:tblCellMar>
        </w:tblPrEx>
        <w:tc>
          <w:tcPr>
            <w:tcW w:w="48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76" w:line="230" w:lineRule="auto"/>
            </w:pPr>
            <w:r>
              <w:rPr>
                <w:rFonts w:ascii="Times New Roman" w:hAnsi="Times New Roman" w:eastAsia="Times New Roman"/>
                <w:color w:val="000000"/>
                <w:w w:val="97"/>
                <w:sz w:val="16"/>
              </w:rPr>
              <w:t>Итого по разделу</w:t>
            </w:r>
          </w:p>
        </w:tc>
        <w:tc>
          <w:tcPr>
            <w:tcW w:w="60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6" w:line="230" w:lineRule="auto"/>
              <w:ind w:left="72"/>
            </w:pPr>
            <w:r>
              <w:rPr>
                <w:rFonts w:ascii="Times New Roman" w:hAnsi="Times New Roman" w:eastAsia="Times New Roman"/>
                <w:color w:val="000000"/>
                <w:w w:val="97"/>
                <w:sz w:val="16"/>
              </w:rPr>
              <w:t>2</w:t>
            </w:r>
          </w:p>
        </w:tc>
        <w:tc>
          <w:tcPr>
            <w:tcW w:w="10318"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6"/>
                <w:szCs w:val="16"/>
                <w:lang w:val="ru-RU"/>
              </w:rPr>
            </w:pPr>
          </w:p>
        </w:tc>
      </w:tr>
      <w:tr>
        <w:tblPrEx>
          <w:tblCellMar>
            <w:top w:w="0" w:type="dxa"/>
            <w:left w:w="108" w:type="dxa"/>
            <w:bottom w:w="0" w:type="dxa"/>
            <w:right w:w="108" w:type="dxa"/>
          </w:tblCellMar>
        </w:tblPrEx>
        <w:tc>
          <w:tcPr>
            <w:tcW w:w="15750"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6"/>
                <w:szCs w:val="16"/>
                <w:lang w:val="ru-RU"/>
              </w:rPr>
            </w:pPr>
            <w:r>
              <w:rPr>
                <w:rFonts w:ascii="Times New Roman" w:hAnsi="Times New Roman" w:eastAsia="Times New Roman"/>
                <w:color w:val="000000"/>
                <w:w w:val="97"/>
                <w:sz w:val="16"/>
              </w:rPr>
              <w:t xml:space="preserve">Раздел 8. </w:t>
            </w:r>
            <w:r>
              <w:rPr>
                <w:rFonts w:ascii="Times New Roman" w:hAnsi="Times New Roman" w:eastAsia="Times New Roman"/>
                <w:b/>
                <w:color w:val="000000"/>
                <w:w w:val="97"/>
                <w:sz w:val="16"/>
              </w:rPr>
              <w:t>Итоговый контроль</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jc w:val="center"/>
            </w:pPr>
            <w:r>
              <w:rPr>
                <w:rFonts w:ascii="Times New Roman" w:hAnsi="Times New Roman" w:eastAsia="Times New Roman"/>
                <w:color w:val="000000"/>
                <w:w w:val="97"/>
                <w:sz w:val="16"/>
              </w:rPr>
              <w:t>8.1.</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ind w:left="72"/>
            </w:pPr>
            <w:r>
              <w:rPr>
                <w:rFonts w:ascii="Times New Roman" w:hAnsi="Times New Roman" w:eastAsia="Times New Roman"/>
                <w:b/>
                <w:color w:val="000000"/>
                <w:w w:val="97"/>
                <w:sz w:val="16"/>
              </w:rPr>
              <w:t>Итоговые контрольные работы</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ind w:left="72"/>
            </w:pPr>
            <w:r>
              <w:rPr>
                <w:rFonts w:ascii="Times New Roman" w:hAnsi="Times New Roman" w:eastAsia="Times New Roman"/>
                <w:color w:val="000000"/>
                <w:w w:val="97"/>
                <w:sz w:val="16"/>
              </w:rPr>
              <w:t>2</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ind w:left="72"/>
            </w:pPr>
            <w:r>
              <w:rPr>
                <w:rFonts w:ascii="Times New Roman" w:hAnsi="Times New Roman" w:eastAsia="Times New Roman"/>
                <w:color w:val="000000"/>
                <w:w w:val="97"/>
                <w:sz w:val="16"/>
              </w:rPr>
              <w:t>2</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ind w:left="72"/>
            </w:pPr>
            <w:r>
              <w:rPr>
                <w:rFonts w:ascii="Times New Roman" w:hAnsi="Times New Roman" w:eastAsia="Times New Roman"/>
                <w:color w:val="000000"/>
                <w:w w:val="97"/>
                <w:sz w:val="16"/>
              </w:rPr>
              <w:t>0</w:t>
            </w:r>
          </w:p>
        </w:tc>
        <w:tc>
          <w:tcPr>
            <w:tcW w:w="885" w:type="dxa"/>
            <w:tcBorders>
              <w:top w:val="single" w:color="auto" w:sz="4" w:space="0"/>
              <w:left w:val="single" w:color="auto" w:sz="4" w:space="0"/>
              <w:bottom w:val="single" w:color="auto" w:sz="4" w:space="0"/>
              <w:right w:val="single" w:color="auto" w:sz="4" w:space="0"/>
            </w:tcBorders>
          </w:tc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right="520"/>
              <w:jc w:val="both"/>
              <w:rPr>
                <w:lang w:val="ru-RU"/>
              </w:rPr>
            </w:pPr>
            <w:r>
              <w:rPr>
                <w:rFonts w:ascii="Times New Roman" w:hAnsi="Times New Roman" w:eastAsia="Times New Roman"/>
                <w:color w:val="000000"/>
                <w:w w:val="97"/>
                <w:sz w:val="16"/>
                <w:lang w:val="ru-RU"/>
              </w:rPr>
              <w:t>Письменный контроль знаний по изученному материалу в 5 классе</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before="76" w:line="245" w:lineRule="auto"/>
              <w:ind w:left="72"/>
            </w:pPr>
            <w:r>
              <w:rPr>
                <w:rFonts w:ascii="Times New Roman" w:hAnsi="Times New Roman" w:eastAsia="Times New Roman"/>
                <w:color w:val="000000"/>
                <w:w w:val="97"/>
                <w:sz w:val="16"/>
              </w:rPr>
              <w:t>Контрольная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ind w:left="70"/>
            </w:pPr>
            <w:r>
              <w:rPr>
                <w:rFonts w:ascii="Times New Roman" w:hAnsi="Times New Roman" w:eastAsia="Times New Roman"/>
                <w:color w:val="000000"/>
                <w:w w:val="97"/>
                <w:sz w:val="16"/>
              </w:rPr>
              <w:t>-</w:t>
            </w:r>
          </w:p>
        </w:tc>
      </w:tr>
      <w:tr>
        <w:tblPrEx>
          <w:tblCellMar>
            <w:top w:w="0" w:type="dxa"/>
            <w:left w:w="108" w:type="dxa"/>
            <w:bottom w:w="0" w:type="dxa"/>
            <w:right w:w="108" w:type="dxa"/>
          </w:tblCellMar>
        </w:tblPrEx>
        <w:tc>
          <w:tcPr>
            <w:tcW w:w="4830" w:type="dxa"/>
            <w:gridSpan w:val="2"/>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pPr>
            <w:r>
              <w:rPr>
                <w:rFonts w:ascii="Times New Roman" w:hAnsi="Times New Roman" w:eastAsia="Times New Roman"/>
                <w:color w:val="000000"/>
                <w:w w:val="97"/>
                <w:sz w:val="16"/>
              </w:rPr>
              <w:t>Итого по разделу</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ind w:left="72"/>
            </w:pPr>
            <w:r>
              <w:rPr>
                <w:rFonts w:ascii="Times New Roman" w:hAnsi="Times New Roman" w:eastAsia="Times New Roman"/>
                <w:color w:val="000000"/>
                <w:w w:val="97"/>
                <w:sz w:val="16"/>
              </w:rPr>
              <w:t>2</w:t>
            </w:r>
          </w:p>
        </w:tc>
        <w:tc>
          <w:tcPr>
            <w:tcW w:w="10318" w:type="dxa"/>
            <w:gridSpan w:val="6"/>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16"/>
                <w:szCs w:val="16"/>
                <w:lang w:val="ru-RU"/>
              </w:rPr>
            </w:pPr>
          </w:p>
        </w:tc>
      </w:tr>
      <w:tr>
        <w:tblPrEx>
          <w:tblCellMar>
            <w:top w:w="0" w:type="dxa"/>
            <w:left w:w="108" w:type="dxa"/>
            <w:bottom w:w="0" w:type="dxa"/>
            <w:right w:w="108" w:type="dxa"/>
          </w:tblCellMar>
        </w:tblPrEx>
        <w:tc>
          <w:tcPr>
            <w:tcW w:w="15750" w:type="dxa"/>
            <w:gridSpan w:val="9"/>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16"/>
                <w:szCs w:val="16"/>
                <w:lang w:val="ru-RU"/>
              </w:rPr>
            </w:pPr>
            <w:r>
              <w:rPr>
                <w:rFonts w:ascii="Times New Roman" w:hAnsi="Times New Roman" w:eastAsia="Times New Roman"/>
                <w:color w:val="000000"/>
                <w:w w:val="97"/>
                <w:sz w:val="16"/>
              </w:rPr>
              <w:t xml:space="preserve">Раздел 9. </w:t>
            </w:r>
            <w:r>
              <w:rPr>
                <w:rFonts w:ascii="Times New Roman" w:hAnsi="Times New Roman" w:eastAsia="Times New Roman"/>
                <w:b/>
                <w:color w:val="000000"/>
                <w:w w:val="97"/>
                <w:sz w:val="16"/>
              </w:rPr>
              <w:t>Зарубежная литература</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9.1.</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45" w:lineRule="auto"/>
              <w:ind w:left="72" w:right="432"/>
              <w:jc w:val="both"/>
            </w:pPr>
            <w:r>
              <w:rPr>
                <w:rFonts w:ascii="Times New Roman" w:hAnsi="Times New Roman" w:eastAsia="Times New Roman"/>
                <w:color w:val="000000"/>
                <w:w w:val="97"/>
                <w:sz w:val="16"/>
                <w:lang w:val="ru-RU"/>
              </w:rPr>
              <w:t xml:space="preserve">Х. К. Андерсен. Сказки (одна по выбору). </w:t>
            </w:r>
            <w:r>
              <w:rPr>
                <w:rFonts w:ascii="Times New Roman" w:hAnsi="Times New Roman" w:eastAsia="Times New Roman"/>
                <w:color w:val="000000"/>
                <w:w w:val="97"/>
                <w:sz w:val="16"/>
              </w:rPr>
              <w:t>Например, «Снежная королева», «Соловей»</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2</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1</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4" w:lineRule="auto"/>
              <w:ind w:left="72" w:right="144"/>
              <w:rPr>
                <w:lang w:val="ru-RU"/>
              </w:rPr>
            </w:pPr>
            <w:r>
              <w:rPr>
                <w:rFonts w:ascii="Times New Roman" w:hAnsi="Times New Roman" w:eastAsia="Times New Roman"/>
                <w:color w:val="000000"/>
                <w:w w:val="97"/>
                <w:sz w:val="16"/>
                <w:lang w:val="ru-RU"/>
              </w:rPr>
              <w:t>Читать сказку, отвечать на вопросы, пересказывать; Определять сюжет, композиционные и художественные особенности произведения; Формулировать вопросы к отдельным фрагментам сказки; Характеризовать главных героев, сравнивать их поступки; Высказывать своё отношение к событиям и героям сказки; Определять связь сказки Х.</w:t>
            </w:r>
          </w:p>
          <w:p>
            <w:pPr>
              <w:autoSpaceDE w:val="0"/>
              <w:autoSpaceDN w:val="0"/>
              <w:spacing w:after="0" w:line="252" w:lineRule="auto"/>
              <w:ind w:left="72"/>
              <w:rPr>
                <w:lang w:val="ru-RU"/>
              </w:rPr>
            </w:pPr>
            <w:r>
              <w:rPr>
                <w:rFonts w:ascii="Times New Roman" w:hAnsi="Times New Roman" w:eastAsia="Times New Roman"/>
                <w:color w:val="000000"/>
                <w:w w:val="97"/>
                <w:sz w:val="16"/>
                <w:lang w:val="ru-RU"/>
              </w:rPr>
              <w:t>К. Андерсена с фольклорными произведениями; Пользоваться библиотечным каталогом для поиска книги;</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 xml:space="preserve">опрос; </w:t>
            </w:r>
            <w:r>
              <w:br w:type="textWrapping"/>
            </w:r>
            <w:r>
              <w:rPr>
                <w:rFonts w:ascii="Times New Roman" w:hAnsi="Times New Roman" w:eastAsia="Times New Roman"/>
                <w:color w:val="000000"/>
                <w:w w:val="97"/>
                <w:sz w:val="16"/>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47" w:lineRule="auto"/>
              <w:ind w:right="144"/>
              <w:rPr>
                <w:lang w:val="ru-RU"/>
              </w:rPr>
            </w:pPr>
            <w:r>
              <w:rPr>
                <w:rFonts w:ascii="Times New Roman" w:hAnsi="Times New Roman" w:eastAsia="Times New Roman"/>
                <w:color w:val="000000"/>
                <w:w w:val="97"/>
                <w:sz w:val="16"/>
                <w:lang w:val="ru-RU"/>
              </w:rPr>
              <w:t xml:space="preserve">Инфоурок. Ханс Кристиан Андресен. «Снежная королева». </w:t>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ec</w:t>
            </w:r>
            <w:r>
              <w:rPr>
                <w:rFonts w:ascii="Times New Roman" w:hAnsi="Times New Roman" w:eastAsia="Times New Roman"/>
                <w:color w:val="000000"/>
                <w:w w:val="97"/>
                <w:sz w:val="16"/>
                <w:lang w:val="ru-RU"/>
              </w:rPr>
              <w:t>3</w:t>
            </w:r>
            <w:r>
              <w:rPr>
                <w:rFonts w:ascii="Times New Roman" w:hAnsi="Times New Roman" w:eastAsia="Times New Roman"/>
                <w:color w:val="000000"/>
                <w:w w:val="97"/>
                <w:sz w:val="16"/>
              </w:rPr>
              <w:t>ec</w:t>
            </w:r>
            <w:r>
              <w:rPr>
                <w:rFonts w:ascii="Times New Roman" w:hAnsi="Times New Roman" w:eastAsia="Times New Roman"/>
                <w:color w:val="000000"/>
                <w:w w:val="97"/>
                <w:sz w:val="16"/>
                <w:lang w:val="ru-RU"/>
              </w:rPr>
              <w:t>804-</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345-47</w:t>
            </w:r>
            <w:r>
              <w:rPr>
                <w:rFonts w:ascii="Times New Roman" w:hAnsi="Times New Roman" w:eastAsia="Times New Roman"/>
                <w:color w:val="000000"/>
                <w:w w:val="97"/>
                <w:sz w:val="16"/>
              </w:rPr>
              <w:t>c</w:t>
            </w:r>
            <w:r>
              <w:rPr>
                <w:rFonts w:ascii="Times New Roman" w:hAnsi="Times New Roman" w:eastAsia="Times New Roman"/>
                <w:color w:val="000000"/>
                <w:w w:val="97"/>
                <w:sz w:val="16"/>
                <w:lang w:val="ru-RU"/>
              </w:rPr>
              <w:t>4-9</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12-15</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9</w:t>
            </w:r>
            <w:r>
              <w:rPr>
                <w:rFonts w:ascii="Times New Roman" w:hAnsi="Times New Roman" w:eastAsia="Times New Roman"/>
                <w:color w:val="000000"/>
                <w:w w:val="97"/>
                <w:sz w:val="16"/>
              </w:rPr>
              <w:t>a</w:t>
            </w:r>
            <w:r>
              <w:rPr>
                <w:rFonts w:ascii="Times New Roman" w:hAnsi="Times New Roman" w:eastAsia="Times New Roman"/>
                <w:color w:val="000000"/>
                <w:w w:val="97"/>
                <w:sz w:val="16"/>
                <w:lang w:val="ru-RU"/>
              </w:rPr>
              <w:t>92</w:t>
            </w:r>
            <w:r>
              <w:rPr>
                <w:rFonts w:ascii="Times New Roman" w:hAnsi="Times New Roman" w:eastAsia="Times New Roman"/>
                <w:color w:val="000000"/>
                <w:w w:val="97"/>
                <w:sz w:val="16"/>
              </w:rPr>
              <w:t>dc</w:t>
            </w:r>
            <w:r>
              <w:rPr>
                <w:rFonts w:ascii="Times New Roman" w:hAnsi="Times New Roman" w:eastAsia="Times New Roman"/>
                <w:color w:val="000000"/>
                <w:w w:val="97"/>
                <w:sz w:val="16"/>
                <w:lang w:val="ru-RU"/>
              </w:rPr>
              <w:t>287</w:t>
            </w:r>
          </w:p>
          <w:p>
            <w:pPr>
              <w:autoSpaceDE w:val="0"/>
              <w:autoSpaceDN w:val="0"/>
              <w:spacing w:after="0" w:line="230" w:lineRule="auto"/>
              <w:rPr>
                <w:lang w:val="ru-RU"/>
              </w:rPr>
            </w:pPr>
            <w:r>
              <w:rPr>
                <w:rFonts w:ascii="Times New Roman" w:hAnsi="Times New Roman" w:eastAsia="Times New Roman"/>
                <w:color w:val="000000"/>
                <w:w w:val="97"/>
                <w:sz w:val="16"/>
                <w:lang w:val="ru-RU"/>
              </w:rPr>
              <w:t>РЭШ. Х. К. Андерсен. «Снежная королева».</w:t>
            </w:r>
          </w:p>
          <w:p>
            <w:pPr>
              <w:autoSpaceDE w:val="0"/>
              <w:autoSpaceDN w:val="0"/>
              <w:spacing w:after="0" w:line="230" w:lineRule="auto"/>
              <w:ind w:left="70"/>
              <w:rPr>
                <w:lang w:val="ru-RU"/>
              </w:rPr>
            </w:pPr>
            <w:r>
              <w:rPr>
                <w:rFonts w:ascii="Times New Roman" w:hAnsi="Times New Roman" w:eastAsia="Times New Roman"/>
                <w:color w:val="000000"/>
                <w:w w:val="97"/>
                <w:sz w:val="16"/>
                <w:lang w:val="ru-RU"/>
              </w:rPr>
              <w:t>Реальность и фантастика.</w:t>
            </w:r>
          </w:p>
          <w:p>
            <w:pPr>
              <w:autoSpaceDE w:val="0"/>
              <w:autoSpaceDN w:val="0"/>
              <w:spacing w:after="0" w:line="230"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/7413/</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/311024/</w:t>
            </w:r>
          </w:p>
          <w:p>
            <w:pPr>
              <w:autoSpaceDE w:val="0"/>
              <w:autoSpaceDN w:val="0"/>
              <w:spacing w:after="0" w:line="245" w:lineRule="auto"/>
              <w:ind w:right="144"/>
              <w:rPr>
                <w:lang w:val="ru-RU"/>
              </w:rPr>
            </w:pPr>
            <w:r>
              <w:rPr>
                <w:rFonts w:ascii="Times New Roman" w:hAnsi="Times New Roman" w:eastAsia="Times New Roman"/>
                <w:color w:val="000000"/>
                <w:w w:val="97"/>
                <w:sz w:val="16"/>
                <w:lang w:val="ru-RU"/>
              </w:rPr>
              <w:t>РЭШ. Х. К. Андерсен. «Снежная королева». Что есть красота?</w:t>
            </w:r>
          </w:p>
          <w:p>
            <w:pPr>
              <w:autoSpaceDE w:val="0"/>
              <w:autoSpaceDN w:val="0"/>
              <w:spacing w:after="0" w:line="233" w:lineRule="auto"/>
              <w:jc w:val="center"/>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/7412/</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/301008/</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9.2.</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47" w:lineRule="auto"/>
              <w:ind w:left="72" w:right="288"/>
              <w:jc w:val="both"/>
            </w:pPr>
            <w:r>
              <w:rPr>
                <w:rFonts w:ascii="Times New Roman" w:hAnsi="Times New Roman" w:eastAsia="Times New Roman"/>
                <w:color w:val="000000"/>
                <w:w w:val="97"/>
                <w:sz w:val="16"/>
                <w:lang w:val="ru-RU"/>
              </w:rPr>
              <w:t xml:space="preserve">Зарубежная сказочная проза (одно произведение по выбору). Например, Л. Кэрролл. «Алиса в Стране Чудес» (главы); Дж. Р. Р. Толкин. </w:t>
            </w:r>
            <w:r>
              <w:rPr>
                <w:rFonts w:ascii="Times New Roman" w:hAnsi="Times New Roman" w:eastAsia="Times New Roman"/>
                <w:color w:val="000000"/>
                <w:w w:val="97"/>
                <w:sz w:val="16"/>
              </w:rPr>
              <w:t xml:space="preserve">«Хоббит, или Туда и обратно» (главы) и др. </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3</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1</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1</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4" w:lineRule="auto"/>
              <w:ind w:left="72"/>
              <w:rPr>
                <w:lang w:val="ru-RU"/>
              </w:rPr>
            </w:pPr>
            <w:r>
              <w:rPr>
                <w:rFonts w:ascii="Times New Roman" w:hAnsi="Times New Roman" w:eastAsia="Times New Roman"/>
                <w:color w:val="000000"/>
                <w:w w:val="97"/>
                <w:sz w:val="16"/>
                <w:lang w:val="ru-RU"/>
              </w:rPr>
              <w:t>Выразительно читать произведение, задавать вопросы к отдельным фрагментам, формулировать тему и основную идею прочитанных глав; Рассуждать о героях и проблематике произведения, обосновывать свои суждения с опорой на текст; Выявлять своеобразие авторской сказочной прозы и её отличие от народной сказки; Выделять ключевые эпизоды в тексте произведения; Писать отзыв на прочитанное произведение; Пользоваться библиотечным каталогом для поиска книги;</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 xml:space="preserve">опрос; </w:t>
            </w:r>
            <w:r>
              <w:br w:type="textWrapping"/>
            </w:r>
            <w:r>
              <w:rPr>
                <w:rFonts w:ascii="Times New Roman" w:hAnsi="Times New Roman" w:eastAsia="Times New Roman"/>
                <w:color w:val="000000"/>
                <w:w w:val="97"/>
                <w:sz w:val="16"/>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pPr>
            <w:r>
              <w:rPr>
                <w:rFonts w:ascii="Times New Roman" w:hAnsi="Times New Roman" w:eastAsia="Times New Roman"/>
                <w:color w:val="000000"/>
                <w:w w:val="97"/>
                <w:sz w:val="16"/>
              </w:rPr>
              <w:t>Р</w:t>
            </w:r>
            <w:r>
              <w:rPr>
                <w:rFonts w:ascii="Times New Roman" w:hAnsi="Times New Roman" w:eastAsia="Times New Roman"/>
                <w:color w:val="000000"/>
                <w:w w:val="97"/>
                <w:sz w:val="16"/>
                <w:lang w:val="ru-RU"/>
              </w:rPr>
              <w:t>Э</w:t>
            </w:r>
            <w:r>
              <w:rPr>
                <w:rFonts w:ascii="Times New Roman" w:hAnsi="Times New Roman" w:eastAsia="Times New Roman"/>
                <w:color w:val="000000"/>
                <w:w w:val="97"/>
                <w:sz w:val="16"/>
              </w:rPr>
              <w:t>Ш, Инфоурок</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9.3.</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right="288"/>
              <w:jc w:val="both"/>
              <w:rPr>
                <w:lang w:val="ru-RU"/>
              </w:rPr>
            </w:pPr>
            <w:r>
              <w:rPr>
                <w:rFonts w:ascii="Times New Roman" w:hAnsi="Times New Roman" w:eastAsia="Times New Roman"/>
                <w:color w:val="000000"/>
                <w:w w:val="97"/>
                <w:sz w:val="16"/>
                <w:lang w:val="ru-RU"/>
              </w:rPr>
              <w:t>Зарубежная проза о детях и подростках (два произведения по выбору). Например, М. Твен. «Приключения Тома Сойера»</w:t>
            </w:r>
            <w:r>
              <w:rPr>
                <w:lang w:val="ru-RU"/>
              </w:rPr>
              <w:br w:type="textWrapping"/>
            </w:r>
            <w:r>
              <w:rPr>
                <w:rFonts w:ascii="Times New Roman" w:hAnsi="Times New Roman" w:eastAsia="Times New Roman"/>
                <w:color w:val="000000"/>
                <w:w w:val="97"/>
                <w:sz w:val="16"/>
                <w:lang w:val="ru-RU"/>
              </w:rPr>
              <w:t>(главы); Дж. Лондон. «Сказание о Кише»; Р. Брэдбери. Рассказы. Например, «Каникулы», «Звук бегущих ног», «Зелёное утро» и др.</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2</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1</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4" w:lineRule="auto"/>
              <w:ind w:left="72"/>
              <w:rPr>
                <w:lang w:val="ru-RU"/>
              </w:rPr>
            </w:pPr>
            <w:r>
              <w:rPr>
                <w:rFonts w:ascii="Times New Roman" w:hAnsi="Times New Roman" w:eastAsia="Times New Roman"/>
                <w:color w:val="000000"/>
                <w:w w:val="97"/>
                <w:sz w:val="16"/>
                <w:lang w:val="ru-RU"/>
              </w:rPr>
              <w:t>Воспринимать и выразительно читать литературное произведение; Отвечать на вопросы, самостоятельно формулировать вопросы, пересказывать содержание отдельных глав; Определять тему, идею произведения; Характеризовать главных героев, составлять их словесные портреты; Сопоставлять героев и их поступки с другими персонажами прочитанного произведения; Писать отзыв на прочитанную книгу;</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 xml:space="preserve">опрос; </w:t>
            </w:r>
            <w:r>
              <w:br w:type="textWrapping"/>
            </w:r>
            <w:r>
              <w:rPr>
                <w:rFonts w:ascii="Times New Roman" w:hAnsi="Times New Roman" w:eastAsia="Times New Roman"/>
                <w:color w:val="000000"/>
                <w:w w:val="97"/>
                <w:sz w:val="16"/>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45" w:lineRule="auto"/>
              <w:rPr>
                <w:lang w:val="ru-RU"/>
              </w:rPr>
            </w:pPr>
            <w:r>
              <w:rPr>
                <w:rFonts w:ascii="Times New Roman" w:hAnsi="Times New Roman" w:eastAsia="Times New Roman"/>
                <w:color w:val="000000"/>
                <w:w w:val="97"/>
                <w:sz w:val="16"/>
                <w:lang w:val="ru-RU"/>
              </w:rPr>
              <w:t xml:space="preserve">РЭШ. М. Твен. «Приключения Тома Сойера». </w:t>
            </w: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resh</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edu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subject</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w:t>
            </w:r>
            <w:r>
              <w:rPr>
                <w:rFonts w:ascii="Times New Roman" w:hAnsi="Times New Roman" w:eastAsia="Times New Roman"/>
                <w:color w:val="000000"/>
                <w:w w:val="97"/>
                <w:sz w:val="16"/>
                <w:lang w:val="ru-RU"/>
              </w:rPr>
              <w:t>/7411/</w:t>
            </w:r>
            <w:r>
              <w:rPr>
                <w:rFonts w:ascii="Times New Roman" w:hAnsi="Times New Roman" w:eastAsia="Times New Roman"/>
                <w:color w:val="000000"/>
                <w:w w:val="97"/>
                <w:sz w:val="16"/>
              </w:rPr>
              <w:t>main</w:t>
            </w:r>
            <w:r>
              <w:rPr>
                <w:rFonts w:ascii="Times New Roman" w:hAnsi="Times New Roman" w:eastAsia="Times New Roman"/>
                <w:color w:val="000000"/>
                <w:w w:val="97"/>
                <w:sz w:val="16"/>
                <w:lang w:val="ru-RU"/>
              </w:rPr>
              <w:t>/299104/</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9.4.</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47" w:lineRule="auto"/>
              <w:ind w:left="72" w:right="144"/>
              <w:jc w:val="both"/>
              <w:rPr>
                <w:lang w:val="ru-RU"/>
              </w:rPr>
            </w:pPr>
            <w:r>
              <w:rPr>
                <w:rFonts w:ascii="Times New Roman" w:hAnsi="Times New Roman" w:eastAsia="Times New Roman"/>
                <w:color w:val="000000"/>
                <w:w w:val="97"/>
                <w:sz w:val="16"/>
                <w:lang w:val="ru-RU"/>
              </w:rPr>
              <w:t>Зарубежная приключенческая проза (два произведения по выбору). Например, Р. Л. Стивенсон. «Остров сокровищ», «Чёрная стрела»(главы по выбору) и др.</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2</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1</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4" w:lineRule="auto"/>
              <w:ind w:left="72"/>
              <w:rPr>
                <w:lang w:val="ru-RU"/>
              </w:rPr>
            </w:pPr>
            <w:r>
              <w:rPr>
                <w:rFonts w:ascii="Times New Roman" w:hAnsi="Times New Roman" w:eastAsia="Times New Roman"/>
                <w:color w:val="000000"/>
                <w:w w:val="97"/>
                <w:sz w:val="16"/>
                <w:lang w:val="ru-RU"/>
              </w:rPr>
              <w:t>Читать литературное произведение, отвечать на вопросы; Самостоятельно формулировать вопросы к произведению в процессе его анализа; Сопоставлять произведения по жанровым особенностям; Выстраивать с помощью учителя траекторию самостоятельного чтения;</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rPr>
                <w:lang w:val="ru-RU"/>
              </w:rPr>
            </w:pPr>
            <w:r>
              <w:rPr>
                <w:rFonts w:ascii="Times New Roman" w:hAnsi="Times New Roman" w:eastAsia="Times New Roman"/>
                <w:color w:val="000000"/>
                <w:w w:val="97"/>
                <w:sz w:val="16"/>
                <w:lang w:val="ru-RU"/>
              </w:rPr>
              <w:t xml:space="preserve">Устный </w:t>
            </w:r>
            <w:r>
              <w:rPr>
                <w:lang w:val="ru-RU"/>
              </w:rPr>
              <w:br w:type="textWrapping"/>
            </w:r>
            <w:r>
              <w:rPr>
                <w:rFonts w:ascii="Times New Roman" w:hAnsi="Times New Roman" w:eastAsia="Times New Roman"/>
                <w:color w:val="000000"/>
                <w:w w:val="97"/>
                <w:sz w:val="16"/>
                <w:lang w:val="ru-RU"/>
              </w:rPr>
              <w:t xml:space="preserve">опрос; </w:t>
            </w:r>
            <w:r>
              <w:rPr>
                <w:lang w:val="ru-RU"/>
              </w:rPr>
              <w:br w:type="textWrapping"/>
            </w:r>
            <w:r>
              <w:rPr>
                <w:rFonts w:ascii="Times New Roman" w:hAnsi="Times New Roman" w:eastAsia="Times New Roman"/>
                <w:color w:val="000000"/>
                <w:w w:val="97"/>
                <w:sz w:val="16"/>
                <w:lang w:val="ru-RU"/>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rPr>
                <w:lang w:val="ru-RU"/>
              </w:rPr>
            </w:pPr>
            <w:r>
              <w:rPr>
                <w:rFonts w:ascii="Times New Roman" w:hAnsi="Times New Roman" w:eastAsia="Times New Roman"/>
                <w:color w:val="000000"/>
                <w:w w:val="97"/>
                <w:sz w:val="16"/>
                <w:lang w:val="ru-RU"/>
              </w:rPr>
              <w:t>Инфоурок. Роберт Льюис Стивенсон.</w:t>
            </w:r>
          </w:p>
          <w:p>
            <w:pPr>
              <w:autoSpaceDE w:val="0"/>
              <w:autoSpaceDN w:val="0"/>
              <w:spacing w:after="0" w:line="245" w:lineRule="auto"/>
              <w:ind w:left="70" w:right="288"/>
              <w:rPr>
                <w:lang w:val="ru-RU"/>
              </w:rPr>
            </w:pPr>
            <w:r>
              <w:rPr>
                <w:rFonts w:ascii="Times New Roman" w:hAnsi="Times New Roman" w:eastAsia="Times New Roman"/>
                <w:color w:val="000000"/>
                <w:w w:val="97"/>
                <w:sz w:val="16"/>
              </w:rPr>
              <w:t>https</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iu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ru</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video</w:t>
            </w:r>
            <w:r>
              <w:rPr>
                <w:rFonts w:ascii="Times New Roman" w:hAnsi="Times New Roman" w:eastAsia="Times New Roman"/>
                <w:color w:val="000000"/>
                <w:w w:val="97"/>
                <w:sz w:val="16"/>
                <w:lang w:val="ru-RU"/>
              </w:rPr>
              <w:t>-</w:t>
            </w:r>
            <w:r>
              <w:rPr>
                <w:rFonts w:ascii="Times New Roman" w:hAnsi="Times New Roman" w:eastAsia="Times New Roman"/>
                <w:color w:val="000000"/>
                <w:w w:val="97"/>
                <w:sz w:val="16"/>
              </w:rPr>
              <w:t>lessons</w:t>
            </w:r>
            <w:r>
              <w:rPr>
                <w:rFonts w:ascii="Times New Roman" w:hAnsi="Times New Roman" w:eastAsia="Times New Roman"/>
                <w:color w:val="000000"/>
                <w:w w:val="97"/>
                <w:sz w:val="16"/>
                <w:lang w:val="ru-RU"/>
              </w:rPr>
              <w:t>/85</w:t>
            </w:r>
            <w:r>
              <w:rPr>
                <w:rFonts w:ascii="Times New Roman" w:hAnsi="Times New Roman" w:eastAsia="Times New Roman"/>
                <w:color w:val="000000"/>
                <w:w w:val="97"/>
                <w:sz w:val="16"/>
              </w:rPr>
              <w:t>d</w:t>
            </w:r>
            <w:r>
              <w:rPr>
                <w:rFonts w:ascii="Times New Roman" w:hAnsi="Times New Roman" w:eastAsia="Times New Roman"/>
                <w:color w:val="000000"/>
                <w:w w:val="97"/>
                <w:sz w:val="16"/>
                <w:lang w:val="ru-RU"/>
              </w:rPr>
              <w:t>53</w:t>
            </w:r>
            <w:r>
              <w:rPr>
                <w:rFonts w:ascii="Times New Roman" w:hAnsi="Times New Roman" w:eastAsia="Times New Roman"/>
                <w:color w:val="000000"/>
                <w:w w:val="97"/>
                <w:sz w:val="16"/>
              </w:rPr>
              <w:t>cff</w:t>
            </w:r>
            <w:r>
              <w:rPr>
                <w:rFonts w:ascii="Times New Roman" w:hAnsi="Times New Roman" w:eastAsia="Times New Roman"/>
                <w:color w:val="000000"/>
                <w:w w:val="97"/>
                <w:sz w:val="16"/>
                <w:lang w:val="ru-RU"/>
              </w:rPr>
              <w:t>-72</w:t>
            </w:r>
            <w:r>
              <w:rPr>
                <w:rFonts w:ascii="Times New Roman" w:hAnsi="Times New Roman" w:eastAsia="Times New Roman"/>
                <w:color w:val="000000"/>
                <w:w w:val="97"/>
                <w:sz w:val="16"/>
              </w:rPr>
              <w:t>f</w:t>
            </w:r>
            <w:r>
              <w:rPr>
                <w:rFonts w:ascii="Times New Roman" w:hAnsi="Times New Roman" w:eastAsia="Times New Roman"/>
                <w:color w:val="000000"/>
                <w:w w:val="97"/>
                <w:sz w:val="16"/>
                <w:lang w:val="ru-RU"/>
              </w:rPr>
              <w:t>3-4270-</w:t>
            </w:r>
            <w:r>
              <w:rPr>
                <w:rFonts w:ascii="Times New Roman" w:hAnsi="Times New Roman" w:eastAsia="Times New Roman"/>
                <w:color w:val="000000"/>
                <w:w w:val="97"/>
                <w:sz w:val="16"/>
              </w:rPr>
              <w:t>ab</w:t>
            </w:r>
            <w:r>
              <w:rPr>
                <w:rFonts w:ascii="Times New Roman" w:hAnsi="Times New Roman" w:eastAsia="Times New Roman"/>
                <w:color w:val="000000"/>
                <w:w w:val="97"/>
                <w:sz w:val="16"/>
                <w:lang w:val="ru-RU"/>
              </w:rPr>
              <w:t>90-9</w:t>
            </w:r>
            <w:r>
              <w:rPr>
                <w:rFonts w:ascii="Times New Roman" w:hAnsi="Times New Roman" w:eastAsia="Times New Roman"/>
                <w:color w:val="000000"/>
                <w:w w:val="97"/>
                <w:sz w:val="16"/>
              </w:rPr>
              <w:t>b</w:t>
            </w:r>
            <w:r>
              <w:rPr>
                <w:rFonts w:ascii="Times New Roman" w:hAnsi="Times New Roman" w:eastAsia="Times New Roman"/>
                <w:color w:val="000000"/>
                <w:w w:val="97"/>
                <w:sz w:val="16"/>
                <w:lang w:val="ru-RU"/>
              </w:rPr>
              <w:t>21</w:t>
            </w:r>
            <w:r>
              <w:rPr>
                <w:rFonts w:ascii="Times New Roman" w:hAnsi="Times New Roman" w:eastAsia="Times New Roman"/>
                <w:color w:val="000000"/>
                <w:w w:val="97"/>
                <w:sz w:val="16"/>
              </w:rPr>
              <w:t>cec</w:t>
            </w:r>
            <w:r>
              <w:rPr>
                <w:rFonts w:ascii="Times New Roman" w:hAnsi="Times New Roman" w:eastAsia="Times New Roman"/>
                <w:color w:val="000000"/>
                <w:w w:val="97"/>
                <w:sz w:val="16"/>
                <w:lang w:val="ru-RU"/>
              </w:rPr>
              <w:t>61</w:t>
            </w:r>
            <w:r>
              <w:rPr>
                <w:rFonts w:ascii="Times New Roman" w:hAnsi="Times New Roman" w:eastAsia="Times New Roman"/>
                <w:color w:val="000000"/>
                <w:w w:val="97"/>
                <w:sz w:val="16"/>
              </w:rPr>
              <w:t>ebb</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jc w:val="center"/>
            </w:pPr>
            <w:r>
              <w:rPr>
                <w:rFonts w:ascii="Times New Roman" w:hAnsi="Times New Roman" w:eastAsia="Times New Roman"/>
                <w:color w:val="000000"/>
                <w:w w:val="97"/>
                <w:sz w:val="16"/>
              </w:rPr>
              <w:t>9.5.</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jc w:val="both"/>
              <w:rPr>
                <w:lang w:val="ru-RU"/>
              </w:rPr>
            </w:pPr>
            <w:r>
              <w:rPr>
                <w:rFonts w:ascii="Times New Roman" w:hAnsi="Times New Roman" w:eastAsia="Times New Roman"/>
                <w:color w:val="000000"/>
                <w:w w:val="97"/>
                <w:sz w:val="16"/>
                <w:lang w:val="ru-RU"/>
              </w:rPr>
              <w:t>Зарубежная проза о животных (одно-два произведения по выбору).</w:t>
            </w:r>
          </w:p>
          <w:p>
            <w:pPr>
              <w:autoSpaceDE w:val="0"/>
              <w:autoSpaceDN w:val="0"/>
              <w:spacing w:after="0" w:line="245" w:lineRule="auto"/>
              <w:ind w:left="72" w:right="144"/>
              <w:jc w:val="both"/>
              <w:rPr>
                <w:lang w:val="ru-RU"/>
              </w:rPr>
            </w:pPr>
            <w:r>
              <w:rPr>
                <w:rFonts w:ascii="Times New Roman" w:hAnsi="Times New Roman" w:eastAsia="Times New Roman"/>
                <w:color w:val="000000"/>
                <w:w w:val="97"/>
                <w:sz w:val="16"/>
                <w:lang w:val="ru-RU"/>
              </w:rPr>
              <w:t>Например, Э. Сетон-Томпсон. «Королевская аналостанка»; Дж. Даррелл. «Говорящий свёрток»; Дж. Лондон. «Белый Клык»; Дж. Р.</w:t>
            </w:r>
            <w:r>
              <w:rPr>
                <w:lang w:val="ru-RU"/>
              </w:rPr>
              <w:t> </w:t>
            </w:r>
            <w:r>
              <w:rPr>
                <w:rFonts w:ascii="Times New Roman" w:hAnsi="Times New Roman" w:eastAsia="Times New Roman"/>
                <w:color w:val="000000"/>
                <w:w w:val="97"/>
                <w:sz w:val="16"/>
                <w:lang w:val="ru-RU"/>
              </w:rPr>
              <w:t xml:space="preserve">Киплинг. «Маугли», «Рикки-Тикки-Тави» </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rPr>
                <w:lang w:val="ru-RU"/>
              </w:rPr>
            </w:pPr>
            <w:r>
              <w:rPr>
                <w:rFonts w:ascii="Times New Roman" w:hAnsi="Times New Roman" w:eastAsia="Times New Roman"/>
                <w:color w:val="000000"/>
                <w:w w:val="97"/>
                <w:sz w:val="16"/>
                <w:lang w:val="ru-RU"/>
              </w:rPr>
              <w:t>4</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rPr>
                <w:lang w:val="ru-RU"/>
              </w:rPr>
            </w:pPr>
            <w:r>
              <w:rPr>
                <w:rFonts w:ascii="Times New Roman" w:hAnsi="Times New Roman" w:eastAsia="Times New Roman"/>
                <w:color w:val="000000"/>
                <w:w w:val="97"/>
                <w:sz w:val="16"/>
                <w:lang w:val="ru-RU"/>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ind w:left="72"/>
              <w:rPr>
                <w:lang w:val="ru-RU"/>
              </w:rPr>
            </w:pPr>
            <w:r>
              <w:rPr>
                <w:rFonts w:ascii="Times New Roman" w:hAnsi="Times New Roman" w:eastAsia="Times New Roman"/>
                <w:color w:val="000000"/>
                <w:w w:val="97"/>
                <w:sz w:val="16"/>
                <w:lang w:val="ru-RU"/>
              </w:rPr>
              <w:t>2</w:t>
            </w:r>
          </w:p>
        </w:tc>
        <w:tc>
          <w:tcPr>
            <w:tcW w:w="885" w:type="dxa"/>
            <w:tcBorders>
              <w:top w:val="single" w:color="auto" w:sz="4" w:space="0"/>
              <w:left w:val="single" w:color="auto" w:sz="4" w:space="0"/>
              <w:bottom w:val="single" w:color="auto" w:sz="4" w:space="0"/>
              <w:right w:val="single" w:color="auto" w:sz="4" w:space="0"/>
            </w:tcBorders>
          </w:tcPr>
          <w:p>
            <w:pPr>
              <w:spacing w:after="0"/>
              <w:rPr>
                <w:lang w:val="ru-RU"/>
              </w:rPr>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4" w:lineRule="auto"/>
              <w:ind w:left="72"/>
              <w:rPr>
                <w:lang w:val="ru-RU"/>
              </w:rPr>
            </w:pPr>
            <w:r>
              <w:rPr>
                <w:rFonts w:ascii="Times New Roman" w:hAnsi="Times New Roman" w:eastAsia="Times New Roman"/>
                <w:color w:val="000000"/>
                <w:w w:val="97"/>
                <w:sz w:val="16"/>
                <w:lang w:val="ru-RU"/>
              </w:rPr>
              <w:t>Воспринимать и выразительно читать литературное произведение; Отвечать на вопросы, самостоятельно формулировать вопросы, пересказывать содержание произведения или отдельных глав; Сопоставлять произведения по жанровым особенностям; Выстраивать с помощью учителя траекторию самостоятельного чтения;</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 xml:space="preserve">опрос; </w:t>
            </w:r>
            <w:r>
              <w:br w:type="textWrapping"/>
            </w:r>
            <w:r>
              <w:rPr>
                <w:rFonts w:ascii="Times New Roman" w:hAnsi="Times New Roman" w:eastAsia="Times New Roman"/>
                <w:color w:val="000000"/>
                <w:w w:val="97"/>
                <w:sz w:val="16"/>
              </w:rPr>
              <w:t>Практическая работа;</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3" w:lineRule="auto"/>
            </w:pPr>
            <w:r>
              <w:rPr>
                <w:rFonts w:ascii="Times New Roman" w:hAnsi="Times New Roman" w:eastAsia="Times New Roman"/>
                <w:color w:val="000000"/>
                <w:w w:val="97"/>
                <w:sz w:val="16"/>
              </w:rPr>
              <w:t>Р</w:t>
            </w:r>
            <w:r>
              <w:rPr>
                <w:rFonts w:ascii="Times New Roman" w:hAnsi="Times New Roman" w:eastAsia="Times New Roman"/>
                <w:color w:val="000000"/>
                <w:w w:val="97"/>
                <w:sz w:val="16"/>
                <w:lang w:val="ru-RU"/>
              </w:rPr>
              <w:t>Э</w:t>
            </w:r>
            <w:r>
              <w:rPr>
                <w:rFonts w:ascii="Times New Roman" w:hAnsi="Times New Roman" w:eastAsia="Times New Roman"/>
                <w:color w:val="000000"/>
                <w:w w:val="97"/>
                <w:sz w:val="16"/>
              </w:rPr>
              <w:t>Ш, Инфоурок</w:t>
            </w:r>
          </w:p>
        </w:tc>
      </w:tr>
      <w:tr>
        <w:tblPrEx>
          <w:tblCellMar>
            <w:top w:w="0" w:type="dxa"/>
            <w:left w:w="108" w:type="dxa"/>
            <w:bottom w:w="0" w:type="dxa"/>
            <w:right w:w="108" w:type="dxa"/>
          </w:tblCellMar>
        </w:tblPrEx>
        <w:tc>
          <w:tcPr>
            <w:tcW w:w="52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jc w:val="center"/>
            </w:pPr>
            <w:r>
              <w:rPr>
                <w:rFonts w:ascii="Times New Roman" w:hAnsi="Times New Roman" w:eastAsia="Times New Roman"/>
                <w:color w:val="000000"/>
                <w:w w:val="97"/>
                <w:sz w:val="16"/>
              </w:rPr>
              <w:t>9.6.</w:t>
            </w:r>
          </w:p>
        </w:tc>
        <w:tc>
          <w:tcPr>
            <w:tcW w:w="43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Внеклассное чтение</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1</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ind w:left="72"/>
            </w:pPr>
            <w:r>
              <w:rPr>
                <w:rFonts w:ascii="Times New Roman" w:hAnsi="Times New Roman" w:eastAsia="Times New Roman"/>
                <w:color w:val="000000"/>
                <w:w w:val="97"/>
                <w:sz w:val="16"/>
              </w:rPr>
              <w:t>0</w:t>
            </w:r>
          </w:p>
        </w:tc>
        <w:tc>
          <w:tcPr>
            <w:tcW w:w="885" w:type="dxa"/>
            <w:tcBorders>
              <w:top w:val="single" w:color="auto" w:sz="4" w:space="0"/>
              <w:left w:val="single" w:color="auto" w:sz="4" w:space="0"/>
              <w:bottom w:val="single" w:color="auto" w:sz="4" w:space="0"/>
              <w:right w:val="single" w:color="auto" w:sz="4" w:space="0"/>
            </w:tcBorders>
          </w:tcPr>
          <w:p>
            <w:pPr>
              <w:spacing w:after="0"/>
            </w:pPr>
          </w:p>
        </w:tc>
        <w:tc>
          <w:tcPr>
            <w:tcW w:w="1937" w:type="dxa"/>
            <w:tcBorders>
              <w:top w:val="single" w:color="auto" w:sz="4" w:space="0"/>
              <w:left w:val="single" w:color="auto" w:sz="4" w:space="0"/>
              <w:bottom w:val="single" w:color="auto" w:sz="4" w:space="0"/>
              <w:right w:val="single" w:color="auto" w:sz="4" w:space="0"/>
            </w:tcBorders>
          </w:tcPr>
          <w:p>
            <w:pPr>
              <w:autoSpaceDE w:val="0"/>
              <w:autoSpaceDN w:val="0"/>
              <w:spacing w:after="0" w:line="250" w:lineRule="auto"/>
              <w:ind w:left="72"/>
              <w:rPr>
                <w:lang w:val="ru-RU"/>
              </w:rPr>
            </w:pPr>
            <w:r>
              <w:rPr>
                <w:rFonts w:ascii="Times New Roman" w:hAnsi="Times New Roman" w:eastAsia="Times New Roman"/>
                <w:color w:val="000000"/>
                <w:w w:val="97"/>
                <w:sz w:val="16"/>
                <w:lang w:val="ru-RU"/>
              </w:rPr>
              <w:t>Выразительно читать прозаический текст, отвечать на вопросы, владеть разными видами пересказа.</w:t>
            </w:r>
          </w:p>
          <w:p>
            <w:pPr>
              <w:autoSpaceDE w:val="0"/>
              <w:autoSpaceDN w:val="0"/>
              <w:spacing w:after="0" w:line="247" w:lineRule="auto"/>
              <w:ind w:left="72" w:right="144"/>
              <w:rPr>
                <w:lang w:val="ru-RU"/>
              </w:rPr>
            </w:pPr>
            <w:r>
              <w:rPr>
                <w:rFonts w:ascii="Times New Roman" w:hAnsi="Times New Roman" w:eastAsia="Times New Roman"/>
                <w:color w:val="000000"/>
                <w:w w:val="97"/>
                <w:sz w:val="16"/>
                <w:lang w:val="ru-RU"/>
              </w:rPr>
              <w:t xml:space="preserve">Определять сюжет и тематическое своеобразие произведения. </w:t>
            </w:r>
          </w:p>
          <w:p>
            <w:pPr>
              <w:autoSpaceDE w:val="0"/>
              <w:autoSpaceDN w:val="0"/>
              <w:spacing w:after="0" w:line="247" w:lineRule="auto"/>
              <w:ind w:left="72"/>
              <w:rPr>
                <w:lang w:val="ru-RU"/>
              </w:rPr>
            </w:pPr>
            <w:r>
              <w:rPr>
                <w:rFonts w:ascii="Times New Roman" w:hAnsi="Times New Roman" w:eastAsia="Times New Roman"/>
                <w:color w:val="000000"/>
                <w:w w:val="97"/>
                <w:sz w:val="16"/>
                <w:lang w:val="ru-RU"/>
              </w:rPr>
              <w:t xml:space="preserve">Находить и характеризовать образ рассказчика, его роль в повествовании. </w:t>
            </w:r>
          </w:p>
          <w:p>
            <w:pPr>
              <w:autoSpaceDE w:val="0"/>
              <w:autoSpaceDN w:val="0"/>
              <w:spacing w:after="0" w:line="250" w:lineRule="auto"/>
              <w:ind w:left="72" w:right="432"/>
              <w:rPr>
                <w:lang w:val="ru-RU"/>
              </w:rPr>
            </w:pPr>
            <w:r>
              <w:rPr>
                <w:rFonts w:ascii="Times New Roman" w:hAnsi="Times New Roman" w:eastAsia="Times New Roman"/>
                <w:color w:val="000000"/>
                <w:w w:val="97"/>
                <w:sz w:val="16"/>
                <w:lang w:val="ru-RU"/>
              </w:rPr>
              <w:t>Определять средства художественной выразительности прозаического текста.</w:t>
            </w:r>
          </w:p>
        </w:tc>
        <w:tc>
          <w:tcPr>
            <w:tcW w:w="1237" w:type="dxa"/>
            <w:tcBorders>
              <w:top w:val="single" w:color="auto" w:sz="4" w:space="0"/>
              <w:left w:val="single" w:color="auto" w:sz="4" w:space="0"/>
              <w:bottom w:val="single" w:color="auto" w:sz="4" w:space="0"/>
              <w:right w:val="single" w:color="auto" w:sz="4" w:space="0"/>
            </w:tcBorders>
          </w:tcPr>
          <w:p>
            <w:pPr>
              <w:autoSpaceDE w:val="0"/>
              <w:autoSpaceDN w:val="0"/>
              <w:spacing w:after="0" w:line="245" w:lineRule="auto"/>
              <w:ind w:left="72" w:right="432"/>
            </w:pPr>
            <w:r>
              <w:rPr>
                <w:rFonts w:ascii="Times New Roman" w:hAnsi="Times New Roman" w:eastAsia="Times New Roman"/>
                <w:color w:val="000000"/>
                <w:w w:val="97"/>
                <w:sz w:val="16"/>
              </w:rPr>
              <w:t xml:space="preserve">Устный </w:t>
            </w:r>
            <w:r>
              <w:br w:type="textWrapping"/>
            </w:r>
            <w:r>
              <w:rPr>
                <w:rFonts w:ascii="Times New Roman" w:hAnsi="Times New Roman" w:eastAsia="Times New Roman"/>
                <w:color w:val="000000"/>
                <w:w w:val="97"/>
                <w:sz w:val="16"/>
              </w:rPr>
              <w:t>опрос;</w:t>
            </w:r>
          </w:p>
        </w:tc>
        <w:tc>
          <w:tcPr>
            <w:tcW w:w="3830" w:type="dxa"/>
            <w:tcBorders>
              <w:top w:val="single" w:color="auto" w:sz="4" w:space="0"/>
              <w:left w:val="single" w:color="auto" w:sz="4" w:space="0"/>
              <w:bottom w:val="single" w:color="auto" w:sz="4" w:space="0"/>
              <w:right w:val="single" w:color="auto" w:sz="4" w:space="0"/>
            </w:tcBorders>
          </w:tcPr>
          <w:p>
            <w:pPr>
              <w:autoSpaceDE w:val="0"/>
              <w:autoSpaceDN w:val="0"/>
              <w:spacing w:after="0" w:line="230" w:lineRule="auto"/>
            </w:pPr>
            <w:r>
              <w:rPr>
                <w:rFonts w:ascii="Times New Roman" w:hAnsi="Times New Roman" w:eastAsia="Times New Roman"/>
                <w:color w:val="000000"/>
                <w:w w:val="97"/>
                <w:sz w:val="16"/>
              </w:rPr>
              <w:t>Р</w:t>
            </w:r>
            <w:r>
              <w:rPr>
                <w:rFonts w:ascii="Times New Roman" w:hAnsi="Times New Roman" w:eastAsia="Times New Roman"/>
                <w:color w:val="000000"/>
                <w:w w:val="97"/>
                <w:sz w:val="16"/>
                <w:lang w:val="ru-RU"/>
              </w:rPr>
              <w:t>Э</w:t>
            </w:r>
            <w:r>
              <w:rPr>
                <w:rFonts w:ascii="Times New Roman" w:hAnsi="Times New Roman" w:eastAsia="Times New Roman"/>
                <w:color w:val="000000"/>
                <w:w w:val="97"/>
                <w:sz w:val="16"/>
              </w:rPr>
              <w:t>Ш, Инфоурок</w:t>
            </w:r>
          </w:p>
        </w:tc>
      </w:tr>
      <w:tr>
        <w:tblPrEx>
          <w:tblCellMar>
            <w:top w:w="0" w:type="dxa"/>
            <w:left w:w="108" w:type="dxa"/>
            <w:bottom w:w="0" w:type="dxa"/>
            <w:right w:w="108" w:type="dxa"/>
          </w:tblCellMar>
        </w:tblPrEx>
        <w:tc>
          <w:tcPr>
            <w:tcW w:w="48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76" w:line="233" w:lineRule="auto"/>
              <w:ind w:left="72"/>
            </w:pPr>
            <w:r>
              <w:rPr>
                <w:rFonts w:ascii="Times New Roman" w:hAnsi="Times New Roman" w:eastAsia="Times New Roman"/>
                <w:color w:val="000000"/>
                <w:w w:val="97"/>
                <w:sz w:val="16"/>
              </w:rPr>
              <w:t>Итого по разделу</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ind w:left="72"/>
            </w:pPr>
            <w:r>
              <w:rPr>
                <w:rFonts w:ascii="Times New Roman" w:hAnsi="Times New Roman" w:eastAsia="Times New Roman"/>
                <w:color w:val="000000"/>
                <w:w w:val="97"/>
                <w:sz w:val="16"/>
              </w:rPr>
              <w:t>14</w:t>
            </w:r>
          </w:p>
        </w:tc>
        <w:tc>
          <w:tcPr>
            <w:tcW w:w="10318" w:type="dxa"/>
            <w:gridSpan w:val="6"/>
            <w:vMerge w:val="restart"/>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16"/>
                <w:szCs w:val="16"/>
                <w:lang w:val="ru-RU"/>
              </w:rPr>
            </w:pPr>
          </w:p>
        </w:tc>
      </w:tr>
      <w:tr>
        <w:tblPrEx>
          <w:tblCellMar>
            <w:top w:w="0" w:type="dxa"/>
            <w:left w:w="108" w:type="dxa"/>
            <w:bottom w:w="0" w:type="dxa"/>
            <w:right w:w="108" w:type="dxa"/>
          </w:tblCellMar>
        </w:tblPrEx>
        <w:tc>
          <w:tcPr>
            <w:tcW w:w="48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76" w:line="233" w:lineRule="auto"/>
              <w:ind w:left="72"/>
            </w:pPr>
            <w:r>
              <w:rPr>
                <w:rFonts w:ascii="Times New Roman" w:hAnsi="Times New Roman" w:eastAsia="Times New Roman"/>
                <w:color w:val="000000"/>
                <w:w w:val="97"/>
                <w:sz w:val="16"/>
              </w:rPr>
              <w:t>Резервное время</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before="76" w:line="233" w:lineRule="auto"/>
              <w:ind w:left="72"/>
            </w:pPr>
            <w:r>
              <w:rPr>
                <w:rFonts w:ascii="Times New Roman" w:hAnsi="Times New Roman" w:eastAsia="Times New Roman"/>
                <w:color w:val="000000"/>
                <w:w w:val="97"/>
                <w:sz w:val="16"/>
              </w:rPr>
              <w:t>0</w:t>
            </w:r>
          </w:p>
        </w:tc>
        <w:tc>
          <w:tcPr>
            <w:tcW w:w="10318" w:type="dxa"/>
            <w:gridSpan w:val="6"/>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16"/>
                <w:szCs w:val="16"/>
                <w:lang w:val="ru-RU"/>
              </w:rPr>
            </w:pPr>
          </w:p>
        </w:tc>
      </w:tr>
      <w:tr>
        <w:tblPrEx>
          <w:tblCellMar>
            <w:top w:w="0" w:type="dxa"/>
            <w:left w:w="108" w:type="dxa"/>
            <w:bottom w:w="0" w:type="dxa"/>
            <w:right w:w="108" w:type="dxa"/>
          </w:tblCellMar>
        </w:tblPrEx>
        <w:tc>
          <w:tcPr>
            <w:tcW w:w="4830" w:type="dxa"/>
            <w:gridSpan w:val="2"/>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rPr>
                <w:lang w:val="ru-RU"/>
              </w:rPr>
            </w:pPr>
            <w:r>
              <w:rPr>
                <w:rFonts w:ascii="Times New Roman" w:hAnsi="Times New Roman" w:eastAsia="Times New Roman"/>
                <w:color w:val="000000"/>
                <w:w w:val="97"/>
                <w:sz w:val="16"/>
                <w:lang w:val="ru-RU"/>
              </w:rPr>
              <w:t>ОБЩЕЕ КОЛИЧЕСТВО ЧАСОВ ПО ПРОГРАММЕ</w:t>
            </w:r>
          </w:p>
        </w:tc>
        <w:tc>
          <w:tcPr>
            <w:tcW w:w="602"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102</w:t>
            </w:r>
          </w:p>
        </w:tc>
        <w:tc>
          <w:tcPr>
            <w:tcW w:w="1191"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9</w:t>
            </w:r>
          </w:p>
        </w:tc>
        <w:tc>
          <w:tcPr>
            <w:tcW w:w="1238" w:type="dxa"/>
            <w:tcBorders>
              <w:top w:val="single" w:color="auto" w:sz="4" w:space="0"/>
              <w:left w:val="single" w:color="auto" w:sz="4" w:space="0"/>
              <w:bottom w:val="single" w:color="auto" w:sz="4" w:space="0"/>
              <w:right w:val="single" w:color="auto" w:sz="4" w:space="0"/>
            </w:tcBorders>
          </w:tcPr>
          <w:p>
            <w:pPr>
              <w:autoSpaceDE w:val="0"/>
              <w:autoSpaceDN w:val="0"/>
              <w:spacing w:before="78" w:line="230" w:lineRule="auto"/>
              <w:ind w:left="72"/>
            </w:pPr>
            <w:r>
              <w:rPr>
                <w:rFonts w:ascii="Times New Roman" w:hAnsi="Times New Roman" w:eastAsia="Times New Roman"/>
                <w:color w:val="000000"/>
                <w:w w:val="97"/>
                <w:sz w:val="16"/>
              </w:rPr>
              <w:t>46</w:t>
            </w:r>
          </w:p>
        </w:tc>
        <w:tc>
          <w:tcPr>
            <w:tcW w:w="7889" w:type="dxa"/>
            <w:gridSpan w:val="4"/>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16"/>
                <w:szCs w:val="16"/>
                <w:lang w:val="ru-RU"/>
              </w:rPr>
            </w:pPr>
          </w:p>
        </w:tc>
      </w:tr>
    </w:tbl>
    <w:p>
      <w:pPr>
        <w:spacing w:after="0"/>
        <w:rPr>
          <w:lang w:val="ru-RU"/>
        </w:rPr>
      </w:pPr>
    </w:p>
    <w:p>
      <w:pPr>
        <w:spacing w:after="0"/>
        <w:rPr>
          <w:lang w:val="ru-RU"/>
        </w:rPr>
      </w:pPr>
    </w:p>
    <w:p>
      <w:pPr>
        <w:rPr>
          <w:lang w:val="ru-RU"/>
        </w:rPr>
      </w:pPr>
      <w:r>
        <w:rPr>
          <w:lang w:val="ru-RU"/>
        </w:rPr>
        <w:br w:type="page"/>
      </w:r>
    </w:p>
    <w:p>
      <w:pPr>
        <w:spacing w:after="0"/>
        <w:rPr>
          <w:lang w:val="ru-RU"/>
        </w:rPr>
        <w:sectPr>
          <w:pgSz w:w="16838" w:h="11906" w:orient="landscape"/>
          <w:pgMar w:top="284" w:right="641" w:bottom="374" w:left="663" w:header="709" w:footer="709" w:gutter="0"/>
          <w:cols w:space="708" w:num="1"/>
          <w:docGrid w:linePitch="360" w:charSpace="0"/>
        </w:sectPr>
      </w:pPr>
    </w:p>
    <w:p>
      <w:pPr>
        <w:autoSpaceDE w:val="0"/>
        <w:autoSpaceDN w:val="0"/>
        <w:spacing w:after="298" w:line="233" w:lineRule="auto"/>
      </w:pPr>
      <w:r>
        <w:rPr>
          <w:rFonts w:ascii="Times New Roman" w:hAnsi="Times New Roman" w:eastAsia="Times New Roman"/>
          <w:b/>
          <w:color w:val="000000"/>
          <w:w w:val="102"/>
        </w:rPr>
        <w:t xml:space="preserve">ПОУРОЧНОЕ ПЛАНИРОВАНИЕ </w:t>
      </w:r>
    </w:p>
    <w:tbl>
      <w:tblPr>
        <w:tblStyle w:val="12"/>
        <w:tblW w:w="0" w:type="auto"/>
        <w:tblInd w:w="4" w:type="dxa"/>
        <w:tblLayout w:type="fixed"/>
        <w:tblCellMar>
          <w:top w:w="0" w:type="dxa"/>
          <w:left w:w="108" w:type="dxa"/>
          <w:bottom w:w="0" w:type="dxa"/>
          <w:right w:w="108" w:type="dxa"/>
        </w:tblCellMar>
      </w:tblPr>
      <w:tblGrid>
        <w:gridCol w:w="540"/>
        <w:gridCol w:w="3794"/>
        <w:gridCol w:w="686"/>
        <w:gridCol w:w="1514"/>
        <w:gridCol w:w="1562"/>
        <w:gridCol w:w="1088"/>
        <w:gridCol w:w="1472"/>
      </w:tblGrid>
      <w:tr>
        <w:tblPrEx>
          <w:tblCellMar>
            <w:top w:w="0" w:type="dxa"/>
            <w:left w:w="108" w:type="dxa"/>
            <w:bottom w:w="0" w:type="dxa"/>
            <w:right w:w="108" w:type="dxa"/>
          </w:tblCellMar>
        </w:tblPrEx>
        <w:trPr>
          <w:trHeight w:val="460" w:hRule="exact"/>
        </w:trPr>
        <w:tc>
          <w:tcPr>
            <w:tcW w:w="540"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b/>
                <w:color w:val="000000"/>
                <w:w w:val="102"/>
              </w:rPr>
              <w:t>№</w:t>
            </w:r>
            <w:r>
              <w:br w:type="textWrapping"/>
            </w:r>
            <w:r>
              <w:rPr>
                <w:rFonts w:ascii="Times New Roman" w:hAnsi="Times New Roman" w:eastAsia="Times New Roman"/>
                <w:b/>
                <w:color w:val="000000"/>
                <w:w w:val="102"/>
              </w:rPr>
              <w:t>п/п</w:t>
            </w:r>
          </w:p>
        </w:tc>
        <w:tc>
          <w:tcPr>
            <w:tcW w:w="3794"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b/>
                <w:color w:val="000000"/>
                <w:w w:val="102"/>
              </w:rPr>
              <w:t>Тема урока</w:t>
            </w:r>
          </w:p>
        </w:tc>
        <w:tc>
          <w:tcPr>
            <w:tcW w:w="3762" w:type="dxa"/>
            <w:gridSpan w:val="3"/>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b/>
                <w:color w:val="000000"/>
                <w:w w:val="102"/>
              </w:rPr>
              <w:t>Количество часов</w:t>
            </w:r>
          </w:p>
        </w:tc>
        <w:tc>
          <w:tcPr>
            <w:tcW w:w="1088"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6"/>
            </w:pPr>
            <w:r>
              <w:rPr>
                <w:rFonts w:ascii="Times New Roman" w:hAnsi="Times New Roman" w:eastAsia="Times New Roman"/>
                <w:b/>
                <w:color w:val="000000"/>
                <w:w w:val="102"/>
              </w:rPr>
              <w:t xml:space="preserve">Дата </w:t>
            </w:r>
            <w:r>
              <w:br w:type="textWrapping"/>
            </w:r>
            <w:r>
              <w:rPr>
                <w:rFonts w:ascii="Times New Roman" w:hAnsi="Times New Roman" w:eastAsia="Times New Roman"/>
                <w:b/>
                <w:color w:val="000000"/>
                <w:w w:val="102"/>
              </w:rPr>
              <w:t>изучения</w:t>
            </w:r>
          </w:p>
        </w:tc>
        <w:tc>
          <w:tcPr>
            <w:tcW w:w="1472" w:type="dxa"/>
            <w:vMerge w:val="restart"/>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68" w:right="288"/>
            </w:pPr>
            <w:r>
              <w:rPr>
                <w:rFonts w:ascii="Times New Roman" w:hAnsi="Times New Roman" w:eastAsia="Times New Roman"/>
                <w:b/>
                <w:color w:val="000000"/>
                <w:w w:val="102"/>
              </w:rPr>
              <w:t xml:space="preserve">Виды, </w:t>
            </w:r>
            <w:r>
              <w:br w:type="textWrapping"/>
            </w:r>
            <w:r>
              <w:rPr>
                <w:rFonts w:ascii="Times New Roman" w:hAnsi="Times New Roman" w:eastAsia="Times New Roman"/>
                <w:b/>
                <w:color w:val="000000"/>
                <w:w w:val="102"/>
              </w:rPr>
              <w:t xml:space="preserve">формы </w:t>
            </w:r>
            <w:r>
              <w:br w:type="textWrapping"/>
            </w:r>
            <w:r>
              <w:rPr>
                <w:rFonts w:ascii="Times New Roman" w:hAnsi="Times New Roman" w:eastAsia="Times New Roman"/>
                <w:b/>
                <w:color w:val="000000"/>
                <w:w w:val="102"/>
              </w:rPr>
              <w:t>контроля</w:t>
            </w:r>
          </w:p>
        </w:tc>
      </w:tr>
      <w:tr>
        <w:tblPrEx>
          <w:tblCellMar>
            <w:top w:w="0" w:type="dxa"/>
            <w:left w:w="108" w:type="dxa"/>
            <w:bottom w:w="0" w:type="dxa"/>
            <w:right w:w="108" w:type="dxa"/>
          </w:tblCellMar>
        </w:tblPrEx>
        <w:trPr>
          <w:trHeight w:val="776" w:hRule="exact"/>
        </w:trPr>
        <w:tc>
          <w:tcPr>
            <w:tcW w:w="1526" w:type="dxa"/>
            <w:vMerge w:val="continue"/>
            <w:tcBorders>
              <w:top w:val="single" w:color="000000" w:sz="4" w:space="0"/>
              <w:left w:val="single" w:color="000000" w:sz="4" w:space="0"/>
              <w:bottom w:val="single" w:color="000000" w:sz="4" w:space="0"/>
              <w:right w:val="single" w:color="000000" w:sz="4" w:space="0"/>
            </w:tcBorders>
          </w:tcPr>
          <w:p/>
        </w:tc>
        <w:tc>
          <w:tcPr>
            <w:tcW w:w="1526" w:type="dxa"/>
            <w:vMerge w:val="continue"/>
            <w:tcBorders>
              <w:top w:val="single" w:color="000000" w:sz="4" w:space="0"/>
              <w:left w:val="single" w:color="000000" w:sz="4" w:space="0"/>
              <w:bottom w:val="single" w:color="000000" w:sz="4" w:space="0"/>
              <w:right w:val="single" w:color="000000" w:sz="4" w:space="0"/>
            </w:tcBorders>
          </w:tcP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b/>
                <w:color w:val="000000"/>
                <w:w w:val="102"/>
              </w:rPr>
              <w:t xml:space="preserve">всего </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6"/>
            </w:pPr>
            <w:r>
              <w:rPr>
                <w:rFonts w:ascii="Times New Roman" w:hAnsi="Times New Roman" w:eastAsia="Times New Roman"/>
                <w:b/>
                <w:color w:val="000000"/>
                <w:w w:val="102"/>
              </w:rPr>
              <w:t>контрольные работы</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70"/>
            </w:pPr>
            <w:r>
              <w:rPr>
                <w:rFonts w:ascii="Times New Roman" w:hAnsi="Times New Roman" w:eastAsia="Times New Roman"/>
                <w:b/>
                <w:color w:val="000000"/>
                <w:w w:val="102"/>
              </w:rPr>
              <w:t>практические работы</w:t>
            </w:r>
          </w:p>
        </w:tc>
        <w:tc>
          <w:tcPr>
            <w:tcW w:w="1526" w:type="dxa"/>
            <w:vMerge w:val="continue"/>
            <w:tcBorders>
              <w:top w:val="single" w:color="000000" w:sz="4" w:space="0"/>
              <w:left w:val="single" w:color="000000" w:sz="4" w:space="0"/>
              <w:bottom w:val="single" w:color="000000" w:sz="4" w:space="0"/>
              <w:right w:val="single" w:color="000000" w:sz="4" w:space="0"/>
            </w:tcBorders>
          </w:tcPr>
          <w:p/>
        </w:tc>
        <w:tc>
          <w:tcPr>
            <w:tcW w:w="1526" w:type="dxa"/>
            <w:vMerge w:val="continue"/>
            <w:tcBorders>
              <w:top w:val="single" w:color="000000" w:sz="4" w:space="0"/>
              <w:left w:val="single" w:color="000000" w:sz="4" w:space="0"/>
              <w:bottom w:val="single" w:color="000000" w:sz="4" w:space="0"/>
              <w:right w:val="single" w:color="000000" w:sz="4" w:space="0"/>
            </w:tcBorders>
          </w:tcPr>
          <w:p/>
        </w:tc>
      </w:tr>
      <w:tr>
        <w:tblPrEx>
          <w:tblCellMar>
            <w:top w:w="0" w:type="dxa"/>
            <w:left w:w="108" w:type="dxa"/>
            <w:bottom w:w="0" w:type="dxa"/>
            <w:right w:w="108" w:type="dxa"/>
          </w:tblCellMar>
        </w:tblPrEx>
        <w:trPr>
          <w:trHeight w:val="77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1.</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113" w:right="113"/>
              <w:jc w:val="both"/>
              <w:rPr>
                <w:lang w:val="ru-RU"/>
              </w:rPr>
            </w:pPr>
            <w:r>
              <w:rPr>
                <w:rFonts w:ascii="Times New Roman" w:hAnsi="Times New Roman" w:eastAsia="Times New Roman"/>
                <w:color w:val="000000"/>
                <w:w w:val="102"/>
                <w:lang w:val="ru-RU"/>
              </w:rPr>
              <w:t>Книга в жизни человека. Урок развития речи.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68"/>
            </w:pPr>
            <w:r>
              <w:rPr>
                <w:rFonts w:ascii="Times New Roman" w:hAnsi="Times New Roman" w:eastAsia="Times New Roman"/>
                <w:color w:val="000000"/>
                <w:w w:val="102"/>
              </w:rPr>
              <w:t>Практическая работа;</w:t>
            </w:r>
          </w:p>
        </w:tc>
      </w:tr>
      <w:tr>
        <w:tblPrEx>
          <w:tblCellMar>
            <w:top w:w="0" w:type="dxa"/>
            <w:left w:w="108" w:type="dxa"/>
            <w:bottom w:w="0" w:type="dxa"/>
            <w:right w:w="108" w:type="dxa"/>
          </w:tblCellMar>
        </w:tblPrEx>
        <w:trPr>
          <w:trHeight w:val="140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2.</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ind w:left="113" w:right="113"/>
              <w:jc w:val="both"/>
              <w:rPr>
                <w:lang w:val="ru-RU"/>
              </w:rPr>
            </w:pPr>
            <w:r>
              <w:rPr>
                <w:rFonts w:ascii="Times New Roman" w:hAnsi="Times New Roman" w:eastAsia="Times New Roman"/>
                <w:color w:val="000000"/>
                <w:w w:val="102"/>
                <w:lang w:val="ru-RU"/>
              </w:rPr>
              <w:t>Диагностическая работа по выявлению уровня литературного развития выпускников начальной школы.</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1</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432"/>
            </w:pPr>
            <w:r>
              <w:rPr>
                <w:rFonts w:ascii="Times New Roman" w:hAnsi="Times New Roman" w:eastAsia="Times New Roman"/>
                <w:color w:val="000000"/>
                <w:w w:val="102"/>
              </w:rPr>
              <w:t xml:space="preserve">Входной </w:t>
            </w:r>
            <w:r>
              <w:br w:type="textWrapping"/>
            </w:r>
            <w:r>
              <w:rPr>
                <w:rFonts w:ascii="Times New Roman" w:hAnsi="Times New Roman" w:eastAsia="Times New Roman"/>
                <w:color w:val="000000"/>
                <w:w w:val="102"/>
              </w:rPr>
              <w:t>контроль;</w:t>
            </w:r>
          </w:p>
        </w:tc>
      </w:tr>
      <w:tr>
        <w:tblPrEx>
          <w:tblCellMar>
            <w:top w:w="0" w:type="dxa"/>
            <w:left w:w="108" w:type="dxa"/>
            <w:bottom w:w="0" w:type="dxa"/>
            <w:right w:w="108" w:type="dxa"/>
          </w:tblCellMar>
        </w:tblPrEx>
        <w:trPr>
          <w:trHeight w:val="108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pPr>
            <w:r>
              <w:rPr>
                <w:rFonts w:ascii="Times New Roman" w:hAnsi="Times New Roman" w:eastAsia="Times New Roman"/>
                <w:color w:val="000000"/>
                <w:w w:val="102"/>
              </w:rPr>
              <w:t>3.</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113" w:right="113"/>
              <w:jc w:val="both"/>
              <w:rPr>
                <w:lang w:val="ru-RU"/>
              </w:rPr>
            </w:pPr>
            <w:r>
              <w:rPr>
                <w:rFonts w:ascii="Times New Roman" w:hAnsi="Times New Roman" w:eastAsia="Times New Roman"/>
                <w:color w:val="000000"/>
                <w:w w:val="102"/>
                <w:lang w:val="ru-RU"/>
              </w:rPr>
              <w:t>Мифы народов России и мира.</w:t>
            </w:r>
          </w:p>
          <w:p>
            <w:pPr>
              <w:autoSpaceDE w:val="0"/>
              <w:autoSpaceDN w:val="0"/>
              <w:spacing w:before="64" w:after="0" w:line="233" w:lineRule="auto"/>
              <w:ind w:left="113" w:right="113"/>
              <w:jc w:val="both"/>
              <w:rPr>
                <w:lang w:val="ru-RU"/>
              </w:rPr>
            </w:pPr>
            <w:r>
              <w:rPr>
                <w:rFonts w:ascii="Times New Roman" w:hAnsi="Times New Roman" w:eastAsia="Times New Roman"/>
                <w:color w:val="000000"/>
                <w:w w:val="102"/>
                <w:lang w:val="ru-RU"/>
              </w:rPr>
              <w:t>Легенды и мифы Древней Греции.</w:t>
            </w:r>
          </w:p>
          <w:p>
            <w:pPr>
              <w:autoSpaceDE w:val="0"/>
              <w:autoSpaceDN w:val="0"/>
              <w:spacing w:before="66" w:after="0" w:line="230" w:lineRule="auto"/>
              <w:ind w:left="113" w:right="113"/>
              <w:jc w:val="both"/>
              <w:rPr>
                <w:lang w:val="ru-RU"/>
              </w:rPr>
            </w:pPr>
            <w:r>
              <w:rPr>
                <w:rFonts w:ascii="Times New Roman" w:hAnsi="Times New Roman" w:eastAsia="Times New Roman"/>
                <w:color w:val="000000"/>
                <w:w w:val="102"/>
              </w:rPr>
              <w:t>Понятие о мифе</w:t>
            </w:r>
            <w:r>
              <w:rPr>
                <w:rFonts w:ascii="Times New Roman" w:hAnsi="Times New Roman" w:eastAsia="Times New Roman"/>
                <w:color w:val="000000"/>
                <w:w w:val="102"/>
                <w:lang w:val="ru-RU"/>
              </w:rPr>
              <w:t>.</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108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4.</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rPr>
                <w:lang w:val="ru-RU"/>
              </w:rPr>
            </w:pPr>
            <w:r>
              <w:rPr>
                <w:rFonts w:ascii="Times New Roman" w:hAnsi="Times New Roman" w:eastAsia="Times New Roman"/>
                <w:color w:val="000000"/>
                <w:w w:val="102"/>
                <w:lang w:val="ru-RU"/>
              </w:rPr>
              <w:t>Мифы народов России и мира. Подвиги Геракла: «Скотный двор царя Авгия».</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1090"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33" w:lineRule="auto"/>
              <w:ind w:left="68"/>
            </w:pPr>
            <w:r>
              <w:rPr>
                <w:rFonts w:ascii="Times New Roman" w:hAnsi="Times New Roman" w:eastAsia="Times New Roman"/>
                <w:color w:val="000000"/>
                <w:w w:val="102"/>
              </w:rPr>
              <w:t>5.</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71" w:lineRule="auto"/>
              <w:ind w:left="113" w:right="113"/>
              <w:jc w:val="both"/>
              <w:rPr>
                <w:lang w:val="ru-RU"/>
              </w:rPr>
            </w:pPr>
            <w:r>
              <w:rPr>
                <w:rFonts w:ascii="Times New Roman" w:hAnsi="Times New Roman" w:eastAsia="Times New Roman"/>
                <w:color w:val="000000"/>
                <w:w w:val="102"/>
                <w:lang w:val="ru-RU"/>
              </w:rPr>
              <w:t>Мифы народов России и мира. «Яблоки Гесперид» и другие подвиги Геракла.</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33"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33"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62" w:lineRule="auto"/>
              <w:ind w:left="68"/>
            </w:pPr>
            <w:r>
              <w:rPr>
                <w:rFonts w:ascii="Times New Roman" w:hAnsi="Times New Roman" w:eastAsia="Times New Roman"/>
                <w:color w:val="000000"/>
                <w:w w:val="102"/>
              </w:rPr>
              <w:t>Практическая работа;</w:t>
            </w:r>
          </w:p>
        </w:tc>
      </w:tr>
      <w:tr>
        <w:tblPrEx>
          <w:tblCellMar>
            <w:top w:w="0" w:type="dxa"/>
            <w:left w:w="108" w:type="dxa"/>
            <w:bottom w:w="0" w:type="dxa"/>
            <w:right w:w="108" w:type="dxa"/>
          </w:tblCellMar>
        </w:tblPrEx>
        <w:trPr>
          <w:trHeight w:val="140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6.</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113" w:right="113"/>
              <w:jc w:val="both"/>
              <w:rPr>
                <w:lang w:val="ru-RU"/>
              </w:rPr>
            </w:pPr>
            <w:r>
              <w:rPr>
                <w:rFonts w:ascii="Times New Roman" w:hAnsi="Times New Roman" w:eastAsia="Times New Roman"/>
                <w:color w:val="000000"/>
                <w:w w:val="102"/>
                <w:lang w:val="ru-RU"/>
              </w:rPr>
              <w:t>Мифы народов России и мира.</w:t>
            </w:r>
          </w:p>
          <w:p>
            <w:pPr>
              <w:autoSpaceDE w:val="0"/>
              <w:autoSpaceDN w:val="0"/>
              <w:spacing w:before="66" w:after="0" w:line="271" w:lineRule="auto"/>
              <w:ind w:left="113" w:right="113"/>
              <w:jc w:val="both"/>
              <w:rPr>
                <w:lang w:val="ru-RU"/>
              </w:rPr>
            </w:pPr>
            <w:r>
              <w:rPr>
                <w:rFonts w:ascii="Times New Roman" w:hAnsi="Times New Roman" w:eastAsia="Times New Roman"/>
                <w:color w:val="000000"/>
                <w:w w:val="102"/>
                <w:lang w:val="ru-RU"/>
              </w:rPr>
              <w:t>Переложение мифов разными авторами. Геродот. «Легенда об Арионе». Урок внеклассного чтения.</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r>
        <w:tblPrEx>
          <w:tblCellMar>
            <w:top w:w="0" w:type="dxa"/>
            <w:left w:w="108" w:type="dxa"/>
            <w:bottom w:w="0" w:type="dxa"/>
            <w:right w:w="108" w:type="dxa"/>
          </w:tblCellMar>
        </w:tblPrEx>
        <w:trPr>
          <w:trHeight w:val="2297"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7.</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ind w:left="113" w:right="113"/>
              <w:jc w:val="both"/>
              <w:rPr>
                <w:lang w:val="ru-RU"/>
              </w:rPr>
            </w:pPr>
            <w:r>
              <w:rPr>
                <w:rFonts w:ascii="Times New Roman" w:hAnsi="Times New Roman" w:eastAsia="Times New Roman"/>
                <w:color w:val="000000"/>
                <w:w w:val="102"/>
                <w:lang w:val="ru-RU"/>
              </w:rPr>
              <w:t>Фольклор. Малые жанры: пословицы, поговорки, загадки. Устное народное творчество. Коллективное и индивидуальное в фольклоре.</w:t>
            </w:r>
          </w:p>
          <w:p>
            <w:pPr>
              <w:autoSpaceDE w:val="0"/>
              <w:autoSpaceDN w:val="0"/>
              <w:spacing w:before="66" w:after="0" w:line="262" w:lineRule="auto"/>
              <w:ind w:left="113" w:right="113"/>
              <w:jc w:val="both"/>
              <w:rPr>
                <w:lang w:val="ru-RU"/>
              </w:rPr>
            </w:pPr>
            <w:r>
              <w:rPr>
                <w:rFonts w:ascii="Times New Roman" w:hAnsi="Times New Roman" w:eastAsia="Times New Roman"/>
                <w:color w:val="000000"/>
                <w:w w:val="102"/>
                <w:lang w:val="ru-RU"/>
              </w:rPr>
              <w:t>Исполнители фольклорных произведений.</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68"/>
            </w:pPr>
            <w:r>
              <w:rPr>
                <w:rFonts w:ascii="Times New Roman" w:hAnsi="Times New Roman" w:eastAsia="Times New Roman"/>
                <w:color w:val="000000"/>
                <w:w w:val="102"/>
              </w:rPr>
              <w:t>Практическая работа;</w:t>
            </w:r>
          </w:p>
        </w:tc>
      </w:tr>
      <w:tr>
        <w:tblPrEx>
          <w:tblCellMar>
            <w:top w:w="0" w:type="dxa"/>
            <w:left w:w="108" w:type="dxa"/>
            <w:bottom w:w="0" w:type="dxa"/>
            <w:right w:w="108" w:type="dxa"/>
          </w:tblCellMar>
        </w:tblPrEx>
        <w:trPr>
          <w:trHeight w:val="1090"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pPr>
            <w:r>
              <w:rPr>
                <w:rFonts w:ascii="Times New Roman" w:hAnsi="Times New Roman" w:eastAsia="Times New Roman"/>
                <w:color w:val="000000"/>
                <w:w w:val="102"/>
              </w:rPr>
              <w:t>8.</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rPr>
                <w:lang w:val="ru-RU"/>
              </w:rPr>
            </w:pPr>
            <w:r>
              <w:rPr>
                <w:rFonts w:ascii="Times New Roman" w:hAnsi="Times New Roman" w:eastAsia="Times New Roman"/>
                <w:color w:val="000000"/>
                <w:w w:val="102"/>
                <w:lang w:val="ru-RU"/>
              </w:rPr>
              <w:t xml:space="preserve">Малые жанры фольклора: </w:t>
            </w:r>
            <w:r>
              <w:rPr>
                <w:lang w:val="ru-RU"/>
              </w:rPr>
              <w:br w:type="textWrapping"/>
            </w:r>
            <w:r>
              <w:rPr>
                <w:rFonts w:ascii="Times New Roman" w:hAnsi="Times New Roman" w:eastAsia="Times New Roman"/>
                <w:color w:val="000000"/>
                <w:w w:val="102"/>
                <w:lang w:val="ru-RU"/>
              </w:rPr>
              <w:t>колыбельные песни, пестушки, приговорки, скороговорки.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171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9.</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Малые жанры фольклора: пословицы, поговорки, загадки.</w:t>
            </w:r>
          </w:p>
          <w:p>
            <w:pPr>
              <w:autoSpaceDE w:val="0"/>
              <w:autoSpaceDN w:val="0"/>
              <w:spacing w:before="66" w:after="0" w:line="271" w:lineRule="auto"/>
              <w:ind w:left="113" w:right="113"/>
              <w:jc w:val="both"/>
              <w:rPr>
                <w:lang w:val="ru-RU"/>
              </w:rPr>
            </w:pPr>
            <w:r>
              <w:rPr>
                <w:rFonts w:ascii="Times New Roman" w:hAnsi="Times New Roman" w:eastAsia="Times New Roman"/>
                <w:color w:val="000000"/>
                <w:w w:val="102"/>
                <w:lang w:val="ru-RU"/>
              </w:rPr>
              <w:t>Обучение сочинению загадки, частушки, колыбельной песни. Урок развития речи.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68" w:right="144"/>
            </w:pPr>
            <w:r>
              <w:rPr>
                <w:rFonts w:ascii="Times New Roman" w:hAnsi="Times New Roman" w:eastAsia="Times New Roman"/>
                <w:color w:val="000000"/>
                <w:w w:val="102"/>
              </w:rPr>
              <w:t xml:space="preserve">Устный </w:t>
            </w:r>
            <w:r>
              <w:br w:type="textWrapping"/>
            </w:r>
            <w:r>
              <w:rPr>
                <w:rFonts w:ascii="Times New Roman" w:hAnsi="Times New Roman" w:eastAsia="Times New Roman"/>
                <w:color w:val="000000"/>
                <w:w w:val="102"/>
              </w:rPr>
              <w:t xml:space="preserve">опрос; </w:t>
            </w:r>
            <w:r>
              <w:br w:type="textWrapping"/>
            </w:r>
            <w:r>
              <w:rPr>
                <w:rFonts w:ascii="Times New Roman" w:hAnsi="Times New Roman" w:eastAsia="Times New Roman"/>
                <w:color w:val="000000"/>
                <w:w w:val="102"/>
              </w:rPr>
              <w:t>Сочинение;</w:t>
            </w:r>
          </w:p>
        </w:tc>
      </w:tr>
      <w:tr>
        <w:tblPrEx>
          <w:tblCellMar>
            <w:top w:w="0" w:type="dxa"/>
            <w:left w:w="108" w:type="dxa"/>
            <w:bottom w:w="0" w:type="dxa"/>
            <w:right w:w="108" w:type="dxa"/>
          </w:tblCellMar>
        </w:tblPrEx>
        <w:trPr>
          <w:trHeight w:val="215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10.</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81" w:lineRule="auto"/>
              <w:ind w:left="113" w:right="113"/>
              <w:jc w:val="both"/>
              <w:rPr>
                <w:lang w:val="ru-RU"/>
              </w:rPr>
            </w:pPr>
            <w:r>
              <w:rPr>
                <w:rFonts w:ascii="Times New Roman" w:hAnsi="Times New Roman" w:eastAsia="Times New Roman"/>
                <w:color w:val="000000"/>
                <w:w w:val="102"/>
                <w:lang w:val="ru-RU"/>
              </w:rPr>
              <w:t>Фольклор. Сказки народов. России и народов мира. Русские народные сказки. Нравственное и эстетическое содержание сказок. Сказка как вид народной прозы. Сказки о животных, волшебные, бытовые.</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bl>
    <w:p>
      <w:pPr>
        <w:autoSpaceDE w:val="0"/>
        <w:autoSpaceDN w:val="0"/>
        <w:spacing w:after="0" w:line="14" w:lineRule="exact"/>
      </w:pPr>
    </w:p>
    <w:p>
      <w:pPr>
        <w:sectPr>
          <w:pgSz w:w="11900" w:h="16840"/>
          <w:pgMar w:top="298" w:right="556" w:bottom="292" w:left="660" w:header="720" w:footer="720" w:gutter="0"/>
          <w:cols w:equalWidth="0" w:num="1">
            <w:col w:w="10684"/>
          </w:cols>
          <w:docGrid w:linePitch="360" w:charSpace="0"/>
        </w:sectPr>
      </w:pPr>
    </w:p>
    <w:p>
      <w:pPr>
        <w:autoSpaceDE w:val="0"/>
        <w:autoSpaceDN w:val="0"/>
        <w:spacing w:after="66" w:line="220" w:lineRule="exact"/>
      </w:pPr>
    </w:p>
    <w:tbl>
      <w:tblPr>
        <w:tblStyle w:val="12"/>
        <w:tblW w:w="0" w:type="auto"/>
        <w:tblInd w:w="4" w:type="dxa"/>
        <w:tblLayout w:type="fixed"/>
        <w:tblCellMar>
          <w:top w:w="0" w:type="dxa"/>
          <w:left w:w="108" w:type="dxa"/>
          <w:bottom w:w="0" w:type="dxa"/>
          <w:right w:w="108" w:type="dxa"/>
        </w:tblCellMar>
      </w:tblPr>
      <w:tblGrid>
        <w:gridCol w:w="540"/>
        <w:gridCol w:w="3794"/>
        <w:gridCol w:w="686"/>
        <w:gridCol w:w="1514"/>
        <w:gridCol w:w="1562"/>
        <w:gridCol w:w="1088"/>
        <w:gridCol w:w="1472"/>
      </w:tblGrid>
      <w:tr>
        <w:tblPrEx>
          <w:tblCellMar>
            <w:top w:w="0" w:type="dxa"/>
            <w:left w:w="108" w:type="dxa"/>
            <w:bottom w:w="0" w:type="dxa"/>
            <w:right w:w="108" w:type="dxa"/>
          </w:tblCellMar>
        </w:tblPrEx>
        <w:trPr>
          <w:trHeight w:val="142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11.</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ind w:left="113" w:right="113"/>
              <w:jc w:val="both"/>
              <w:rPr>
                <w:lang w:val="ru-RU"/>
              </w:rPr>
            </w:pPr>
            <w:r>
              <w:rPr>
                <w:rFonts w:ascii="Times New Roman" w:hAnsi="Times New Roman" w:eastAsia="Times New Roman"/>
                <w:color w:val="000000"/>
                <w:w w:val="102"/>
                <w:lang w:val="ru-RU"/>
              </w:rPr>
              <w:t>Фольклор. Сказки народов России и народов мира. «Царевна-лягушка» как волшебная сказка. Животные-помощники. Чудесные противники.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r>
        <w:tblPrEx>
          <w:tblCellMar>
            <w:top w:w="0" w:type="dxa"/>
            <w:left w:w="108" w:type="dxa"/>
            <w:bottom w:w="0" w:type="dxa"/>
            <w:right w:w="108" w:type="dxa"/>
          </w:tblCellMar>
        </w:tblPrEx>
        <w:trPr>
          <w:trHeight w:val="1402"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12.</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ind w:left="113" w:right="113"/>
              <w:jc w:val="both"/>
              <w:rPr>
                <w:lang w:val="ru-RU"/>
              </w:rPr>
            </w:pPr>
            <w:r>
              <w:rPr>
                <w:rFonts w:ascii="Times New Roman" w:hAnsi="Times New Roman" w:eastAsia="Times New Roman"/>
                <w:color w:val="000000"/>
                <w:w w:val="102"/>
                <w:lang w:val="ru-RU"/>
              </w:rPr>
              <w:t>Фольклор. Сказки народов России и народов мира. «Царевна-лягушка». Василиса Премудрая и Иван-царевич.</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140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13.</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Фольклор. Сказки народов России и народов мира. «Царевна-лягушка».</w:t>
            </w:r>
          </w:p>
          <w:p>
            <w:pPr>
              <w:autoSpaceDE w:val="0"/>
              <w:autoSpaceDN w:val="0"/>
              <w:spacing w:before="66" w:after="0" w:line="230" w:lineRule="auto"/>
              <w:ind w:left="113" w:right="113"/>
              <w:jc w:val="both"/>
              <w:rPr>
                <w:lang w:val="ru-RU"/>
              </w:rPr>
            </w:pPr>
            <w:r>
              <w:rPr>
                <w:rFonts w:ascii="Times New Roman" w:hAnsi="Times New Roman" w:eastAsia="Times New Roman"/>
                <w:color w:val="000000"/>
                <w:w w:val="102"/>
                <w:lang w:val="ru-RU"/>
              </w:rPr>
              <w:t>Поэзия волшебной сказки.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ind w:left="68"/>
            </w:pPr>
            <w:r>
              <w:rPr>
                <w:rFonts w:ascii="Times New Roman" w:hAnsi="Times New Roman" w:eastAsia="Times New Roman"/>
                <w:color w:val="000000"/>
                <w:w w:val="102"/>
              </w:rPr>
              <w:t xml:space="preserve">Практическая работа; </w:t>
            </w:r>
            <w:r>
              <w:br w:type="textWrapping"/>
            </w:r>
            <w:r>
              <w:rPr>
                <w:rFonts w:ascii="Times New Roman" w:hAnsi="Times New Roman" w:eastAsia="Times New Roman"/>
                <w:color w:val="000000"/>
                <w:w w:val="102"/>
              </w:rPr>
              <w:t xml:space="preserve">Устное </w:t>
            </w:r>
            <w:r>
              <w:br w:type="textWrapping"/>
            </w:r>
            <w:r>
              <w:rPr>
                <w:rFonts w:ascii="Times New Roman" w:hAnsi="Times New Roman" w:eastAsia="Times New Roman"/>
                <w:color w:val="000000"/>
                <w:w w:val="102"/>
              </w:rPr>
              <w:t>сочинение;</w:t>
            </w:r>
          </w:p>
        </w:tc>
      </w:tr>
      <w:tr>
        <w:tblPrEx>
          <w:tblCellMar>
            <w:top w:w="0" w:type="dxa"/>
            <w:left w:w="108" w:type="dxa"/>
            <w:bottom w:w="0" w:type="dxa"/>
            <w:right w:w="108" w:type="dxa"/>
          </w:tblCellMar>
        </w:tblPrEx>
        <w:trPr>
          <w:trHeight w:val="1402"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14.</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71" w:lineRule="auto"/>
              <w:ind w:left="113" w:right="113"/>
              <w:jc w:val="both"/>
              <w:rPr>
                <w:lang w:val="ru-RU"/>
              </w:rPr>
            </w:pPr>
            <w:r>
              <w:rPr>
                <w:rFonts w:ascii="Times New Roman" w:hAnsi="Times New Roman" w:eastAsia="Times New Roman"/>
                <w:color w:val="000000"/>
                <w:w w:val="102"/>
                <w:lang w:val="ru-RU"/>
              </w:rPr>
              <w:t>Фольклор. Сказки народов России и народов мира. Сказки о животных. «Журавль и цапля». Бытовые сказки.</w:t>
            </w:r>
          </w:p>
          <w:p>
            <w:pPr>
              <w:autoSpaceDE w:val="0"/>
              <w:autoSpaceDN w:val="0"/>
              <w:spacing w:before="66" w:after="0" w:line="230" w:lineRule="auto"/>
              <w:ind w:left="113" w:right="113"/>
              <w:jc w:val="both"/>
              <w:rPr>
                <w:lang w:val="ru-RU"/>
              </w:rPr>
            </w:pPr>
            <w:r>
              <w:rPr>
                <w:rFonts w:ascii="Times New Roman" w:hAnsi="Times New Roman" w:eastAsia="Times New Roman"/>
                <w:color w:val="000000"/>
                <w:w w:val="102"/>
                <w:lang w:val="ru-RU"/>
              </w:rPr>
              <w:t>«Солдатская шинель».</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140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30" w:lineRule="auto"/>
              <w:ind w:left="68"/>
            </w:pPr>
            <w:r>
              <w:rPr>
                <w:rFonts w:ascii="Times New Roman" w:hAnsi="Times New Roman" w:eastAsia="Times New Roman"/>
                <w:color w:val="000000"/>
                <w:w w:val="102"/>
              </w:rPr>
              <w:t>15.</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ind w:left="113" w:right="113"/>
              <w:jc w:val="both"/>
            </w:pPr>
            <w:r>
              <w:rPr>
                <w:rFonts w:ascii="Times New Roman" w:hAnsi="Times New Roman" w:eastAsia="Times New Roman"/>
                <w:color w:val="000000"/>
                <w:w w:val="102"/>
                <w:lang w:val="ru-RU"/>
              </w:rPr>
              <w:t xml:space="preserve">Фольклор. Сказки народов России и народов мира. Светлый и тёмный миры сказки. </w:t>
            </w:r>
            <w:r>
              <w:rPr>
                <w:rFonts w:ascii="Times New Roman" w:hAnsi="Times New Roman" w:eastAsia="Times New Roman"/>
                <w:color w:val="000000"/>
                <w:w w:val="102"/>
              </w:rPr>
              <w:t>Итоговый урок.</w:t>
            </w:r>
            <w:r>
              <w:rPr>
                <w:rFonts w:ascii="Times New Roman" w:hAnsi="Times New Roman" w:eastAsia="Times New Roman"/>
                <w:color w:val="000000"/>
                <w:w w:val="102"/>
                <w:lang w:val="ru-RU"/>
              </w:rPr>
              <w:t xml:space="preserve"> </w:t>
            </w:r>
            <w:r>
              <w:rPr>
                <w:rFonts w:ascii="Times New Roman" w:hAnsi="Times New Roman" w:eastAsia="Times New Roman"/>
                <w:color w:val="000000"/>
                <w:w w:val="102"/>
              </w:rPr>
              <w:t>Внеклассное чтение.</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30" w:lineRule="auto"/>
              <w:ind w:left="66"/>
            </w:pPr>
            <w:r>
              <w:rPr>
                <w:rFonts w:ascii="Times New Roman" w:hAnsi="Times New Roman" w:eastAsia="Times New Roman"/>
                <w:color w:val="000000"/>
                <w:w w:val="102"/>
              </w:rPr>
              <w:t>1</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71" w:lineRule="auto"/>
              <w:ind w:left="68" w:right="144"/>
            </w:pPr>
            <w:r>
              <w:rPr>
                <w:rFonts w:ascii="Times New Roman" w:hAnsi="Times New Roman" w:eastAsia="Times New Roman"/>
                <w:color w:val="000000"/>
                <w:w w:val="102"/>
              </w:rPr>
              <w:t xml:space="preserve">Письменный контроль; </w:t>
            </w:r>
            <w:r>
              <w:br w:type="textWrapping"/>
            </w:r>
            <w:r>
              <w:rPr>
                <w:rFonts w:ascii="Times New Roman" w:hAnsi="Times New Roman" w:eastAsia="Times New Roman"/>
                <w:color w:val="000000"/>
                <w:w w:val="102"/>
              </w:rPr>
              <w:t>Сочинение;</w:t>
            </w:r>
          </w:p>
        </w:tc>
      </w:tr>
      <w:tr>
        <w:tblPrEx>
          <w:tblCellMar>
            <w:top w:w="0" w:type="dxa"/>
            <w:left w:w="108" w:type="dxa"/>
            <w:bottom w:w="0" w:type="dxa"/>
            <w:right w:w="108" w:type="dxa"/>
          </w:tblCellMar>
        </w:tblPrEx>
        <w:trPr>
          <w:trHeight w:val="1613"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16.</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pPr>
            <w:r>
              <w:rPr>
                <w:rFonts w:ascii="Times New Roman" w:hAnsi="Times New Roman" w:eastAsia="Times New Roman"/>
                <w:color w:val="000000"/>
                <w:w w:val="102"/>
                <w:lang w:val="ru-RU"/>
              </w:rPr>
              <w:t xml:space="preserve">Роды и жанры литературы и их основные признаки. Жанр басни в мировой литературе. </w:t>
            </w:r>
            <w:r>
              <w:rPr>
                <w:rFonts w:ascii="Times New Roman" w:hAnsi="Times New Roman" w:eastAsia="Times New Roman"/>
                <w:color w:val="000000"/>
                <w:w w:val="102"/>
              </w:rPr>
              <w:t>Эзоп, Лафонтен.</w:t>
            </w:r>
          </w:p>
          <w:p>
            <w:pPr>
              <w:autoSpaceDE w:val="0"/>
              <w:autoSpaceDN w:val="0"/>
              <w:spacing w:before="66" w:after="0" w:line="233" w:lineRule="auto"/>
              <w:ind w:left="113" w:right="113"/>
              <w:jc w:val="both"/>
              <w:rPr>
                <w:lang w:val="ru-RU"/>
              </w:rPr>
            </w:pPr>
            <w:r>
              <w:rPr>
                <w:rFonts w:ascii="Times New Roman" w:hAnsi="Times New Roman" w:eastAsia="Times New Roman"/>
                <w:color w:val="000000"/>
                <w:w w:val="102"/>
              </w:rPr>
              <w:t>Урок внеклассного чтения</w:t>
            </w:r>
            <w:r>
              <w:rPr>
                <w:rFonts w:ascii="Times New Roman" w:hAnsi="Times New Roman" w:eastAsia="Times New Roman"/>
                <w:color w:val="000000"/>
                <w:w w:val="102"/>
                <w:lang w:val="ru-RU"/>
              </w:rPr>
              <w:t>.</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140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17.</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ind w:left="113" w:right="113"/>
              <w:jc w:val="both"/>
              <w:rPr>
                <w:lang w:val="ru-RU"/>
              </w:rPr>
            </w:pPr>
            <w:r>
              <w:rPr>
                <w:rFonts w:ascii="Times New Roman" w:hAnsi="Times New Roman" w:eastAsia="Times New Roman"/>
                <w:color w:val="000000"/>
                <w:w w:val="102"/>
                <w:lang w:val="ru-RU"/>
              </w:rPr>
              <w:t xml:space="preserve">Русские баснописцы </w:t>
            </w:r>
            <w:r>
              <w:rPr>
                <w:rFonts w:ascii="Times New Roman" w:hAnsi="Times New Roman" w:eastAsia="Times New Roman"/>
                <w:color w:val="000000"/>
                <w:w w:val="102"/>
              </w:rPr>
              <w:t>XVIII</w:t>
            </w:r>
            <w:r>
              <w:rPr>
                <w:rFonts w:ascii="Times New Roman" w:hAnsi="Times New Roman" w:eastAsia="Times New Roman"/>
                <w:color w:val="000000"/>
                <w:w w:val="102"/>
                <w:lang w:val="ru-RU"/>
              </w:rPr>
              <w:t xml:space="preserve"> века А.П. Сумароков «Кокушка». И.И. Дмитриев «Муха». Урок внеклассного чтения.</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ind w:left="68" w:right="432"/>
            </w:pPr>
            <w:r>
              <w:rPr>
                <w:rFonts w:ascii="Times New Roman" w:hAnsi="Times New Roman" w:eastAsia="Times New Roman"/>
                <w:color w:val="000000"/>
                <w:w w:val="102"/>
              </w:rPr>
              <w:t xml:space="preserve">Устный </w:t>
            </w:r>
            <w:r>
              <w:br w:type="textWrapping"/>
            </w:r>
            <w:r>
              <w:rPr>
                <w:rFonts w:ascii="Times New Roman" w:hAnsi="Times New Roman" w:eastAsia="Times New Roman"/>
                <w:color w:val="000000"/>
                <w:w w:val="102"/>
              </w:rPr>
              <w:t xml:space="preserve">опрос; </w:t>
            </w:r>
            <w:r>
              <w:br w:type="textWrapping"/>
            </w:r>
            <w:r>
              <w:rPr>
                <w:rFonts w:ascii="Times New Roman" w:hAnsi="Times New Roman" w:eastAsia="Times New Roman"/>
                <w:color w:val="000000"/>
                <w:w w:val="102"/>
              </w:rPr>
              <w:t xml:space="preserve">Чтение </w:t>
            </w:r>
            <w:r>
              <w:br w:type="textWrapping"/>
            </w:r>
            <w:r>
              <w:rPr>
                <w:rFonts w:ascii="Times New Roman" w:hAnsi="Times New Roman" w:eastAsia="Times New Roman"/>
                <w:color w:val="000000"/>
                <w:w w:val="102"/>
              </w:rPr>
              <w:t>наизусть;</w:t>
            </w:r>
          </w:p>
        </w:tc>
      </w:tr>
      <w:tr>
        <w:tblPrEx>
          <w:tblCellMar>
            <w:top w:w="0" w:type="dxa"/>
            <w:left w:w="108" w:type="dxa"/>
            <w:bottom w:w="0" w:type="dxa"/>
            <w:right w:w="108" w:type="dxa"/>
          </w:tblCellMar>
        </w:tblPrEx>
        <w:trPr>
          <w:trHeight w:val="77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18.</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И. А. Крылов. Басни. «Волк на псарне».</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77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19.</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113" w:right="113"/>
              <w:jc w:val="both"/>
              <w:rPr>
                <w:lang w:val="ru-RU"/>
              </w:rPr>
            </w:pPr>
            <w:r>
              <w:rPr>
                <w:rFonts w:ascii="Times New Roman" w:hAnsi="Times New Roman" w:eastAsia="Times New Roman"/>
                <w:color w:val="000000"/>
                <w:w w:val="102"/>
                <w:lang w:val="ru-RU"/>
              </w:rPr>
              <w:t xml:space="preserve">И. А. Крылов. Басни. «Ворона и Лисица». </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77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20.</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pPr>
            <w:r>
              <w:rPr>
                <w:rFonts w:ascii="Times New Roman" w:hAnsi="Times New Roman" w:eastAsia="Times New Roman"/>
                <w:color w:val="000000"/>
                <w:w w:val="102"/>
                <w:lang w:val="ru-RU"/>
              </w:rPr>
              <w:t xml:space="preserve">И. А. Крылов. Басни. «Листы и корни». </w:t>
            </w:r>
            <w:r>
              <w:rPr>
                <w:rFonts w:ascii="Times New Roman" w:hAnsi="Times New Roman" w:eastAsia="Times New Roman"/>
                <w:color w:val="000000"/>
                <w:w w:val="102"/>
              </w:rPr>
              <w:t>«Свинья под дубом»</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r>
        <w:tblPrEx>
          <w:tblCellMar>
            <w:top w:w="0" w:type="dxa"/>
            <w:left w:w="108" w:type="dxa"/>
            <w:bottom w:w="0" w:type="dxa"/>
            <w:right w:w="108" w:type="dxa"/>
          </w:tblCellMar>
        </w:tblPrEx>
        <w:trPr>
          <w:trHeight w:val="776"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21.</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И. А. Крылов. Басни. «Квартет». «Осёл и Соловей».</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142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pPr>
            <w:r>
              <w:rPr>
                <w:rFonts w:ascii="Times New Roman" w:hAnsi="Times New Roman" w:eastAsia="Times New Roman"/>
                <w:color w:val="000000"/>
                <w:w w:val="102"/>
              </w:rPr>
              <w:t>22.</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ind w:left="113" w:right="113"/>
              <w:jc w:val="both"/>
              <w:rPr>
                <w:lang w:val="ru-RU"/>
              </w:rPr>
            </w:pPr>
            <w:r>
              <w:rPr>
                <w:rFonts w:ascii="Times New Roman" w:hAnsi="Times New Roman" w:eastAsia="Times New Roman"/>
                <w:color w:val="000000"/>
                <w:w w:val="102"/>
                <w:lang w:val="ru-RU"/>
              </w:rPr>
              <w:t xml:space="preserve">Развитие речи. Итоговый урок по басням И.А. Крылова (выразительное чтение наизусть или </w:t>
            </w:r>
            <w:r>
              <w:rPr>
                <w:lang w:val="ru-RU"/>
              </w:rPr>
              <w:t xml:space="preserve"> </w:t>
            </w:r>
            <w:r>
              <w:rPr>
                <w:rFonts w:ascii="Times New Roman" w:hAnsi="Times New Roman" w:eastAsia="Times New Roman"/>
                <w:color w:val="000000"/>
                <w:w w:val="102"/>
                <w:lang w:val="ru-RU"/>
              </w:rPr>
              <w:t>инсценирование).</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6"/>
            </w:pPr>
            <w:r>
              <w:rPr>
                <w:rFonts w:ascii="Times New Roman" w:hAnsi="Times New Roman" w:eastAsia="Times New Roman"/>
                <w:color w:val="000000"/>
                <w:w w:val="102"/>
              </w:rPr>
              <w:t>1</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ind w:left="68" w:right="144"/>
            </w:pPr>
            <w:r>
              <w:rPr>
                <w:rFonts w:ascii="Times New Roman" w:hAnsi="Times New Roman" w:eastAsia="Times New Roman"/>
                <w:color w:val="000000"/>
                <w:w w:val="102"/>
              </w:rPr>
              <w:t xml:space="preserve">Контрольная работа; </w:t>
            </w:r>
            <w:r>
              <w:br w:type="textWrapping"/>
            </w:r>
            <w:r>
              <w:rPr>
                <w:rFonts w:ascii="Times New Roman" w:hAnsi="Times New Roman" w:eastAsia="Times New Roman"/>
                <w:color w:val="000000"/>
                <w:w w:val="102"/>
              </w:rPr>
              <w:t xml:space="preserve">Чтение </w:t>
            </w:r>
            <w:r>
              <w:br w:type="textWrapping"/>
            </w:r>
            <w:r>
              <w:rPr>
                <w:rFonts w:ascii="Times New Roman" w:hAnsi="Times New Roman" w:eastAsia="Times New Roman"/>
                <w:color w:val="000000"/>
                <w:w w:val="102"/>
              </w:rPr>
              <w:t>наизусть;</w:t>
            </w:r>
          </w:p>
        </w:tc>
      </w:tr>
      <w:tr>
        <w:tblPrEx>
          <w:tblCellMar>
            <w:top w:w="0" w:type="dxa"/>
            <w:left w:w="108" w:type="dxa"/>
            <w:bottom w:w="0" w:type="dxa"/>
            <w:right w:w="108" w:type="dxa"/>
          </w:tblCellMar>
        </w:tblPrEx>
        <w:trPr>
          <w:trHeight w:val="756"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pPr>
            <w:r>
              <w:rPr>
                <w:rFonts w:ascii="Times New Roman" w:hAnsi="Times New Roman" w:eastAsia="Times New Roman"/>
                <w:color w:val="000000"/>
                <w:w w:val="102"/>
              </w:rPr>
              <w:t>23.</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А.С. Пушкин. Стихотворения "Зимнее утро", "Зимний вечер".</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bl>
    <w:p>
      <w:pPr>
        <w:autoSpaceDE w:val="0"/>
        <w:autoSpaceDN w:val="0"/>
        <w:spacing w:after="0" w:line="14" w:lineRule="exact"/>
      </w:pPr>
    </w:p>
    <w:p>
      <w:pPr>
        <w:sectPr>
          <w:pgSz w:w="11900" w:h="16840"/>
          <w:pgMar w:top="284" w:right="556" w:bottom="568" w:left="660" w:header="720" w:footer="720" w:gutter="0"/>
          <w:cols w:equalWidth="0" w:num="1">
            <w:col w:w="10684"/>
          </w:cols>
          <w:docGrid w:linePitch="360" w:charSpace="0"/>
        </w:sectPr>
      </w:pPr>
    </w:p>
    <w:p>
      <w:pPr>
        <w:autoSpaceDE w:val="0"/>
        <w:autoSpaceDN w:val="0"/>
        <w:spacing w:after="66" w:line="220" w:lineRule="exact"/>
      </w:pPr>
    </w:p>
    <w:tbl>
      <w:tblPr>
        <w:tblStyle w:val="12"/>
        <w:tblW w:w="0" w:type="auto"/>
        <w:tblInd w:w="4" w:type="dxa"/>
        <w:tblLayout w:type="fixed"/>
        <w:tblCellMar>
          <w:top w:w="0" w:type="dxa"/>
          <w:left w:w="108" w:type="dxa"/>
          <w:bottom w:w="0" w:type="dxa"/>
          <w:right w:w="108" w:type="dxa"/>
        </w:tblCellMar>
      </w:tblPr>
      <w:tblGrid>
        <w:gridCol w:w="540"/>
        <w:gridCol w:w="3794"/>
        <w:gridCol w:w="686"/>
        <w:gridCol w:w="1514"/>
        <w:gridCol w:w="1562"/>
        <w:gridCol w:w="1088"/>
        <w:gridCol w:w="1472"/>
      </w:tblGrid>
      <w:tr>
        <w:tblPrEx>
          <w:tblCellMar>
            <w:top w:w="0" w:type="dxa"/>
            <w:left w:w="108" w:type="dxa"/>
            <w:bottom w:w="0" w:type="dxa"/>
            <w:right w:w="108" w:type="dxa"/>
          </w:tblCellMar>
        </w:tblPrEx>
        <w:trPr>
          <w:trHeight w:val="1286"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24.</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rPr>
                <w:lang w:val="ru-RU"/>
              </w:rPr>
            </w:pPr>
            <w:r>
              <w:rPr>
                <w:rFonts w:ascii="Times New Roman" w:hAnsi="Times New Roman" w:eastAsia="Times New Roman"/>
                <w:color w:val="000000"/>
                <w:w w:val="102"/>
                <w:lang w:val="ru-RU"/>
              </w:rPr>
              <w:t>А. С. Пушкин. Стихотворения. «Няне», «У лукоморья дуб зелёный…».</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ind w:left="68" w:right="432"/>
            </w:pPr>
            <w:r>
              <w:rPr>
                <w:rFonts w:ascii="Times New Roman" w:hAnsi="Times New Roman" w:eastAsia="Times New Roman"/>
                <w:color w:val="000000"/>
                <w:w w:val="102"/>
              </w:rPr>
              <w:t xml:space="preserve">Устный </w:t>
            </w:r>
            <w:r>
              <w:br w:type="textWrapping"/>
            </w:r>
            <w:r>
              <w:rPr>
                <w:rFonts w:ascii="Times New Roman" w:hAnsi="Times New Roman" w:eastAsia="Times New Roman"/>
                <w:color w:val="000000"/>
                <w:w w:val="102"/>
              </w:rPr>
              <w:t xml:space="preserve">опрос; </w:t>
            </w:r>
            <w:r>
              <w:br w:type="textWrapping"/>
            </w:r>
            <w:r>
              <w:rPr>
                <w:rFonts w:ascii="Times New Roman" w:hAnsi="Times New Roman" w:eastAsia="Times New Roman"/>
                <w:color w:val="000000"/>
                <w:w w:val="102"/>
              </w:rPr>
              <w:t xml:space="preserve">Чтение </w:t>
            </w:r>
            <w:r>
              <w:br w:type="textWrapping"/>
            </w:r>
            <w:r>
              <w:rPr>
                <w:rFonts w:ascii="Times New Roman" w:hAnsi="Times New Roman" w:eastAsia="Times New Roman"/>
                <w:color w:val="000000"/>
                <w:w w:val="102"/>
              </w:rPr>
              <w:t>наизусть;</w:t>
            </w:r>
          </w:p>
        </w:tc>
      </w:tr>
      <w:tr>
        <w:tblPrEx>
          <w:tblCellMar>
            <w:top w:w="0" w:type="dxa"/>
            <w:left w:w="108" w:type="dxa"/>
            <w:bottom w:w="0" w:type="dxa"/>
            <w:right w:w="108" w:type="dxa"/>
          </w:tblCellMar>
        </w:tblPrEx>
        <w:trPr>
          <w:trHeight w:val="108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25.</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rPr>
                <w:lang w:val="ru-RU"/>
              </w:rPr>
            </w:pPr>
            <w:r>
              <w:rPr>
                <w:rFonts w:ascii="Times New Roman" w:hAnsi="Times New Roman" w:eastAsia="Times New Roman"/>
                <w:color w:val="000000"/>
                <w:w w:val="102"/>
                <w:lang w:val="ru-RU"/>
              </w:rPr>
              <w:t xml:space="preserve">А. С. Пушкин. «Сказка о мёртвой царевне и о семи богатырях». </w:t>
            </w:r>
            <w:r>
              <w:rPr>
                <w:rFonts w:ascii="Times New Roman" w:hAnsi="Times New Roman" w:eastAsia="Times New Roman"/>
                <w:color w:val="000000"/>
                <w:w w:val="102"/>
              </w:rPr>
              <w:t>Сюжет сказки</w:t>
            </w:r>
            <w:r>
              <w:rPr>
                <w:rFonts w:ascii="Times New Roman" w:hAnsi="Times New Roman" w:eastAsia="Times New Roman"/>
                <w:color w:val="000000"/>
                <w:w w:val="102"/>
                <w:lang w:val="ru-RU"/>
              </w:rPr>
              <w:t>.</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1036"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26.</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А. С. Пушкин. «Сказка о мёртвой царевне и о семи богатырях».</w:t>
            </w:r>
          </w:p>
          <w:p>
            <w:pPr>
              <w:autoSpaceDE w:val="0"/>
              <w:autoSpaceDN w:val="0"/>
              <w:spacing w:before="66" w:after="0" w:line="230" w:lineRule="auto"/>
              <w:ind w:left="113" w:right="113"/>
              <w:jc w:val="both"/>
              <w:rPr>
                <w:lang w:val="ru-RU"/>
              </w:rPr>
            </w:pPr>
            <w:r>
              <w:rPr>
                <w:rFonts w:ascii="Times New Roman" w:hAnsi="Times New Roman" w:eastAsia="Times New Roman"/>
                <w:color w:val="000000"/>
                <w:w w:val="102"/>
              </w:rPr>
              <w:t>Главные и второстепенные герои</w:t>
            </w:r>
            <w:r>
              <w:rPr>
                <w:rFonts w:ascii="Times New Roman" w:hAnsi="Times New Roman" w:eastAsia="Times New Roman"/>
                <w:color w:val="000000"/>
                <w:w w:val="102"/>
                <w:lang w:val="ru-RU"/>
              </w:rPr>
              <w:t>.</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255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27.</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А.С. Пушкин. «Сказка о мёртвой царевне и о семи богатырях».</w:t>
            </w:r>
          </w:p>
          <w:p>
            <w:pPr>
              <w:autoSpaceDE w:val="0"/>
              <w:autoSpaceDN w:val="0"/>
              <w:spacing w:before="64" w:after="0" w:line="281" w:lineRule="auto"/>
              <w:ind w:left="113" w:right="113"/>
              <w:jc w:val="both"/>
              <w:rPr>
                <w:lang w:val="ru-RU"/>
              </w:rPr>
            </w:pPr>
            <w:r>
              <w:rPr>
                <w:rFonts w:ascii="Times New Roman" w:hAnsi="Times New Roman" w:eastAsia="Times New Roman"/>
                <w:color w:val="000000"/>
                <w:w w:val="102"/>
                <w:lang w:val="ru-RU"/>
              </w:rPr>
              <w:t>Сравнительная характеристика царицы и царевны. Подготовка к домашнему сочинению-рассуждению в форме письменного ответа на один из вопросов. Урок развития речи.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68" w:right="144"/>
            </w:pPr>
            <w:r>
              <w:rPr>
                <w:rFonts w:ascii="Times New Roman" w:hAnsi="Times New Roman" w:eastAsia="Times New Roman"/>
                <w:color w:val="000000"/>
                <w:w w:val="102"/>
              </w:rPr>
              <w:t xml:space="preserve">Письменный контроль; </w:t>
            </w:r>
            <w:r>
              <w:br w:type="textWrapping"/>
            </w:r>
            <w:r>
              <w:rPr>
                <w:rFonts w:ascii="Times New Roman" w:hAnsi="Times New Roman" w:eastAsia="Times New Roman"/>
                <w:color w:val="000000"/>
                <w:w w:val="102"/>
              </w:rPr>
              <w:t>Сочинение;</w:t>
            </w:r>
          </w:p>
        </w:tc>
      </w:tr>
      <w:tr>
        <w:tblPrEx>
          <w:tblCellMar>
            <w:top w:w="0" w:type="dxa"/>
            <w:left w:w="108" w:type="dxa"/>
            <w:bottom w:w="0" w:type="dxa"/>
            <w:right w:w="108" w:type="dxa"/>
          </w:tblCellMar>
        </w:tblPrEx>
        <w:trPr>
          <w:trHeight w:val="1406"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pPr>
            <w:r>
              <w:rPr>
                <w:rFonts w:ascii="Times New Roman" w:hAnsi="Times New Roman" w:eastAsia="Times New Roman"/>
                <w:color w:val="000000"/>
                <w:w w:val="102"/>
              </w:rPr>
              <w:t>28.</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А. С. Пушкин. «Сказка о мёртвой царевне и о семи богатырях».</w:t>
            </w:r>
          </w:p>
          <w:p>
            <w:pPr>
              <w:autoSpaceDE w:val="0"/>
              <w:autoSpaceDN w:val="0"/>
              <w:spacing w:before="66" w:after="0" w:line="230" w:lineRule="auto"/>
              <w:ind w:left="113" w:right="113"/>
              <w:jc w:val="both"/>
              <w:rPr>
                <w:lang w:val="ru-RU"/>
              </w:rPr>
            </w:pPr>
            <w:r>
              <w:rPr>
                <w:rFonts w:ascii="Times New Roman" w:hAnsi="Times New Roman" w:eastAsia="Times New Roman"/>
                <w:color w:val="000000"/>
                <w:w w:val="102"/>
                <w:lang w:val="ru-RU"/>
              </w:rPr>
              <w:t>Стихотворная и прозаическая речь.</w:t>
            </w:r>
          </w:p>
          <w:p>
            <w:pPr>
              <w:autoSpaceDE w:val="0"/>
              <w:autoSpaceDN w:val="0"/>
              <w:spacing w:before="66" w:after="0" w:line="230" w:lineRule="auto"/>
              <w:ind w:left="113" w:right="113"/>
              <w:jc w:val="both"/>
              <w:rPr>
                <w:lang w:val="ru-RU"/>
              </w:rPr>
            </w:pPr>
            <w:r>
              <w:rPr>
                <w:rFonts w:ascii="Times New Roman" w:hAnsi="Times New Roman" w:eastAsia="Times New Roman"/>
                <w:color w:val="000000"/>
                <w:w w:val="102"/>
                <w:lang w:val="ru-RU"/>
              </w:rPr>
              <w:t>Рифма, ритм, способы рифмовки.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r>
        <w:tblPrEx>
          <w:tblCellMar>
            <w:top w:w="0" w:type="dxa"/>
            <w:left w:w="108" w:type="dxa"/>
            <w:bottom w:w="0" w:type="dxa"/>
            <w:right w:w="108" w:type="dxa"/>
          </w:tblCellMar>
        </w:tblPrEx>
        <w:trPr>
          <w:trHeight w:val="127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29.</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ind w:left="113" w:right="113"/>
              <w:jc w:val="both"/>
              <w:rPr>
                <w:lang w:val="ru-RU"/>
              </w:rPr>
            </w:pPr>
            <w:r>
              <w:rPr>
                <w:rFonts w:ascii="Times New Roman" w:hAnsi="Times New Roman" w:eastAsia="Times New Roman"/>
                <w:color w:val="000000"/>
                <w:w w:val="102"/>
                <w:lang w:val="ru-RU"/>
              </w:rPr>
              <w:t>М. Ю. Лермонтов. «Бородино»: история создания, тема, идея, композиция стихотворения, образ рассказчика.</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r>
        <w:tblPrEx>
          <w:tblCellMar>
            <w:top w:w="0" w:type="dxa"/>
            <w:left w:w="108" w:type="dxa"/>
            <w:bottom w:w="0" w:type="dxa"/>
            <w:right w:w="108" w:type="dxa"/>
          </w:tblCellMar>
        </w:tblPrEx>
        <w:trPr>
          <w:trHeight w:val="1281"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30.</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М. Ю. Лермонтов. Стихотворение «Бородино».</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rPr>
                <w:lang w:val="ru-RU"/>
              </w:rPr>
            </w:pPr>
            <w:r>
              <w:rPr>
                <w:rFonts w:ascii="Times New Roman" w:hAnsi="Times New Roman" w:eastAsia="Times New Roman"/>
                <w:color w:val="000000"/>
                <w:w w:val="102"/>
                <w:lang w:val="ru-RU"/>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rPr>
                <w:lang w:val="ru-RU"/>
              </w:rPr>
            </w:pPr>
            <w:r>
              <w:rPr>
                <w:rFonts w:ascii="Times New Roman" w:hAnsi="Times New Roman" w:eastAsia="Times New Roman"/>
                <w:color w:val="000000"/>
                <w:w w:val="102"/>
                <w:lang w:val="ru-RU"/>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rPr>
                <w:lang w:val="ru-RU"/>
              </w:rPr>
            </w:pPr>
            <w:r>
              <w:rPr>
                <w:rFonts w:ascii="Times New Roman" w:hAnsi="Times New Roman" w:eastAsia="Times New Roman"/>
                <w:color w:val="000000"/>
                <w:w w:val="102"/>
                <w:lang w:val="ru-RU"/>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pPr>
              <w:rPr>
                <w:lang w:val="ru-RU"/>
              </w:rPr>
            </w:p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ind w:left="68" w:right="432"/>
              <w:rPr>
                <w:lang w:val="ru-RU"/>
              </w:rPr>
            </w:pPr>
            <w:r>
              <w:rPr>
                <w:rFonts w:ascii="Times New Roman" w:hAnsi="Times New Roman" w:eastAsia="Times New Roman"/>
                <w:color w:val="000000"/>
                <w:w w:val="102"/>
                <w:lang w:val="ru-RU"/>
              </w:rPr>
              <w:t xml:space="preserve">Устный </w:t>
            </w:r>
            <w:r>
              <w:rPr>
                <w:lang w:val="ru-RU"/>
              </w:rPr>
              <w:br w:type="textWrapping"/>
            </w:r>
            <w:r>
              <w:rPr>
                <w:rFonts w:ascii="Times New Roman" w:hAnsi="Times New Roman" w:eastAsia="Times New Roman"/>
                <w:color w:val="000000"/>
                <w:w w:val="102"/>
                <w:lang w:val="ru-RU"/>
              </w:rPr>
              <w:t xml:space="preserve">опрос; </w:t>
            </w:r>
            <w:r>
              <w:rPr>
                <w:lang w:val="ru-RU"/>
              </w:rPr>
              <w:br w:type="textWrapping"/>
            </w:r>
            <w:r>
              <w:rPr>
                <w:rFonts w:ascii="Times New Roman" w:hAnsi="Times New Roman" w:eastAsia="Times New Roman"/>
                <w:color w:val="000000"/>
                <w:w w:val="102"/>
                <w:lang w:val="ru-RU"/>
              </w:rPr>
              <w:t xml:space="preserve">Чтение </w:t>
            </w:r>
            <w:r>
              <w:rPr>
                <w:lang w:val="ru-RU"/>
              </w:rPr>
              <w:br w:type="textWrapping"/>
            </w:r>
            <w:r>
              <w:rPr>
                <w:rFonts w:ascii="Times New Roman" w:hAnsi="Times New Roman" w:eastAsia="Times New Roman"/>
                <w:color w:val="000000"/>
                <w:w w:val="102"/>
                <w:lang w:val="ru-RU"/>
              </w:rPr>
              <w:t>наизусть;</w:t>
            </w:r>
          </w:p>
        </w:tc>
      </w:tr>
      <w:tr>
        <w:tblPrEx>
          <w:tblCellMar>
            <w:top w:w="0" w:type="dxa"/>
            <w:left w:w="108" w:type="dxa"/>
            <w:bottom w:w="0" w:type="dxa"/>
            <w:right w:w="108" w:type="dxa"/>
          </w:tblCellMar>
        </w:tblPrEx>
        <w:trPr>
          <w:trHeight w:val="140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rPr>
                <w:lang w:val="ru-RU"/>
              </w:rPr>
            </w:pPr>
            <w:r>
              <w:rPr>
                <w:rFonts w:ascii="Times New Roman" w:hAnsi="Times New Roman" w:eastAsia="Times New Roman"/>
                <w:color w:val="000000"/>
                <w:w w:val="102"/>
                <w:lang w:val="ru-RU"/>
              </w:rPr>
              <w:t>31.</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Н. В. Гоголь. Повесть «Ночь перед Рождеством». Анализ текста.</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rPr>
                <w:lang w:val="ru-RU"/>
              </w:rPr>
            </w:pPr>
            <w:r>
              <w:rPr>
                <w:rFonts w:ascii="Times New Roman" w:hAnsi="Times New Roman" w:eastAsia="Times New Roman"/>
                <w:color w:val="000000"/>
                <w:w w:val="102"/>
                <w:lang w:val="ru-RU"/>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6"/>
              <w:rPr>
                <w:lang w:val="ru-RU"/>
              </w:rPr>
            </w:pPr>
            <w:r>
              <w:rPr>
                <w:rFonts w:ascii="Times New Roman" w:hAnsi="Times New Roman" w:eastAsia="Times New Roman"/>
                <w:color w:val="000000"/>
                <w:w w:val="102"/>
                <w:lang w:val="ru-RU"/>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70"/>
              <w:rPr>
                <w:lang w:val="ru-RU"/>
              </w:rPr>
            </w:pPr>
            <w:r>
              <w:rPr>
                <w:rFonts w:ascii="Times New Roman" w:hAnsi="Times New Roman" w:eastAsia="Times New Roman"/>
                <w:color w:val="000000"/>
                <w:w w:val="102"/>
                <w:lang w:val="ru-RU"/>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pPr>
              <w:rPr>
                <w:lang w:val="ru-RU"/>
              </w:rPr>
            </w:p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ind w:left="68"/>
              <w:rPr>
                <w:lang w:val="ru-RU"/>
              </w:rPr>
            </w:pPr>
            <w:r>
              <w:rPr>
                <w:rFonts w:ascii="Times New Roman" w:hAnsi="Times New Roman" w:eastAsia="Times New Roman"/>
                <w:color w:val="000000"/>
                <w:w w:val="102"/>
                <w:lang w:val="ru-RU"/>
              </w:rPr>
              <w:t xml:space="preserve">Устный </w:t>
            </w:r>
            <w:r>
              <w:rPr>
                <w:lang w:val="ru-RU"/>
              </w:rPr>
              <w:br w:type="textWrapping"/>
            </w:r>
            <w:r>
              <w:rPr>
                <w:rFonts w:ascii="Times New Roman" w:hAnsi="Times New Roman" w:eastAsia="Times New Roman"/>
                <w:color w:val="000000"/>
                <w:w w:val="102"/>
                <w:lang w:val="ru-RU"/>
              </w:rPr>
              <w:t xml:space="preserve">опрос; </w:t>
            </w:r>
            <w:r>
              <w:rPr>
                <w:lang w:val="ru-RU"/>
              </w:rPr>
              <w:br w:type="textWrapping"/>
            </w:r>
            <w:r>
              <w:rPr>
                <w:rFonts w:ascii="Times New Roman" w:hAnsi="Times New Roman" w:eastAsia="Times New Roman"/>
                <w:color w:val="000000"/>
                <w:w w:val="102"/>
                <w:lang w:val="ru-RU"/>
              </w:rPr>
              <w:t>Практическая работа;</w:t>
            </w:r>
          </w:p>
        </w:tc>
      </w:tr>
      <w:tr>
        <w:tblPrEx>
          <w:tblCellMar>
            <w:top w:w="0" w:type="dxa"/>
            <w:left w:w="108" w:type="dxa"/>
            <w:bottom w:w="0" w:type="dxa"/>
            <w:right w:w="108" w:type="dxa"/>
          </w:tblCellMar>
        </w:tblPrEx>
        <w:trPr>
          <w:trHeight w:val="108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rPr>
                <w:lang w:val="ru-RU"/>
              </w:rPr>
            </w:pPr>
            <w:r>
              <w:rPr>
                <w:rFonts w:ascii="Times New Roman" w:hAnsi="Times New Roman" w:eastAsia="Times New Roman"/>
                <w:color w:val="000000"/>
                <w:w w:val="102"/>
                <w:lang w:val="ru-RU"/>
              </w:rPr>
              <w:t>32.</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rPr>
                <w:lang w:val="ru-RU"/>
              </w:rPr>
            </w:pPr>
            <w:r>
              <w:rPr>
                <w:rFonts w:ascii="Times New Roman" w:hAnsi="Times New Roman" w:eastAsia="Times New Roman"/>
                <w:color w:val="000000"/>
                <w:w w:val="102"/>
                <w:lang w:val="ru-RU"/>
              </w:rPr>
              <w:t>Н. В. Гоголь. «Ночь перед Рождеством». Сочетание комического и лирического.</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rPr>
                <w:lang w:val="ru-RU"/>
              </w:rPr>
            </w:pPr>
            <w:r>
              <w:rPr>
                <w:rFonts w:ascii="Times New Roman" w:hAnsi="Times New Roman" w:eastAsia="Times New Roman"/>
                <w:color w:val="000000"/>
                <w:w w:val="102"/>
                <w:lang w:val="ru-RU"/>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rPr>
                <w:lang w:val="ru-RU"/>
              </w:rPr>
            </w:pPr>
            <w:r>
              <w:rPr>
                <w:rFonts w:ascii="Times New Roman" w:hAnsi="Times New Roman" w:eastAsia="Times New Roman"/>
                <w:color w:val="000000"/>
                <w:w w:val="102"/>
                <w:lang w:val="ru-RU"/>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rPr>
                <w:lang w:val="ru-RU"/>
              </w:rPr>
            </w:pPr>
            <w:r>
              <w:rPr>
                <w:rFonts w:ascii="Times New Roman" w:hAnsi="Times New Roman" w:eastAsia="Times New Roman"/>
                <w:color w:val="000000"/>
                <w:w w:val="102"/>
                <w:lang w:val="ru-RU"/>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pPr>
              <w:rPr>
                <w:lang w:val="ru-RU"/>
              </w:rPr>
            </w:p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rPr>
                <w:lang w:val="ru-RU"/>
              </w:rPr>
            </w:pPr>
            <w:r>
              <w:rPr>
                <w:rFonts w:ascii="Times New Roman" w:hAnsi="Times New Roman" w:eastAsia="Times New Roman"/>
                <w:color w:val="000000"/>
                <w:w w:val="102"/>
                <w:lang w:val="ru-RU"/>
              </w:rPr>
              <w:t>Устный опрос;</w:t>
            </w:r>
          </w:p>
        </w:tc>
      </w:tr>
      <w:tr>
        <w:tblPrEx>
          <w:tblCellMar>
            <w:top w:w="0" w:type="dxa"/>
            <w:left w:w="108" w:type="dxa"/>
            <w:bottom w:w="0" w:type="dxa"/>
            <w:right w:w="108" w:type="dxa"/>
          </w:tblCellMar>
        </w:tblPrEx>
        <w:trPr>
          <w:trHeight w:val="909"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rPr>
                <w:lang w:val="ru-RU"/>
              </w:rPr>
            </w:pPr>
            <w:r>
              <w:rPr>
                <w:rFonts w:ascii="Times New Roman" w:hAnsi="Times New Roman" w:eastAsia="Times New Roman"/>
                <w:color w:val="000000"/>
                <w:w w:val="102"/>
                <w:lang w:val="ru-RU"/>
              </w:rPr>
              <w:t>33.</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 xml:space="preserve">Н. В. Гоголь. «Заколдованное место». Юмор. Реальность и фантастика. </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rPr>
                <w:lang w:val="ru-RU"/>
              </w:rPr>
            </w:pPr>
            <w:r>
              <w:rPr>
                <w:rFonts w:ascii="Times New Roman" w:hAnsi="Times New Roman" w:eastAsia="Times New Roman"/>
                <w:color w:val="000000"/>
                <w:w w:val="102"/>
                <w:lang w:val="ru-RU"/>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6"/>
              <w:rPr>
                <w:lang w:val="ru-RU"/>
              </w:rPr>
            </w:pPr>
            <w:r>
              <w:rPr>
                <w:rFonts w:ascii="Times New Roman" w:hAnsi="Times New Roman" w:eastAsia="Times New Roman"/>
                <w:color w:val="000000"/>
                <w:w w:val="102"/>
                <w:lang w:val="ru-RU"/>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70"/>
              <w:rPr>
                <w:lang w:val="ru-RU"/>
              </w:rPr>
            </w:pPr>
            <w:r>
              <w:rPr>
                <w:rFonts w:ascii="Times New Roman" w:hAnsi="Times New Roman" w:eastAsia="Times New Roman"/>
                <w:color w:val="000000"/>
                <w:w w:val="102"/>
                <w:lang w:val="ru-RU"/>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pPr>
              <w:rPr>
                <w:lang w:val="ru-RU"/>
              </w:rPr>
            </w:p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rPr>
                <w:lang w:val="ru-RU"/>
              </w:rPr>
            </w:pPr>
            <w:r>
              <w:rPr>
                <w:rFonts w:ascii="Times New Roman" w:hAnsi="Times New Roman" w:eastAsia="Times New Roman"/>
                <w:color w:val="000000"/>
                <w:w w:val="102"/>
                <w:lang w:val="ru-RU"/>
              </w:rPr>
              <w:t>Устный опрос;</w:t>
            </w:r>
          </w:p>
        </w:tc>
      </w:tr>
      <w:tr>
        <w:tblPrEx>
          <w:tblCellMar>
            <w:top w:w="0" w:type="dxa"/>
            <w:left w:w="108" w:type="dxa"/>
            <w:bottom w:w="0" w:type="dxa"/>
            <w:right w:w="108" w:type="dxa"/>
          </w:tblCellMar>
        </w:tblPrEx>
        <w:trPr>
          <w:trHeight w:val="776"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rPr>
                <w:lang w:val="ru-RU"/>
              </w:rPr>
            </w:pPr>
            <w:r>
              <w:rPr>
                <w:rFonts w:ascii="Times New Roman" w:hAnsi="Times New Roman" w:eastAsia="Times New Roman"/>
                <w:color w:val="000000"/>
                <w:w w:val="102"/>
                <w:lang w:val="ru-RU"/>
              </w:rPr>
              <w:t>34.</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И. С. Тургенев. Рассказ «Муму». И. С. Тургенев. Жизнь и творчество.</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75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35.</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И. С. Тургенев. «Муму» как повесть о крепостном праве.</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bl>
    <w:p>
      <w:pPr>
        <w:autoSpaceDE w:val="0"/>
        <w:autoSpaceDN w:val="0"/>
        <w:spacing w:after="0" w:line="14" w:lineRule="exact"/>
      </w:pPr>
    </w:p>
    <w:p>
      <w:pPr>
        <w:sectPr>
          <w:pgSz w:w="11900" w:h="16840"/>
          <w:pgMar w:top="284" w:right="556" w:bottom="652" w:left="660" w:header="720" w:footer="720" w:gutter="0"/>
          <w:cols w:equalWidth="0" w:num="1">
            <w:col w:w="10684"/>
          </w:cols>
          <w:docGrid w:linePitch="360" w:charSpace="0"/>
        </w:sectPr>
      </w:pPr>
    </w:p>
    <w:p>
      <w:pPr>
        <w:autoSpaceDE w:val="0"/>
        <w:autoSpaceDN w:val="0"/>
        <w:spacing w:after="66" w:line="220" w:lineRule="exact"/>
      </w:pPr>
    </w:p>
    <w:tbl>
      <w:tblPr>
        <w:tblStyle w:val="12"/>
        <w:tblW w:w="0" w:type="auto"/>
        <w:tblInd w:w="4" w:type="dxa"/>
        <w:tblLayout w:type="fixed"/>
        <w:tblCellMar>
          <w:top w:w="0" w:type="dxa"/>
          <w:left w:w="108" w:type="dxa"/>
          <w:bottom w:w="0" w:type="dxa"/>
          <w:right w:w="108" w:type="dxa"/>
        </w:tblCellMar>
      </w:tblPr>
      <w:tblGrid>
        <w:gridCol w:w="540"/>
        <w:gridCol w:w="3794"/>
        <w:gridCol w:w="686"/>
        <w:gridCol w:w="1514"/>
        <w:gridCol w:w="1562"/>
        <w:gridCol w:w="1088"/>
        <w:gridCol w:w="1472"/>
      </w:tblGrid>
      <w:tr>
        <w:tblPrEx>
          <w:tblCellMar>
            <w:top w:w="0" w:type="dxa"/>
            <w:left w:w="108" w:type="dxa"/>
            <w:bottom w:w="0" w:type="dxa"/>
            <w:right w:w="108" w:type="dxa"/>
          </w:tblCellMar>
        </w:tblPrEx>
        <w:trPr>
          <w:trHeight w:val="77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36.</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И. С. Тургенев. «Муму»: сюжет и композиция.</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r>
        <w:tblPrEx>
          <w:tblCellMar>
            <w:top w:w="0" w:type="dxa"/>
            <w:left w:w="108" w:type="dxa"/>
            <w:bottom w:w="0" w:type="dxa"/>
            <w:right w:w="108" w:type="dxa"/>
          </w:tblCellMar>
        </w:tblPrEx>
        <w:trPr>
          <w:trHeight w:val="77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37.</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pPr>
            <w:r>
              <w:rPr>
                <w:rFonts w:ascii="Times New Roman" w:hAnsi="Times New Roman" w:eastAsia="Times New Roman"/>
                <w:color w:val="000000"/>
                <w:w w:val="102"/>
                <w:lang w:val="ru-RU"/>
              </w:rPr>
              <w:t xml:space="preserve">И. С. Тургенев. «Муму»: система образов. </w:t>
            </w:r>
            <w:r>
              <w:rPr>
                <w:rFonts w:ascii="Times New Roman" w:hAnsi="Times New Roman" w:eastAsia="Times New Roman"/>
                <w:color w:val="000000"/>
                <w:w w:val="102"/>
              </w:rPr>
              <w:t>Портрет и пейзаж.</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r>
        <w:tblPrEx>
          <w:tblCellMar>
            <w:top w:w="0" w:type="dxa"/>
            <w:left w:w="108" w:type="dxa"/>
            <w:bottom w:w="0" w:type="dxa"/>
            <w:right w:w="108" w:type="dxa"/>
          </w:tblCellMar>
        </w:tblPrEx>
        <w:trPr>
          <w:trHeight w:val="776"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38.</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И. С. Тургенев. «Муму»: символический образ немого.</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1517"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39.</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ind w:left="113" w:right="113"/>
              <w:jc w:val="both"/>
              <w:rPr>
                <w:lang w:val="ru-RU"/>
              </w:rPr>
            </w:pPr>
            <w:r>
              <w:rPr>
                <w:rFonts w:ascii="Times New Roman" w:hAnsi="Times New Roman" w:eastAsia="Times New Roman"/>
                <w:color w:val="000000"/>
                <w:w w:val="102"/>
                <w:lang w:val="ru-RU"/>
              </w:rPr>
              <w:t>Подготовка к домашнему сочинению: "Что воспевает И.С. Тургенев в образе Герасима?", "В чем вина и беда барыни?". Урок развития речи.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6"/>
            </w:pPr>
            <w:r>
              <w:rPr>
                <w:rFonts w:ascii="Times New Roman" w:hAnsi="Times New Roman" w:eastAsia="Times New Roman"/>
                <w:color w:val="000000"/>
                <w:w w:val="102"/>
              </w:rPr>
              <w:t>1</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71" w:lineRule="auto"/>
              <w:ind w:left="68" w:right="144"/>
            </w:pPr>
            <w:r>
              <w:rPr>
                <w:rFonts w:ascii="Times New Roman" w:hAnsi="Times New Roman" w:eastAsia="Times New Roman"/>
                <w:color w:val="000000"/>
                <w:w w:val="102"/>
              </w:rPr>
              <w:t xml:space="preserve">Письменный контроль; </w:t>
            </w:r>
            <w:r>
              <w:br w:type="textWrapping"/>
            </w:r>
            <w:r>
              <w:rPr>
                <w:rFonts w:ascii="Times New Roman" w:hAnsi="Times New Roman" w:eastAsia="Times New Roman"/>
                <w:color w:val="000000"/>
                <w:w w:val="102"/>
              </w:rPr>
              <w:t>Сочинение;</w:t>
            </w:r>
          </w:p>
        </w:tc>
      </w:tr>
      <w:tr>
        <w:tblPrEx>
          <w:tblCellMar>
            <w:top w:w="0" w:type="dxa"/>
            <w:left w:w="108" w:type="dxa"/>
            <w:bottom w:w="0" w:type="dxa"/>
            <w:right w:w="108" w:type="dxa"/>
          </w:tblCellMar>
        </w:tblPrEx>
        <w:trPr>
          <w:trHeight w:val="77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40.</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pPr>
            <w:r>
              <w:rPr>
                <w:rFonts w:ascii="Times New Roman" w:hAnsi="Times New Roman" w:eastAsia="Times New Roman"/>
                <w:color w:val="000000"/>
                <w:w w:val="102"/>
                <w:lang w:val="ru-RU"/>
              </w:rPr>
              <w:t xml:space="preserve">Лирика Н. А. Некрасова: детские образы. </w:t>
            </w:r>
            <w:r>
              <w:rPr>
                <w:rFonts w:ascii="Times New Roman" w:hAnsi="Times New Roman" w:eastAsia="Times New Roman"/>
                <w:color w:val="000000"/>
                <w:w w:val="102"/>
              </w:rPr>
              <w:t>"Школьник"</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1352"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41.</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113" w:right="113"/>
              <w:jc w:val="both"/>
              <w:rPr>
                <w:lang w:val="ru-RU"/>
              </w:rPr>
            </w:pPr>
            <w:r>
              <w:rPr>
                <w:rFonts w:ascii="Times New Roman" w:hAnsi="Times New Roman" w:eastAsia="Times New Roman"/>
                <w:color w:val="000000"/>
                <w:w w:val="102"/>
                <w:lang w:val="ru-RU"/>
              </w:rPr>
              <w:t>Анализ произведений Н.</w:t>
            </w:r>
            <w:r>
              <w:rPr>
                <w:lang w:val="ru-RU"/>
              </w:rPr>
              <w:t> </w:t>
            </w:r>
            <w:r>
              <w:rPr>
                <w:rFonts w:ascii="Times New Roman" w:hAnsi="Times New Roman" w:eastAsia="Times New Roman"/>
                <w:color w:val="000000"/>
                <w:w w:val="102"/>
                <w:lang w:val="ru-RU"/>
              </w:rPr>
              <w:t>А. Некрасова: "Крестьянские дети"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rPr>
                <w:lang w:val="ru-RU"/>
              </w:rPr>
            </w:pPr>
            <w:r>
              <w:rPr>
                <w:rFonts w:ascii="Times New Roman" w:hAnsi="Times New Roman" w:eastAsia="Times New Roman"/>
                <w:color w:val="000000"/>
                <w:w w:val="102"/>
                <w:lang w:val="ru-RU"/>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6"/>
              <w:rPr>
                <w:lang w:val="ru-RU"/>
              </w:rPr>
            </w:pPr>
            <w:r>
              <w:rPr>
                <w:rFonts w:ascii="Times New Roman" w:hAnsi="Times New Roman" w:eastAsia="Times New Roman"/>
                <w:color w:val="000000"/>
                <w:w w:val="102"/>
                <w:lang w:val="ru-RU"/>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70"/>
              <w:rPr>
                <w:lang w:val="ru-RU"/>
              </w:rPr>
            </w:pPr>
            <w:r>
              <w:rPr>
                <w:rFonts w:ascii="Times New Roman" w:hAnsi="Times New Roman" w:eastAsia="Times New Roman"/>
                <w:color w:val="000000"/>
                <w:w w:val="102"/>
                <w:lang w:val="ru-RU"/>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pPr>
              <w:rPr>
                <w:lang w:val="ru-RU"/>
              </w:rPr>
            </w:p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ind w:left="68"/>
              <w:rPr>
                <w:lang w:val="ru-RU"/>
              </w:rPr>
            </w:pPr>
            <w:r>
              <w:rPr>
                <w:rFonts w:ascii="Times New Roman" w:hAnsi="Times New Roman" w:eastAsia="Times New Roman"/>
                <w:color w:val="000000"/>
                <w:w w:val="102"/>
                <w:lang w:val="ru-RU"/>
              </w:rPr>
              <w:t xml:space="preserve">Практическая работа; </w:t>
            </w:r>
            <w:r>
              <w:rPr>
                <w:lang w:val="ru-RU"/>
              </w:rPr>
              <w:br w:type="textWrapping"/>
            </w:r>
            <w:r>
              <w:rPr>
                <w:rFonts w:ascii="Times New Roman" w:hAnsi="Times New Roman" w:eastAsia="Times New Roman"/>
                <w:color w:val="000000"/>
                <w:w w:val="102"/>
                <w:lang w:val="ru-RU"/>
              </w:rPr>
              <w:t xml:space="preserve">Чтение </w:t>
            </w:r>
            <w:r>
              <w:rPr>
                <w:lang w:val="ru-RU"/>
              </w:rPr>
              <w:br w:type="textWrapping"/>
            </w:r>
            <w:r>
              <w:rPr>
                <w:rFonts w:ascii="Times New Roman" w:hAnsi="Times New Roman" w:eastAsia="Times New Roman"/>
                <w:color w:val="000000"/>
                <w:w w:val="102"/>
                <w:lang w:val="ru-RU"/>
              </w:rPr>
              <w:t>наизусть;</w:t>
            </w:r>
          </w:p>
        </w:tc>
      </w:tr>
      <w:tr>
        <w:tblPrEx>
          <w:tblCellMar>
            <w:top w:w="0" w:type="dxa"/>
            <w:left w:w="108" w:type="dxa"/>
            <w:bottom w:w="0" w:type="dxa"/>
            <w:right w:w="108" w:type="dxa"/>
          </w:tblCellMar>
        </w:tblPrEx>
        <w:trPr>
          <w:trHeight w:val="98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0" w:lineRule="auto"/>
              <w:ind w:left="68"/>
              <w:rPr>
                <w:lang w:val="ru-RU"/>
              </w:rPr>
            </w:pPr>
            <w:r>
              <w:rPr>
                <w:rFonts w:ascii="Times New Roman" w:hAnsi="Times New Roman" w:eastAsia="Times New Roman"/>
                <w:color w:val="000000"/>
                <w:w w:val="102"/>
                <w:lang w:val="ru-RU"/>
              </w:rPr>
              <w:t>42.</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71" w:lineRule="auto"/>
              <w:ind w:left="113" w:right="113"/>
              <w:jc w:val="both"/>
              <w:rPr>
                <w:lang w:val="ru-RU"/>
              </w:rPr>
            </w:pPr>
            <w:r>
              <w:rPr>
                <w:rFonts w:ascii="Times New Roman" w:hAnsi="Times New Roman" w:eastAsia="Times New Roman"/>
                <w:color w:val="000000"/>
                <w:w w:val="102"/>
                <w:lang w:val="ru-RU"/>
              </w:rPr>
              <w:t xml:space="preserve">Анализ произведений </w:t>
            </w:r>
            <w:r>
              <w:rPr>
                <w:lang w:val="ru-RU"/>
              </w:rPr>
              <w:br w:type="textWrapping"/>
            </w:r>
            <w:r>
              <w:rPr>
                <w:rFonts w:ascii="Times New Roman" w:hAnsi="Times New Roman" w:eastAsia="Times New Roman"/>
                <w:color w:val="000000"/>
                <w:w w:val="102"/>
                <w:lang w:val="ru-RU"/>
              </w:rPr>
              <w:t>Н. А. Некрасова: "Мороз, Красный нос" (фрагмент).</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0" w:lineRule="auto"/>
              <w:ind w:left="68"/>
              <w:rPr>
                <w:lang w:val="ru-RU"/>
              </w:rPr>
            </w:pPr>
            <w:r>
              <w:rPr>
                <w:rFonts w:ascii="Times New Roman" w:hAnsi="Times New Roman" w:eastAsia="Times New Roman"/>
                <w:color w:val="000000"/>
                <w:w w:val="102"/>
                <w:lang w:val="ru-RU"/>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0" w:lineRule="auto"/>
              <w:ind w:left="66"/>
              <w:rPr>
                <w:lang w:val="ru-RU"/>
              </w:rPr>
            </w:pPr>
            <w:r>
              <w:rPr>
                <w:rFonts w:ascii="Times New Roman" w:hAnsi="Times New Roman" w:eastAsia="Times New Roman"/>
                <w:color w:val="000000"/>
                <w:w w:val="102"/>
                <w:lang w:val="ru-RU"/>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68"/>
            </w:pPr>
            <w:r>
              <w:rPr>
                <w:rFonts w:ascii="Times New Roman" w:hAnsi="Times New Roman" w:eastAsia="Times New Roman"/>
                <w:color w:val="000000"/>
                <w:w w:val="102"/>
              </w:rPr>
              <w:t>Практическая работа;</w:t>
            </w:r>
          </w:p>
        </w:tc>
      </w:tr>
      <w:tr>
        <w:tblPrEx>
          <w:tblCellMar>
            <w:top w:w="0" w:type="dxa"/>
            <w:left w:w="108" w:type="dxa"/>
            <w:bottom w:w="0" w:type="dxa"/>
            <w:right w:w="108" w:type="dxa"/>
          </w:tblCellMar>
        </w:tblPrEx>
        <w:trPr>
          <w:trHeight w:val="108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43.</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rPr>
                <w:lang w:val="ru-RU"/>
              </w:rPr>
            </w:pPr>
            <w:r>
              <w:rPr>
                <w:rFonts w:ascii="Times New Roman" w:hAnsi="Times New Roman" w:eastAsia="Times New Roman"/>
                <w:color w:val="000000"/>
                <w:w w:val="102"/>
                <w:lang w:val="ru-RU"/>
              </w:rPr>
              <w:t>Л. Н. Толстой. Рассказ «Кавказский пленник»:  историческая основа, рассказ-быль; тема, идея.</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1896"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44.</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81" w:lineRule="auto"/>
              <w:ind w:left="113" w:right="113"/>
              <w:jc w:val="both"/>
              <w:rPr>
                <w:lang w:val="ru-RU"/>
              </w:rPr>
            </w:pPr>
            <w:r>
              <w:rPr>
                <w:rFonts w:ascii="Times New Roman" w:hAnsi="Times New Roman" w:eastAsia="Times New Roman"/>
                <w:color w:val="000000"/>
                <w:w w:val="102"/>
                <w:lang w:val="ru-RU"/>
              </w:rPr>
              <w:t>Л. Н. Толстой. Рассказ «Кавказский пленник» Жилин и татары. Жилин и Дина. Мысль писателя о дружбе разных народов как о естественном законе человеческой жизни. Картины природы в рассказе.</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183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45.</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81" w:lineRule="auto"/>
              <w:ind w:left="113" w:right="113"/>
              <w:jc w:val="both"/>
            </w:pPr>
            <w:r>
              <w:rPr>
                <w:rFonts w:ascii="Times New Roman" w:hAnsi="Times New Roman" w:eastAsia="Times New Roman"/>
                <w:color w:val="000000"/>
                <w:w w:val="102"/>
                <w:lang w:val="ru-RU"/>
              </w:rPr>
              <w:t xml:space="preserve">Л. Н. Толстой. Рассказ «Кавказский пленник». Жилин и Костылин; сюжет и композиция рассказа. </w:t>
            </w:r>
            <w:r>
              <w:rPr>
                <w:rFonts w:ascii="Times New Roman" w:hAnsi="Times New Roman" w:eastAsia="Times New Roman"/>
                <w:color w:val="000000"/>
                <w:w w:val="102"/>
              </w:rPr>
              <w:t>Обучение составлять план сравнительной характеристики героев. Урок развития речи.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r>
        <w:tblPrEx>
          <w:tblCellMar>
            <w:top w:w="0" w:type="dxa"/>
            <w:left w:w="108" w:type="dxa"/>
            <w:bottom w:w="0" w:type="dxa"/>
            <w:right w:w="108" w:type="dxa"/>
          </w:tblCellMar>
        </w:tblPrEx>
        <w:trPr>
          <w:trHeight w:val="776"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46.</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Л. Н. Толстой. Рассказ «Кавказский пленник»</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2326"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pPr>
            <w:r>
              <w:rPr>
                <w:rFonts w:ascii="Times New Roman" w:hAnsi="Times New Roman" w:eastAsia="Times New Roman"/>
                <w:color w:val="000000"/>
                <w:w w:val="102"/>
              </w:rPr>
              <w:t>47.</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83" w:lineRule="auto"/>
              <w:ind w:left="113" w:right="113"/>
              <w:jc w:val="both"/>
              <w:rPr>
                <w:lang w:val="ru-RU"/>
              </w:rPr>
            </w:pPr>
            <w:r>
              <w:rPr>
                <w:rFonts w:ascii="Times New Roman" w:hAnsi="Times New Roman" w:eastAsia="Times New Roman"/>
                <w:color w:val="000000"/>
                <w:w w:val="102"/>
                <w:lang w:val="ru-RU"/>
              </w:rPr>
              <w:t>Л. Н. Толстой. Рассказ «Кавказский пленник». Сочинение-рассуждение в форме ответов на проблемные вопросы: Почему рассказ назван "Кавказский пленник", хотя пленных было двое? Кто настоящий пленник в рассказе Л.Н. Толстого?</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68" w:right="144"/>
            </w:pPr>
            <w:r>
              <w:rPr>
                <w:rFonts w:ascii="Times New Roman" w:hAnsi="Times New Roman" w:eastAsia="Times New Roman"/>
                <w:color w:val="000000"/>
                <w:w w:val="102"/>
              </w:rPr>
              <w:t xml:space="preserve">Письменный контроль; </w:t>
            </w:r>
            <w:r>
              <w:br w:type="textWrapping"/>
            </w:r>
            <w:r>
              <w:rPr>
                <w:rFonts w:ascii="Times New Roman" w:hAnsi="Times New Roman" w:eastAsia="Times New Roman"/>
                <w:color w:val="000000"/>
                <w:w w:val="102"/>
              </w:rPr>
              <w:t>Сочинение;</w:t>
            </w:r>
          </w:p>
        </w:tc>
      </w:tr>
    </w:tbl>
    <w:p>
      <w:pPr>
        <w:autoSpaceDE w:val="0"/>
        <w:autoSpaceDN w:val="0"/>
        <w:spacing w:after="0" w:line="14" w:lineRule="exact"/>
      </w:pPr>
    </w:p>
    <w:p>
      <w:pPr>
        <w:sectPr>
          <w:pgSz w:w="11900" w:h="16840"/>
          <w:pgMar w:top="284" w:right="556" w:bottom="404" w:left="660" w:header="720" w:footer="720" w:gutter="0"/>
          <w:cols w:equalWidth="0" w:num="1">
            <w:col w:w="10684"/>
          </w:cols>
          <w:docGrid w:linePitch="360" w:charSpace="0"/>
        </w:sectPr>
      </w:pPr>
    </w:p>
    <w:p>
      <w:pPr>
        <w:autoSpaceDE w:val="0"/>
        <w:autoSpaceDN w:val="0"/>
        <w:spacing w:after="66" w:line="220" w:lineRule="exact"/>
      </w:pPr>
    </w:p>
    <w:tbl>
      <w:tblPr>
        <w:tblStyle w:val="12"/>
        <w:tblW w:w="0" w:type="auto"/>
        <w:tblInd w:w="4" w:type="dxa"/>
        <w:tblLayout w:type="fixed"/>
        <w:tblCellMar>
          <w:top w:w="0" w:type="dxa"/>
          <w:left w:w="108" w:type="dxa"/>
          <w:bottom w:w="0" w:type="dxa"/>
          <w:right w:w="108" w:type="dxa"/>
        </w:tblCellMar>
      </w:tblPr>
      <w:tblGrid>
        <w:gridCol w:w="540"/>
        <w:gridCol w:w="3794"/>
        <w:gridCol w:w="686"/>
        <w:gridCol w:w="1514"/>
        <w:gridCol w:w="1562"/>
        <w:gridCol w:w="1088"/>
        <w:gridCol w:w="1472"/>
      </w:tblGrid>
      <w:tr>
        <w:tblPrEx>
          <w:tblCellMar>
            <w:top w:w="0" w:type="dxa"/>
            <w:left w:w="108" w:type="dxa"/>
            <w:bottom w:w="0" w:type="dxa"/>
            <w:right w:w="108" w:type="dxa"/>
          </w:tblCellMar>
        </w:tblPrEx>
        <w:trPr>
          <w:trHeight w:val="77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48.</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Литература и жизнь. Итоговая контрольная работа.</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1</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144"/>
            </w:pPr>
            <w:r>
              <w:rPr>
                <w:rFonts w:ascii="Times New Roman" w:hAnsi="Times New Roman" w:eastAsia="Times New Roman"/>
                <w:color w:val="000000"/>
                <w:w w:val="102"/>
              </w:rPr>
              <w:t>Контрольная работа;</w:t>
            </w:r>
          </w:p>
        </w:tc>
      </w:tr>
      <w:tr>
        <w:tblPrEx>
          <w:tblCellMar>
            <w:top w:w="0" w:type="dxa"/>
            <w:left w:w="108" w:type="dxa"/>
            <w:bottom w:w="0" w:type="dxa"/>
            <w:right w:w="108" w:type="dxa"/>
          </w:tblCellMar>
        </w:tblPrEx>
        <w:trPr>
          <w:trHeight w:val="2501"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49.</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rPr>
                <w:lang w:val="ru-RU"/>
              </w:rPr>
            </w:pPr>
            <w:r>
              <w:rPr>
                <w:rFonts w:ascii="Times New Roman" w:hAnsi="Times New Roman" w:eastAsia="Times New Roman"/>
                <w:color w:val="000000"/>
                <w:w w:val="102"/>
                <w:lang w:val="ru-RU"/>
              </w:rPr>
              <w:t xml:space="preserve">Стихотворения отечественных поэтов </w:t>
            </w:r>
            <w:r>
              <w:rPr>
                <w:rFonts w:ascii="Times New Roman" w:hAnsi="Times New Roman" w:eastAsia="Times New Roman"/>
                <w:color w:val="000000"/>
                <w:w w:val="102"/>
              </w:rPr>
              <w:t>XIX</w:t>
            </w:r>
            <w:r>
              <w:rPr>
                <w:rFonts w:ascii="Times New Roman" w:hAnsi="Times New Roman" w:eastAsia="Times New Roman"/>
                <w:color w:val="000000"/>
                <w:w w:val="102"/>
                <w:lang w:val="ru-RU"/>
              </w:rPr>
              <w:t>—ХХ веков о родной природе и о связи человека с Родиной.</w:t>
            </w:r>
          </w:p>
          <w:p>
            <w:pPr>
              <w:autoSpaceDE w:val="0"/>
              <w:autoSpaceDN w:val="0"/>
              <w:spacing w:before="66" w:after="0"/>
              <w:ind w:left="113" w:right="113"/>
              <w:jc w:val="both"/>
              <w:rPr>
                <w:lang w:val="ru-RU"/>
              </w:rPr>
            </w:pPr>
            <w:r>
              <w:rPr>
                <w:rFonts w:ascii="Times New Roman" w:hAnsi="Times New Roman" w:eastAsia="Times New Roman"/>
                <w:color w:val="000000"/>
                <w:w w:val="102"/>
                <w:lang w:val="ru-RU"/>
              </w:rPr>
              <w:t>Ф.И. Тютчев. «Как весел грохот летних бурь…», «Есть в осени первоначальной…», «Весенняя гроза», «Чародейкою-зимою...».</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r>
        <w:tblPrEx>
          <w:tblCellMar>
            <w:top w:w="0" w:type="dxa"/>
            <w:left w:w="108" w:type="dxa"/>
            <w:bottom w:w="0" w:type="dxa"/>
            <w:right w:w="108" w:type="dxa"/>
          </w:tblCellMar>
        </w:tblPrEx>
        <w:trPr>
          <w:trHeight w:val="2253"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50.</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rPr>
                <w:lang w:val="ru-RU"/>
              </w:rPr>
            </w:pPr>
            <w:r>
              <w:rPr>
                <w:rFonts w:ascii="Times New Roman" w:hAnsi="Times New Roman" w:eastAsia="Times New Roman"/>
                <w:color w:val="000000"/>
                <w:w w:val="102"/>
                <w:lang w:val="ru-RU"/>
              </w:rPr>
              <w:t xml:space="preserve">Стихотворения отечественных поэтов </w:t>
            </w:r>
            <w:r>
              <w:rPr>
                <w:rFonts w:ascii="Times New Roman" w:hAnsi="Times New Roman" w:eastAsia="Times New Roman"/>
                <w:color w:val="000000"/>
                <w:w w:val="102"/>
              </w:rPr>
              <w:t>XIX</w:t>
            </w:r>
            <w:r>
              <w:rPr>
                <w:rFonts w:ascii="Times New Roman" w:hAnsi="Times New Roman" w:eastAsia="Times New Roman"/>
                <w:color w:val="000000"/>
                <w:w w:val="102"/>
                <w:lang w:val="ru-RU"/>
              </w:rPr>
              <w:t>—ХХ веков о родной природе и о связи человека с Родиной. А.А. Фет.</w:t>
            </w:r>
          </w:p>
          <w:p>
            <w:pPr>
              <w:autoSpaceDE w:val="0"/>
              <w:autoSpaceDN w:val="0"/>
              <w:spacing w:before="66" w:after="0" w:line="271" w:lineRule="auto"/>
              <w:ind w:left="113" w:right="113"/>
              <w:jc w:val="both"/>
              <w:rPr>
                <w:lang w:val="ru-RU"/>
              </w:rPr>
            </w:pPr>
            <w:r>
              <w:rPr>
                <w:rFonts w:ascii="Times New Roman" w:hAnsi="Times New Roman" w:eastAsia="Times New Roman"/>
                <w:color w:val="000000"/>
                <w:w w:val="102"/>
                <w:lang w:val="ru-RU"/>
              </w:rPr>
              <w:t>«Чудная картина…», «Весенний дождь», «Вечер», «Ещё весны душистой нега…».</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ind w:left="68"/>
            </w:pPr>
            <w:r>
              <w:rPr>
                <w:rFonts w:ascii="Times New Roman" w:hAnsi="Times New Roman" w:eastAsia="Times New Roman"/>
                <w:color w:val="000000"/>
                <w:w w:val="102"/>
              </w:rPr>
              <w:t xml:space="preserve">Практическая работа; </w:t>
            </w:r>
            <w:r>
              <w:br w:type="textWrapping"/>
            </w:r>
            <w:r>
              <w:rPr>
                <w:rFonts w:ascii="Times New Roman" w:hAnsi="Times New Roman" w:eastAsia="Times New Roman"/>
                <w:color w:val="000000"/>
                <w:w w:val="102"/>
              </w:rPr>
              <w:t xml:space="preserve">Чтение </w:t>
            </w:r>
            <w:r>
              <w:br w:type="textWrapping"/>
            </w:r>
            <w:r>
              <w:rPr>
                <w:rFonts w:ascii="Times New Roman" w:hAnsi="Times New Roman" w:eastAsia="Times New Roman"/>
                <w:color w:val="000000"/>
                <w:w w:val="102"/>
              </w:rPr>
              <w:t>наизусть;</w:t>
            </w:r>
          </w:p>
        </w:tc>
      </w:tr>
      <w:tr>
        <w:tblPrEx>
          <w:tblCellMar>
            <w:top w:w="0" w:type="dxa"/>
            <w:left w:w="108" w:type="dxa"/>
            <w:bottom w:w="0" w:type="dxa"/>
            <w:right w:w="108" w:type="dxa"/>
          </w:tblCellMar>
        </w:tblPrEx>
        <w:trPr>
          <w:trHeight w:val="2143"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51.</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rPr>
                <w:lang w:val="ru-RU"/>
              </w:rPr>
            </w:pPr>
            <w:r>
              <w:rPr>
                <w:rFonts w:ascii="Times New Roman" w:hAnsi="Times New Roman" w:eastAsia="Times New Roman"/>
                <w:color w:val="000000"/>
                <w:w w:val="102"/>
                <w:lang w:val="ru-RU"/>
              </w:rPr>
              <w:t xml:space="preserve">Стихотворения отечественных поэтов </w:t>
            </w:r>
            <w:r>
              <w:rPr>
                <w:rFonts w:ascii="Times New Roman" w:hAnsi="Times New Roman" w:eastAsia="Times New Roman"/>
                <w:color w:val="000000"/>
                <w:w w:val="102"/>
              </w:rPr>
              <w:t>XIX</w:t>
            </w:r>
            <w:r>
              <w:rPr>
                <w:rFonts w:ascii="Times New Roman" w:hAnsi="Times New Roman" w:eastAsia="Times New Roman"/>
                <w:color w:val="000000"/>
                <w:w w:val="102"/>
                <w:lang w:val="ru-RU"/>
              </w:rPr>
              <w:t xml:space="preserve">—ХХ веков о родной природе и о связи человека с Родиной. </w:t>
            </w:r>
          </w:p>
          <w:p>
            <w:pPr>
              <w:autoSpaceDE w:val="0"/>
              <w:autoSpaceDN w:val="0"/>
              <w:spacing w:before="66" w:after="0" w:line="271" w:lineRule="auto"/>
              <w:ind w:left="113" w:right="113"/>
              <w:jc w:val="both"/>
              <w:rPr>
                <w:lang w:val="ru-RU"/>
              </w:rPr>
            </w:pPr>
            <w:r>
              <w:rPr>
                <w:rFonts w:ascii="Times New Roman" w:hAnsi="Times New Roman" w:eastAsia="Times New Roman"/>
                <w:color w:val="000000"/>
                <w:w w:val="102"/>
                <w:lang w:val="ru-RU"/>
              </w:rPr>
              <w:t xml:space="preserve">И.А. Бунин. «Помню -долгий зимний вечер…», «Бледнеет ночь… </w:t>
            </w:r>
            <w:r>
              <w:rPr>
                <w:rFonts w:ascii="Times New Roman" w:hAnsi="Times New Roman" w:eastAsia="Times New Roman"/>
                <w:color w:val="000000"/>
                <w:w w:val="102"/>
              </w:rPr>
              <w:t>Туманов пелена...»</w:t>
            </w:r>
            <w:r>
              <w:rPr>
                <w:rFonts w:ascii="Times New Roman" w:hAnsi="Times New Roman" w:eastAsia="Times New Roman"/>
                <w:color w:val="000000"/>
                <w:w w:val="102"/>
                <w:lang w:val="ru-RU"/>
              </w:rPr>
              <w:t>.</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r>
        <w:tblPrEx>
          <w:tblCellMar>
            <w:top w:w="0" w:type="dxa"/>
            <w:left w:w="108" w:type="dxa"/>
            <w:bottom w:w="0" w:type="dxa"/>
            <w:right w:w="108" w:type="dxa"/>
          </w:tblCellMar>
        </w:tblPrEx>
        <w:trPr>
          <w:trHeight w:val="2259"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0" w:lineRule="auto"/>
              <w:ind w:left="68"/>
            </w:pPr>
            <w:r>
              <w:rPr>
                <w:rFonts w:ascii="Times New Roman" w:hAnsi="Times New Roman" w:eastAsia="Times New Roman"/>
                <w:color w:val="000000"/>
                <w:w w:val="102"/>
              </w:rPr>
              <w:t>52.</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71" w:lineRule="auto"/>
              <w:ind w:left="113" w:right="113"/>
              <w:jc w:val="both"/>
              <w:rPr>
                <w:lang w:val="ru-RU"/>
              </w:rPr>
            </w:pPr>
            <w:r>
              <w:rPr>
                <w:rFonts w:ascii="Times New Roman" w:hAnsi="Times New Roman" w:eastAsia="Times New Roman"/>
                <w:color w:val="000000"/>
                <w:w w:val="102"/>
                <w:lang w:val="ru-RU"/>
              </w:rPr>
              <w:t xml:space="preserve">Стихотворения отечественных поэтов </w:t>
            </w:r>
            <w:r>
              <w:rPr>
                <w:rFonts w:ascii="Times New Roman" w:hAnsi="Times New Roman" w:eastAsia="Times New Roman"/>
                <w:color w:val="000000"/>
                <w:w w:val="102"/>
              </w:rPr>
              <w:t>XIX</w:t>
            </w:r>
            <w:r>
              <w:rPr>
                <w:rFonts w:ascii="Times New Roman" w:hAnsi="Times New Roman" w:eastAsia="Times New Roman"/>
                <w:color w:val="000000"/>
                <w:w w:val="102"/>
                <w:lang w:val="ru-RU"/>
              </w:rPr>
              <w:t>—ХХ веков о родной природе и о связи человека с Родиной. А.А. Блок.</w:t>
            </w:r>
          </w:p>
          <w:p>
            <w:pPr>
              <w:autoSpaceDE w:val="0"/>
              <w:autoSpaceDN w:val="0"/>
              <w:spacing w:before="66" w:after="0" w:line="271" w:lineRule="auto"/>
              <w:ind w:left="113" w:right="113"/>
              <w:jc w:val="both"/>
              <w:rPr>
                <w:lang w:val="ru-RU"/>
              </w:rPr>
            </w:pPr>
            <w:r>
              <w:rPr>
                <w:rFonts w:ascii="Times New Roman" w:hAnsi="Times New Roman" w:eastAsia="Times New Roman"/>
                <w:color w:val="000000"/>
                <w:w w:val="102"/>
                <w:lang w:val="ru-RU"/>
              </w:rPr>
              <w:t>«Погружался я в море клевера…»,«Белой ночью месяц красный…»,«Летний вечер».</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68"/>
            </w:pPr>
            <w:r>
              <w:rPr>
                <w:rFonts w:ascii="Times New Roman" w:hAnsi="Times New Roman" w:eastAsia="Times New Roman"/>
                <w:color w:val="000000"/>
                <w:w w:val="102"/>
              </w:rPr>
              <w:t>Практическая работа;</w:t>
            </w:r>
          </w:p>
        </w:tc>
      </w:tr>
      <w:tr>
        <w:tblPrEx>
          <w:tblCellMar>
            <w:top w:w="0" w:type="dxa"/>
            <w:left w:w="108" w:type="dxa"/>
            <w:bottom w:w="0" w:type="dxa"/>
            <w:right w:w="108" w:type="dxa"/>
          </w:tblCellMar>
        </w:tblPrEx>
        <w:trPr>
          <w:trHeight w:val="2403"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53.</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rPr>
                <w:lang w:val="ru-RU"/>
              </w:rPr>
            </w:pPr>
            <w:r>
              <w:rPr>
                <w:rFonts w:ascii="Times New Roman" w:hAnsi="Times New Roman" w:eastAsia="Times New Roman"/>
                <w:color w:val="000000"/>
                <w:w w:val="102"/>
                <w:lang w:val="ru-RU"/>
              </w:rPr>
              <w:t xml:space="preserve">Стихотворения отечественных поэтов </w:t>
            </w:r>
            <w:r>
              <w:rPr>
                <w:rFonts w:ascii="Times New Roman" w:hAnsi="Times New Roman" w:eastAsia="Times New Roman"/>
                <w:color w:val="000000"/>
                <w:w w:val="102"/>
              </w:rPr>
              <w:t>XIX</w:t>
            </w:r>
            <w:r>
              <w:rPr>
                <w:rFonts w:ascii="Times New Roman" w:hAnsi="Times New Roman" w:eastAsia="Times New Roman"/>
                <w:color w:val="000000"/>
                <w:w w:val="102"/>
                <w:lang w:val="ru-RU"/>
              </w:rPr>
              <w:t>—ХХ веков о родной природе и о связи человека с Родиной.</w:t>
            </w:r>
            <w:r>
              <w:rPr>
                <w:lang w:val="ru-RU"/>
              </w:rPr>
              <w:t xml:space="preserve"> </w:t>
            </w:r>
            <w:r>
              <w:rPr>
                <w:rFonts w:ascii="Times New Roman" w:hAnsi="Times New Roman" w:eastAsia="Times New Roman"/>
                <w:color w:val="000000"/>
                <w:w w:val="102"/>
                <w:lang w:val="ru-RU"/>
              </w:rPr>
              <w:t>С. А. Есенин. «Берёза», «Пороша», «Там, где капустные грядки...»,</w:t>
            </w:r>
            <w:r>
              <w:rPr>
                <w:lang w:val="ru-RU"/>
              </w:rPr>
              <w:t xml:space="preserve"> </w:t>
            </w:r>
            <w:r>
              <w:rPr>
                <w:rFonts w:ascii="Times New Roman" w:hAnsi="Times New Roman" w:eastAsia="Times New Roman"/>
                <w:color w:val="000000"/>
                <w:w w:val="102"/>
                <w:lang w:val="ru-RU"/>
              </w:rPr>
              <w:t xml:space="preserve">«Поёт зима-аукает...», «Сыплет черёмуха снегом...», «Край любимый! Сердцу снятся...». </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rPr>
                <w:lang w:val="ru-RU"/>
              </w:rPr>
            </w:pPr>
            <w:r>
              <w:rPr>
                <w:rFonts w:ascii="Times New Roman" w:hAnsi="Times New Roman" w:eastAsia="Times New Roman"/>
                <w:color w:val="000000"/>
                <w:w w:val="102"/>
                <w:lang w:val="ru-RU"/>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rPr>
                <w:lang w:val="ru-RU"/>
              </w:rPr>
            </w:pPr>
            <w:r>
              <w:rPr>
                <w:rFonts w:ascii="Times New Roman" w:hAnsi="Times New Roman" w:eastAsia="Times New Roman"/>
                <w:color w:val="000000"/>
                <w:w w:val="102"/>
                <w:lang w:val="ru-RU"/>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rPr>
                <w:lang w:val="ru-RU"/>
              </w:rPr>
            </w:pPr>
            <w:r>
              <w:rPr>
                <w:rFonts w:ascii="Times New Roman" w:hAnsi="Times New Roman" w:eastAsia="Times New Roman"/>
                <w:color w:val="000000"/>
                <w:w w:val="102"/>
                <w:lang w:val="ru-RU"/>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pPr>
              <w:rPr>
                <w:lang w:val="ru-RU"/>
              </w:rPr>
            </w:p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ind w:left="68"/>
              <w:rPr>
                <w:lang w:val="ru-RU"/>
              </w:rPr>
            </w:pPr>
            <w:r>
              <w:rPr>
                <w:rFonts w:ascii="Times New Roman" w:hAnsi="Times New Roman" w:eastAsia="Times New Roman"/>
                <w:color w:val="000000"/>
                <w:w w:val="102"/>
                <w:lang w:val="ru-RU"/>
              </w:rPr>
              <w:t xml:space="preserve">Практическая работа; </w:t>
            </w:r>
            <w:r>
              <w:rPr>
                <w:lang w:val="ru-RU"/>
              </w:rPr>
              <w:br w:type="textWrapping"/>
            </w:r>
            <w:r>
              <w:rPr>
                <w:rFonts w:ascii="Times New Roman" w:hAnsi="Times New Roman" w:eastAsia="Times New Roman"/>
                <w:color w:val="000000"/>
                <w:w w:val="102"/>
                <w:lang w:val="ru-RU"/>
              </w:rPr>
              <w:t xml:space="preserve">Чтение </w:t>
            </w:r>
            <w:r>
              <w:rPr>
                <w:lang w:val="ru-RU"/>
              </w:rPr>
              <w:br w:type="textWrapping"/>
            </w:r>
            <w:r>
              <w:rPr>
                <w:rFonts w:ascii="Times New Roman" w:hAnsi="Times New Roman" w:eastAsia="Times New Roman"/>
                <w:color w:val="000000"/>
                <w:w w:val="102"/>
                <w:lang w:val="ru-RU"/>
              </w:rPr>
              <w:t>наизусть;</w:t>
            </w:r>
          </w:p>
        </w:tc>
      </w:tr>
      <w:tr>
        <w:tblPrEx>
          <w:tblCellMar>
            <w:top w:w="0" w:type="dxa"/>
            <w:left w:w="108" w:type="dxa"/>
            <w:bottom w:w="0" w:type="dxa"/>
            <w:right w:w="108" w:type="dxa"/>
          </w:tblCellMar>
        </w:tblPrEx>
        <w:trPr>
          <w:trHeight w:val="1559"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30" w:lineRule="auto"/>
              <w:ind w:left="68"/>
              <w:rPr>
                <w:lang w:val="ru-RU"/>
              </w:rPr>
            </w:pPr>
            <w:r>
              <w:rPr>
                <w:rFonts w:ascii="Times New Roman" w:hAnsi="Times New Roman" w:eastAsia="Times New Roman"/>
                <w:color w:val="000000"/>
                <w:w w:val="102"/>
                <w:lang w:val="ru-RU"/>
              </w:rPr>
              <w:t>54.</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71" w:lineRule="auto"/>
              <w:ind w:left="113" w:right="113"/>
              <w:jc w:val="both"/>
              <w:rPr>
                <w:lang w:val="ru-RU"/>
              </w:rPr>
            </w:pPr>
            <w:r>
              <w:rPr>
                <w:rFonts w:ascii="Times New Roman" w:hAnsi="Times New Roman" w:eastAsia="Times New Roman"/>
                <w:color w:val="000000"/>
                <w:w w:val="102"/>
                <w:lang w:val="ru-RU"/>
              </w:rPr>
              <w:t xml:space="preserve">Стихотворения отечественных поэтов </w:t>
            </w:r>
            <w:r>
              <w:rPr>
                <w:rFonts w:ascii="Times New Roman" w:hAnsi="Times New Roman" w:eastAsia="Times New Roman"/>
                <w:color w:val="000000"/>
                <w:w w:val="102"/>
              </w:rPr>
              <w:t>XIX</w:t>
            </w:r>
            <w:r>
              <w:rPr>
                <w:rFonts w:ascii="Times New Roman" w:hAnsi="Times New Roman" w:eastAsia="Times New Roman"/>
                <w:color w:val="000000"/>
                <w:w w:val="102"/>
                <w:lang w:val="ru-RU"/>
              </w:rPr>
              <w:t>—ХХ веков о родной природе и о связи человека с Родиной.</w:t>
            </w:r>
            <w:r>
              <w:rPr>
                <w:lang w:val="ru-RU"/>
              </w:rPr>
              <w:t xml:space="preserve"> </w:t>
            </w:r>
            <w:r>
              <w:rPr>
                <w:rFonts w:ascii="Times New Roman" w:hAnsi="Times New Roman" w:eastAsia="Times New Roman"/>
                <w:color w:val="000000"/>
                <w:w w:val="102"/>
                <w:lang w:val="ru-RU"/>
              </w:rPr>
              <w:t xml:space="preserve">Н.М. Рубцов. «Тихая моя родина», «Родная деревня». </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30" w:lineRule="auto"/>
              <w:ind w:left="68"/>
              <w:rPr>
                <w:lang w:val="ru-RU"/>
              </w:rPr>
            </w:pPr>
            <w:r>
              <w:rPr>
                <w:rFonts w:ascii="Times New Roman" w:hAnsi="Times New Roman" w:eastAsia="Times New Roman"/>
                <w:color w:val="000000"/>
                <w:w w:val="102"/>
                <w:lang w:val="ru-RU"/>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30" w:lineRule="auto"/>
              <w:ind w:left="66"/>
              <w:rPr>
                <w:lang w:val="ru-RU"/>
              </w:rPr>
            </w:pPr>
            <w:r>
              <w:rPr>
                <w:rFonts w:ascii="Times New Roman" w:hAnsi="Times New Roman" w:eastAsia="Times New Roman"/>
                <w:color w:val="000000"/>
                <w:w w:val="102"/>
                <w:lang w:val="ru-RU"/>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30" w:lineRule="auto"/>
              <w:ind w:left="70"/>
              <w:rPr>
                <w:lang w:val="ru-RU"/>
              </w:rPr>
            </w:pPr>
            <w:r>
              <w:rPr>
                <w:rFonts w:ascii="Times New Roman" w:hAnsi="Times New Roman" w:eastAsia="Times New Roman"/>
                <w:color w:val="000000"/>
                <w:w w:val="102"/>
                <w:lang w:val="ru-RU"/>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pPr>
              <w:rPr>
                <w:lang w:val="ru-RU"/>
              </w:rPr>
            </w:p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62" w:lineRule="auto"/>
              <w:ind w:left="68" w:right="576"/>
              <w:rPr>
                <w:lang w:val="ru-RU"/>
              </w:rPr>
            </w:pPr>
            <w:r>
              <w:rPr>
                <w:rFonts w:ascii="Times New Roman" w:hAnsi="Times New Roman" w:eastAsia="Times New Roman"/>
                <w:color w:val="000000"/>
                <w:w w:val="102"/>
                <w:lang w:val="ru-RU"/>
              </w:rPr>
              <w:t>Устный опрос;</w:t>
            </w:r>
          </w:p>
        </w:tc>
      </w:tr>
      <w:tr>
        <w:tblPrEx>
          <w:tblCellMar>
            <w:top w:w="0" w:type="dxa"/>
            <w:left w:w="108" w:type="dxa"/>
            <w:bottom w:w="0" w:type="dxa"/>
            <w:right w:w="108" w:type="dxa"/>
          </w:tblCellMar>
        </w:tblPrEx>
        <w:trPr>
          <w:trHeight w:val="1070"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rPr>
                <w:lang w:val="ru-RU"/>
              </w:rPr>
            </w:pPr>
            <w:r>
              <w:rPr>
                <w:rFonts w:ascii="Times New Roman" w:hAnsi="Times New Roman" w:eastAsia="Times New Roman"/>
                <w:color w:val="000000"/>
                <w:w w:val="102"/>
                <w:lang w:val="ru-RU"/>
              </w:rPr>
              <w:t>55.</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Поэтические образы, настроения и картины в стихах о природе.</w:t>
            </w:r>
          </w:p>
          <w:p>
            <w:pPr>
              <w:autoSpaceDE w:val="0"/>
              <w:autoSpaceDN w:val="0"/>
              <w:spacing w:before="66" w:after="0" w:line="233" w:lineRule="auto"/>
              <w:ind w:left="113" w:right="113"/>
              <w:jc w:val="both"/>
              <w:rPr>
                <w:lang w:val="ru-RU"/>
              </w:rPr>
            </w:pPr>
            <w:r>
              <w:rPr>
                <w:rFonts w:ascii="Times New Roman" w:hAnsi="Times New Roman" w:eastAsia="Times New Roman"/>
                <w:color w:val="000000"/>
                <w:w w:val="102"/>
                <w:lang w:val="ru-RU"/>
              </w:rPr>
              <w:t>Итоговый урок. Урок развития речи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rPr>
                <w:lang w:val="ru-RU"/>
              </w:rPr>
            </w:pPr>
            <w:r>
              <w:rPr>
                <w:rFonts w:ascii="Times New Roman" w:hAnsi="Times New Roman" w:eastAsia="Times New Roman"/>
                <w:color w:val="000000"/>
                <w:w w:val="102"/>
                <w:lang w:val="ru-RU"/>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rPr>
                <w:lang w:val="ru-RU"/>
              </w:rPr>
            </w:pPr>
            <w:r>
              <w:rPr>
                <w:rFonts w:ascii="Times New Roman" w:hAnsi="Times New Roman" w:eastAsia="Times New Roman"/>
                <w:color w:val="000000"/>
                <w:w w:val="102"/>
                <w:lang w:val="ru-RU"/>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rPr>
                <w:lang w:val="ru-RU"/>
              </w:rPr>
            </w:pPr>
            <w:r>
              <w:rPr>
                <w:rFonts w:ascii="Times New Roman" w:hAnsi="Times New Roman" w:eastAsia="Times New Roman"/>
                <w:color w:val="000000"/>
                <w:w w:val="102"/>
                <w:lang w:val="ru-RU"/>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pPr>
              <w:rPr>
                <w:lang w:val="ru-RU"/>
              </w:rPr>
            </w:p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bl>
    <w:p>
      <w:pPr>
        <w:autoSpaceDE w:val="0"/>
        <w:autoSpaceDN w:val="0"/>
        <w:spacing w:after="0" w:line="14" w:lineRule="exact"/>
      </w:pPr>
    </w:p>
    <w:p>
      <w:pPr>
        <w:sectPr>
          <w:pgSz w:w="11900" w:h="16840"/>
          <w:pgMar w:top="284" w:right="556" w:bottom="754" w:left="660" w:header="720" w:footer="720" w:gutter="0"/>
          <w:cols w:equalWidth="0" w:num="1">
            <w:col w:w="10684"/>
          </w:cols>
          <w:docGrid w:linePitch="360" w:charSpace="0"/>
        </w:sectPr>
      </w:pPr>
    </w:p>
    <w:p>
      <w:pPr>
        <w:autoSpaceDE w:val="0"/>
        <w:autoSpaceDN w:val="0"/>
        <w:spacing w:after="66" w:line="220" w:lineRule="exact"/>
      </w:pPr>
    </w:p>
    <w:tbl>
      <w:tblPr>
        <w:tblStyle w:val="12"/>
        <w:tblW w:w="0" w:type="auto"/>
        <w:tblInd w:w="4" w:type="dxa"/>
        <w:tblLayout w:type="fixed"/>
        <w:tblCellMar>
          <w:top w:w="0" w:type="dxa"/>
          <w:left w:w="108" w:type="dxa"/>
          <w:bottom w:w="0" w:type="dxa"/>
          <w:right w:w="108" w:type="dxa"/>
        </w:tblCellMar>
      </w:tblPr>
      <w:tblGrid>
        <w:gridCol w:w="540"/>
        <w:gridCol w:w="3794"/>
        <w:gridCol w:w="686"/>
        <w:gridCol w:w="1514"/>
        <w:gridCol w:w="1562"/>
        <w:gridCol w:w="1088"/>
        <w:gridCol w:w="1472"/>
      </w:tblGrid>
      <w:tr>
        <w:tblPrEx>
          <w:tblCellMar>
            <w:top w:w="0" w:type="dxa"/>
            <w:left w:w="108" w:type="dxa"/>
            <w:bottom w:w="0" w:type="dxa"/>
            <w:right w:w="108" w:type="dxa"/>
          </w:tblCellMar>
        </w:tblPrEx>
        <w:trPr>
          <w:trHeight w:val="2032"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56.</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rPr>
                <w:lang w:val="ru-RU"/>
              </w:rPr>
            </w:pPr>
            <w:r>
              <w:rPr>
                <w:rFonts w:ascii="Times New Roman" w:hAnsi="Times New Roman" w:eastAsia="Times New Roman"/>
                <w:color w:val="000000"/>
                <w:w w:val="102"/>
                <w:lang w:val="ru-RU"/>
              </w:rPr>
              <w:t xml:space="preserve">Юмористические рассказы </w:t>
            </w:r>
            <w:r>
              <w:rPr>
                <w:lang w:val="ru-RU"/>
              </w:rPr>
              <w:br w:type="textWrapping"/>
            </w:r>
            <w:r>
              <w:rPr>
                <w:rFonts w:ascii="Times New Roman" w:hAnsi="Times New Roman" w:eastAsia="Times New Roman"/>
                <w:color w:val="000000"/>
                <w:w w:val="102"/>
                <w:lang w:val="ru-RU"/>
              </w:rPr>
              <w:t xml:space="preserve">отечественных писателей </w:t>
            </w:r>
            <w:r>
              <w:rPr>
                <w:rFonts w:ascii="Times New Roman" w:hAnsi="Times New Roman" w:eastAsia="Times New Roman"/>
                <w:color w:val="000000"/>
                <w:w w:val="102"/>
              </w:rPr>
              <w:t>XIX</w:t>
            </w:r>
            <w:r>
              <w:rPr>
                <w:rFonts w:ascii="Times New Roman" w:hAnsi="Times New Roman" w:eastAsia="Times New Roman"/>
                <w:color w:val="000000"/>
                <w:w w:val="102"/>
                <w:lang w:val="ru-RU"/>
              </w:rPr>
              <w:t>—</w:t>
            </w:r>
            <w:r>
              <w:rPr>
                <w:rFonts w:ascii="Times New Roman" w:hAnsi="Times New Roman" w:eastAsia="Times New Roman"/>
                <w:color w:val="000000"/>
                <w:w w:val="102"/>
              </w:rPr>
              <w:t>XX</w:t>
            </w:r>
            <w:r>
              <w:rPr>
                <w:rFonts w:ascii="Times New Roman" w:hAnsi="Times New Roman" w:eastAsia="Times New Roman"/>
                <w:color w:val="000000"/>
                <w:w w:val="102"/>
                <w:lang w:val="ru-RU"/>
              </w:rPr>
              <w:t xml:space="preserve"> веков.А. П. Чехов.</w:t>
            </w:r>
          </w:p>
          <w:p>
            <w:pPr>
              <w:autoSpaceDE w:val="0"/>
              <w:autoSpaceDN w:val="0"/>
              <w:spacing w:before="66" w:after="0" w:line="271" w:lineRule="auto"/>
              <w:ind w:left="113" w:right="113"/>
              <w:jc w:val="both"/>
            </w:pPr>
            <w:r>
              <w:rPr>
                <w:rFonts w:ascii="Times New Roman" w:hAnsi="Times New Roman" w:eastAsia="Times New Roman"/>
                <w:color w:val="000000"/>
                <w:w w:val="102"/>
                <w:lang w:val="ru-RU"/>
              </w:rPr>
              <w:t xml:space="preserve">Юмористические рассказы А. П. Чехова. </w:t>
            </w:r>
            <w:r>
              <w:rPr>
                <w:rFonts w:ascii="Times New Roman" w:hAnsi="Times New Roman" w:eastAsia="Times New Roman"/>
                <w:color w:val="000000"/>
                <w:w w:val="102"/>
              </w:rPr>
              <w:t>«Хирургия». «Лошадиная фамилия».</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2346"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57.</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ind w:left="113" w:right="113"/>
              <w:jc w:val="both"/>
              <w:rPr>
                <w:lang w:val="ru-RU"/>
              </w:rPr>
            </w:pPr>
            <w:r>
              <w:rPr>
                <w:rFonts w:ascii="Times New Roman" w:hAnsi="Times New Roman" w:eastAsia="Times New Roman"/>
                <w:color w:val="000000"/>
                <w:w w:val="102"/>
                <w:lang w:val="ru-RU"/>
              </w:rPr>
              <w:t xml:space="preserve">Юмористические рассказы </w:t>
            </w:r>
            <w:r>
              <w:rPr>
                <w:lang w:val="ru-RU"/>
              </w:rPr>
              <w:br w:type="textWrapping"/>
            </w:r>
            <w:r>
              <w:rPr>
                <w:rFonts w:ascii="Times New Roman" w:hAnsi="Times New Roman" w:eastAsia="Times New Roman"/>
                <w:color w:val="000000"/>
                <w:w w:val="102"/>
                <w:lang w:val="ru-RU"/>
              </w:rPr>
              <w:t xml:space="preserve">отечественных писателей </w:t>
            </w:r>
            <w:r>
              <w:rPr>
                <w:rFonts w:ascii="Times New Roman" w:hAnsi="Times New Roman" w:eastAsia="Times New Roman"/>
                <w:color w:val="000000"/>
                <w:w w:val="102"/>
              </w:rPr>
              <w:t>XIX</w:t>
            </w:r>
            <w:r>
              <w:rPr>
                <w:rFonts w:ascii="Times New Roman" w:hAnsi="Times New Roman" w:eastAsia="Times New Roman"/>
                <w:color w:val="000000"/>
                <w:w w:val="102"/>
                <w:lang w:val="ru-RU"/>
              </w:rPr>
              <w:t>—</w:t>
            </w:r>
            <w:r>
              <w:rPr>
                <w:rFonts w:ascii="Times New Roman" w:hAnsi="Times New Roman" w:eastAsia="Times New Roman"/>
                <w:color w:val="000000"/>
                <w:w w:val="102"/>
              </w:rPr>
              <w:t>XX</w:t>
            </w:r>
            <w:r>
              <w:rPr>
                <w:rFonts w:ascii="Times New Roman" w:hAnsi="Times New Roman" w:eastAsia="Times New Roman"/>
                <w:color w:val="000000"/>
                <w:w w:val="102"/>
                <w:lang w:val="ru-RU"/>
              </w:rPr>
              <w:t xml:space="preserve"> веков. А. П. Чехов «Лошадиная фамилия», «Хирургия» и др.</w:t>
            </w:r>
          </w:p>
          <w:p>
            <w:pPr>
              <w:autoSpaceDE w:val="0"/>
              <w:autoSpaceDN w:val="0"/>
              <w:spacing w:before="66" w:after="0" w:line="271" w:lineRule="auto"/>
              <w:ind w:left="113" w:right="113"/>
              <w:jc w:val="both"/>
              <w:rPr>
                <w:lang w:val="ru-RU"/>
              </w:rPr>
            </w:pPr>
            <w:r>
              <w:rPr>
                <w:rFonts w:ascii="Times New Roman" w:hAnsi="Times New Roman" w:eastAsia="Times New Roman"/>
                <w:color w:val="000000"/>
                <w:w w:val="102"/>
                <w:lang w:val="ru-RU"/>
              </w:rPr>
              <w:t>Юмористические рассказы А. П. Чехова: способы создания комического.</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rPr>
                <w:lang w:val="ru-RU"/>
              </w:rPr>
            </w:pPr>
            <w:r>
              <w:rPr>
                <w:rFonts w:ascii="Times New Roman" w:hAnsi="Times New Roman" w:eastAsia="Times New Roman"/>
                <w:color w:val="000000"/>
                <w:w w:val="102"/>
                <w:lang w:val="ru-RU"/>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rPr>
                <w:lang w:val="ru-RU"/>
              </w:rPr>
            </w:pPr>
            <w:r>
              <w:rPr>
                <w:rFonts w:ascii="Times New Roman" w:hAnsi="Times New Roman" w:eastAsia="Times New Roman"/>
                <w:color w:val="000000"/>
                <w:w w:val="102"/>
                <w:lang w:val="ru-RU"/>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rPr>
                <w:lang w:val="ru-RU"/>
              </w:rPr>
            </w:pPr>
            <w:r>
              <w:rPr>
                <w:rFonts w:ascii="Times New Roman" w:hAnsi="Times New Roman" w:eastAsia="Times New Roman"/>
                <w:color w:val="000000"/>
                <w:w w:val="102"/>
                <w:lang w:val="ru-RU"/>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pPr>
              <w:rPr>
                <w:lang w:val="ru-RU"/>
              </w:rPr>
            </w:p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ind w:left="68"/>
              <w:rPr>
                <w:lang w:val="ru-RU"/>
              </w:rPr>
            </w:pPr>
            <w:r>
              <w:rPr>
                <w:rFonts w:ascii="Times New Roman" w:hAnsi="Times New Roman" w:eastAsia="Times New Roman"/>
                <w:color w:val="000000"/>
                <w:w w:val="102"/>
                <w:lang w:val="ru-RU"/>
              </w:rPr>
              <w:t xml:space="preserve">Устный </w:t>
            </w:r>
            <w:r>
              <w:rPr>
                <w:lang w:val="ru-RU"/>
              </w:rPr>
              <w:br w:type="textWrapping"/>
            </w:r>
            <w:r>
              <w:rPr>
                <w:rFonts w:ascii="Times New Roman" w:hAnsi="Times New Roman" w:eastAsia="Times New Roman"/>
                <w:color w:val="000000"/>
                <w:w w:val="102"/>
                <w:lang w:val="ru-RU"/>
              </w:rPr>
              <w:t xml:space="preserve">опрос; </w:t>
            </w:r>
            <w:r>
              <w:rPr>
                <w:lang w:val="ru-RU"/>
              </w:rPr>
              <w:br w:type="textWrapping"/>
            </w:r>
            <w:r>
              <w:rPr>
                <w:rFonts w:ascii="Times New Roman" w:hAnsi="Times New Roman" w:eastAsia="Times New Roman"/>
                <w:color w:val="000000"/>
                <w:w w:val="102"/>
                <w:lang w:val="ru-RU"/>
              </w:rPr>
              <w:t>Практическая работа;</w:t>
            </w:r>
          </w:p>
        </w:tc>
      </w:tr>
      <w:tr>
        <w:tblPrEx>
          <w:tblCellMar>
            <w:top w:w="0" w:type="dxa"/>
            <w:left w:w="108" w:type="dxa"/>
            <w:bottom w:w="0" w:type="dxa"/>
            <w:right w:w="108" w:type="dxa"/>
          </w:tblCellMar>
        </w:tblPrEx>
        <w:trPr>
          <w:trHeight w:val="140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rPr>
                <w:lang w:val="ru-RU"/>
              </w:rPr>
            </w:pPr>
            <w:r>
              <w:rPr>
                <w:rFonts w:ascii="Times New Roman" w:hAnsi="Times New Roman" w:eastAsia="Times New Roman"/>
                <w:color w:val="000000"/>
                <w:w w:val="102"/>
                <w:lang w:val="ru-RU"/>
              </w:rPr>
              <w:t>58.</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ind w:left="113" w:right="113"/>
              <w:jc w:val="both"/>
              <w:rPr>
                <w:lang w:val="ru-RU"/>
              </w:rPr>
            </w:pPr>
            <w:r>
              <w:rPr>
                <w:rFonts w:ascii="Times New Roman" w:hAnsi="Times New Roman" w:eastAsia="Times New Roman"/>
                <w:color w:val="000000"/>
                <w:w w:val="102"/>
                <w:lang w:val="ru-RU"/>
              </w:rPr>
              <w:t xml:space="preserve">Юмористические рассказы отечественных писателей </w:t>
            </w:r>
            <w:r>
              <w:rPr>
                <w:rFonts w:ascii="Times New Roman" w:hAnsi="Times New Roman" w:eastAsia="Times New Roman"/>
                <w:color w:val="000000"/>
                <w:w w:val="102"/>
              </w:rPr>
              <w:t>XIX</w:t>
            </w:r>
            <w:r>
              <w:rPr>
                <w:rFonts w:ascii="Times New Roman" w:hAnsi="Times New Roman" w:eastAsia="Times New Roman"/>
                <w:color w:val="000000"/>
                <w:w w:val="102"/>
                <w:lang w:val="ru-RU"/>
              </w:rPr>
              <w:t>—</w:t>
            </w:r>
            <w:r>
              <w:rPr>
                <w:rFonts w:ascii="Times New Roman" w:hAnsi="Times New Roman" w:eastAsia="Times New Roman"/>
                <w:color w:val="000000"/>
                <w:w w:val="102"/>
              </w:rPr>
              <w:t>XX</w:t>
            </w:r>
            <w:r>
              <w:rPr>
                <w:rFonts w:ascii="Times New Roman" w:hAnsi="Times New Roman" w:eastAsia="Times New Roman"/>
                <w:color w:val="000000"/>
                <w:w w:val="102"/>
                <w:lang w:val="ru-RU"/>
              </w:rPr>
              <w:t xml:space="preserve"> веков. М.М. Зощенко «Лёля и Минька».</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108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pPr>
            <w:r>
              <w:rPr>
                <w:rFonts w:ascii="Times New Roman" w:hAnsi="Times New Roman" w:eastAsia="Times New Roman"/>
                <w:color w:val="000000"/>
                <w:w w:val="102"/>
              </w:rPr>
              <w:t>59.</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rPr>
                <w:lang w:val="ru-RU"/>
              </w:rPr>
            </w:pPr>
            <w:r>
              <w:rPr>
                <w:rFonts w:ascii="Times New Roman" w:hAnsi="Times New Roman" w:eastAsia="Times New Roman"/>
                <w:color w:val="000000"/>
                <w:w w:val="102"/>
                <w:lang w:val="ru-RU"/>
              </w:rPr>
              <w:t xml:space="preserve">Юмористические рассказы отечественных писателей </w:t>
            </w:r>
            <w:r>
              <w:rPr>
                <w:rFonts w:ascii="Times New Roman" w:hAnsi="Times New Roman" w:eastAsia="Times New Roman"/>
                <w:color w:val="000000"/>
                <w:w w:val="102"/>
              </w:rPr>
              <w:t>XIX</w:t>
            </w:r>
            <w:r>
              <w:rPr>
                <w:rFonts w:ascii="Times New Roman" w:hAnsi="Times New Roman" w:eastAsia="Times New Roman"/>
                <w:color w:val="000000"/>
                <w:w w:val="102"/>
                <w:lang w:val="ru-RU"/>
              </w:rPr>
              <w:t>—</w:t>
            </w:r>
            <w:r>
              <w:rPr>
                <w:rFonts w:ascii="Times New Roman" w:hAnsi="Times New Roman" w:eastAsia="Times New Roman"/>
                <w:color w:val="000000"/>
                <w:w w:val="102"/>
              </w:rPr>
              <w:t>XX</w:t>
            </w:r>
            <w:r>
              <w:rPr>
                <w:rFonts w:ascii="Times New Roman" w:hAnsi="Times New Roman" w:eastAsia="Times New Roman"/>
                <w:color w:val="000000"/>
                <w:w w:val="102"/>
                <w:lang w:val="ru-RU"/>
              </w:rPr>
              <w:t xml:space="preserve"> веков. М.М. Зощенко «Галоша».</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1090"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60.</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rPr>
                <w:lang w:val="ru-RU"/>
              </w:rPr>
            </w:pPr>
            <w:r>
              <w:rPr>
                <w:rFonts w:ascii="Times New Roman" w:hAnsi="Times New Roman" w:eastAsia="Times New Roman"/>
                <w:color w:val="000000"/>
                <w:w w:val="102"/>
                <w:lang w:val="ru-RU"/>
              </w:rPr>
              <w:t xml:space="preserve">Произведения отечественной литературы о природе и животных. А.И. Куприн «Белый пудель». </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108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61.</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71" w:lineRule="auto"/>
              <w:ind w:left="113" w:right="113"/>
              <w:jc w:val="both"/>
              <w:rPr>
                <w:lang w:val="ru-RU"/>
              </w:rPr>
            </w:pPr>
            <w:r>
              <w:rPr>
                <w:rFonts w:ascii="Times New Roman" w:hAnsi="Times New Roman" w:eastAsia="Times New Roman"/>
                <w:color w:val="000000"/>
                <w:w w:val="102"/>
                <w:lang w:val="ru-RU"/>
              </w:rPr>
              <w:t>Произведения отечественной литературы о природе и животных. М.М.Пришвин «Кладовая солнца».</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1572"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62.</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ind w:left="113" w:right="113"/>
              <w:jc w:val="both"/>
            </w:pPr>
            <w:r>
              <w:rPr>
                <w:rFonts w:ascii="Times New Roman" w:hAnsi="Times New Roman" w:eastAsia="Times New Roman"/>
                <w:color w:val="000000"/>
                <w:w w:val="102"/>
                <w:lang w:val="ru-RU"/>
              </w:rPr>
              <w:t xml:space="preserve">Произведения отечественной литературы о природе и животных. К.Г.Паустовский «Тёплый хлеб». </w:t>
            </w:r>
            <w:r>
              <w:rPr>
                <w:rFonts w:ascii="Times New Roman" w:hAnsi="Times New Roman" w:eastAsia="Times New Roman"/>
                <w:color w:val="000000"/>
                <w:w w:val="102"/>
              </w:rPr>
              <w:t>Герои и их поступки. Язык сказки.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171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63.</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81" w:lineRule="auto"/>
              <w:ind w:left="113" w:right="113"/>
              <w:jc w:val="both"/>
              <w:rPr>
                <w:lang w:val="ru-RU"/>
              </w:rPr>
            </w:pPr>
            <w:r>
              <w:rPr>
                <w:rFonts w:ascii="Times New Roman" w:hAnsi="Times New Roman" w:eastAsia="Times New Roman"/>
                <w:color w:val="000000"/>
                <w:w w:val="102"/>
                <w:lang w:val="ru-RU"/>
              </w:rPr>
              <w:t xml:space="preserve">Произведения отечественной литературы о природе и животных. К.Г. Паустовский. «Заячьи лапы». </w:t>
            </w:r>
            <w:r>
              <w:rPr>
                <w:rFonts w:ascii="Times New Roman" w:hAnsi="Times New Roman" w:eastAsia="Times New Roman"/>
                <w:color w:val="000000"/>
                <w:w w:val="102"/>
              </w:rPr>
              <w:t>Нравственные проблемы рассказов К. Г. Паустовского</w:t>
            </w:r>
            <w:r>
              <w:rPr>
                <w:rFonts w:ascii="Times New Roman" w:hAnsi="Times New Roman" w:eastAsia="Times New Roman"/>
                <w:color w:val="000000"/>
                <w:w w:val="102"/>
                <w:lang w:val="ru-RU"/>
              </w:rPr>
              <w:t>.</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77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64.</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113" w:right="113"/>
              <w:jc w:val="both"/>
              <w:rPr>
                <w:lang w:val="ru-RU"/>
              </w:rPr>
            </w:pPr>
            <w:r>
              <w:rPr>
                <w:rFonts w:ascii="Times New Roman" w:hAnsi="Times New Roman" w:eastAsia="Times New Roman"/>
                <w:color w:val="000000"/>
                <w:w w:val="102"/>
                <w:lang w:val="ru-RU"/>
              </w:rPr>
              <w:t>А. П. Платонов. «Никита»: человек и природа.</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6"/>
            </w:pPr>
            <w:r>
              <w:rPr>
                <w:rFonts w:ascii="Times New Roman" w:hAnsi="Times New Roman" w:eastAsia="Times New Roman"/>
                <w:color w:val="000000"/>
                <w:w w:val="102"/>
              </w:rPr>
              <w:t>1</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77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65.</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pPr>
            <w:r>
              <w:rPr>
                <w:rFonts w:ascii="Times New Roman" w:hAnsi="Times New Roman" w:eastAsia="Times New Roman"/>
                <w:color w:val="000000"/>
                <w:w w:val="102"/>
                <w:lang w:val="ru-RU"/>
              </w:rPr>
              <w:t xml:space="preserve">А. П. Платонов. «Никита»: быль и фантастика. </w:t>
            </w:r>
            <w:r>
              <w:rPr>
                <w:rFonts w:ascii="Times New Roman" w:hAnsi="Times New Roman" w:eastAsia="Times New Roman"/>
                <w:color w:val="000000"/>
                <w:w w:val="102"/>
              </w:rPr>
              <w:t>Урок развития речи.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r>
        <w:tblPrEx>
          <w:tblCellMar>
            <w:top w:w="0" w:type="dxa"/>
            <w:left w:w="108" w:type="dxa"/>
            <w:bottom w:w="0" w:type="dxa"/>
            <w:right w:w="108" w:type="dxa"/>
          </w:tblCellMar>
        </w:tblPrEx>
        <w:trPr>
          <w:trHeight w:val="138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66.</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after="0"/>
              <w:ind w:left="113" w:right="113"/>
              <w:jc w:val="both"/>
              <w:rPr>
                <w:lang w:val="ru-RU"/>
              </w:rPr>
            </w:pPr>
            <w:r>
              <w:rPr>
                <w:rFonts w:ascii="Times New Roman" w:hAnsi="Times New Roman" w:eastAsia="Times New Roman"/>
                <w:color w:val="000000"/>
                <w:w w:val="102"/>
                <w:lang w:val="ru-RU"/>
              </w:rPr>
              <w:t xml:space="preserve">Произведения отечественных писателей </w:t>
            </w:r>
            <w:r>
              <w:rPr>
                <w:rFonts w:ascii="Times New Roman" w:hAnsi="Times New Roman" w:eastAsia="Times New Roman"/>
                <w:color w:val="000000"/>
                <w:w w:val="102"/>
              </w:rPr>
              <w:t>XX</w:t>
            </w:r>
            <w:r>
              <w:rPr>
                <w:rFonts w:ascii="Times New Roman" w:hAnsi="Times New Roman" w:eastAsia="Times New Roman"/>
                <w:color w:val="000000"/>
                <w:w w:val="102"/>
                <w:lang w:val="ru-RU"/>
              </w:rPr>
              <w:t>–</w:t>
            </w:r>
            <w:r>
              <w:rPr>
                <w:rFonts w:ascii="Times New Roman" w:hAnsi="Times New Roman" w:eastAsia="Times New Roman"/>
                <w:color w:val="000000"/>
                <w:w w:val="102"/>
              </w:rPr>
              <w:t>XXI</w:t>
            </w:r>
            <w:r>
              <w:rPr>
                <w:rFonts w:ascii="Times New Roman" w:hAnsi="Times New Roman" w:eastAsia="Times New Roman"/>
                <w:color w:val="000000"/>
                <w:w w:val="102"/>
                <w:lang w:val="ru-RU"/>
              </w:rPr>
              <w:t xml:space="preserve"> веков на тему детства. В. П. Астафьев. «Васюткино озеро»: автобиографичность рассказа.</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bl>
    <w:p>
      <w:pPr>
        <w:autoSpaceDE w:val="0"/>
        <w:autoSpaceDN w:val="0"/>
        <w:spacing w:after="0" w:line="14" w:lineRule="exact"/>
      </w:pPr>
    </w:p>
    <w:p>
      <w:pPr>
        <w:sectPr>
          <w:pgSz w:w="11900" w:h="16840"/>
          <w:pgMar w:top="284" w:right="556" w:bottom="484" w:left="660" w:header="720" w:footer="720" w:gutter="0"/>
          <w:cols w:equalWidth="0" w:num="1">
            <w:col w:w="10684"/>
          </w:cols>
          <w:docGrid w:linePitch="360" w:charSpace="0"/>
        </w:sectPr>
      </w:pPr>
    </w:p>
    <w:p>
      <w:pPr>
        <w:autoSpaceDE w:val="0"/>
        <w:autoSpaceDN w:val="0"/>
        <w:spacing w:after="66" w:line="220" w:lineRule="exact"/>
      </w:pPr>
    </w:p>
    <w:tbl>
      <w:tblPr>
        <w:tblStyle w:val="12"/>
        <w:tblW w:w="0" w:type="auto"/>
        <w:tblInd w:w="4" w:type="dxa"/>
        <w:tblLayout w:type="fixed"/>
        <w:tblCellMar>
          <w:top w:w="0" w:type="dxa"/>
          <w:left w:w="108" w:type="dxa"/>
          <w:bottom w:w="0" w:type="dxa"/>
          <w:right w:w="108" w:type="dxa"/>
        </w:tblCellMar>
      </w:tblPr>
      <w:tblGrid>
        <w:gridCol w:w="540"/>
        <w:gridCol w:w="3794"/>
        <w:gridCol w:w="686"/>
        <w:gridCol w:w="1514"/>
        <w:gridCol w:w="1562"/>
        <w:gridCol w:w="1088"/>
        <w:gridCol w:w="1472"/>
      </w:tblGrid>
      <w:tr>
        <w:tblPrEx>
          <w:tblCellMar>
            <w:top w:w="0" w:type="dxa"/>
            <w:left w:w="108" w:type="dxa"/>
            <w:bottom w:w="0" w:type="dxa"/>
            <w:right w:w="108" w:type="dxa"/>
          </w:tblCellMar>
        </w:tblPrEx>
        <w:trPr>
          <w:trHeight w:val="108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67.</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rPr>
                <w:lang w:val="ru-RU"/>
              </w:rPr>
            </w:pPr>
            <w:r>
              <w:rPr>
                <w:rFonts w:ascii="Times New Roman" w:hAnsi="Times New Roman" w:eastAsia="Times New Roman"/>
                <w:color w:val="000000"/>
                <w:w w:val="102"/>
                <w:lang w:val="ru-RU"/>
              </w:rPr>
              <w:t>В. П. Астафьев. «Васюткино озеро»: юный герой в экстремальной ситуации.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r>
        <w:tblPrEx>
          <w:tblCellMar>
            <w:top w:w="0" w:type="dxa"/>
            <w:left w:w="108" w:type="dxa"/>
            <w:bottom w:w="0" w:type="dxa"/>
            <w:right w:w="108" w:type="dxa"/>
          </w:tblCellMar>
        </w:tblPrEx>
        <w:trPr>
          <w:trHeight w:val="2976"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68.</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81" w:lineRule="auto"/>
              <w:ind w:left="113" w:right="113"/>
              <w:jc w:val="both"/>
              <w:rPr>
                <w:lang w:val="ru-RU"/>
              </w:rPr>
            </w:pPr>
            <w:r>
              <w:rPr>
                <w:rFonts w:ascii="Times New Roman" w:hAnsi="Times New Roman" w:eastAsia="Times New Roman"/>
                <w:color w:val="000000"/>
                <w:w w:val="102"/>
                <w:lang w:val="ru-RU"/>
              </w:rPr>
              <w:t>Выборочное изложение фрагмента текста «Васюткино озеро» («Проснулся Васютка поздно от холода»… до слов «Веки его сами собой начали смыкаться»).</w:t>
            </w:r>
          </w:p>
          <w:p>
            <w:pPr>
              <w:autoSpaceDE w:val="0"/>
              <w:autoSpaceDN w:val="0"/>
              <w:spacing w:after="0"/>
              <w:ind w:left="113" w:right="113"/>
              <w:jc w:val="both"/>
            </w:pPr>
            <w:r>
              <w:rPr>
                <w:rFonts w:ascii="Times New Roman" w:hAnsi="Times New Roman" w:eastAsia="Times New Roman"/>
                <w:color w:val="000000"/>
                <w:w w:val="102"/>
                <w:lang w:val="ru-RU"/>
              </w:rPr>
              <w:t xml:space="preserve">(Творческое задание к изложению для сильных учеников: Что помогало герою выжить в суровых условиях тайги?) </w:t>
            </w:r>
            <w:r>
              <w:rPr>
                <w:rFonts w:ascii="Times New Roman" w:hAnsi="Times New Roman" w:eastAsia="Times New Roman"/>
                <w:color w:val="000000"/>
                <w:w w:val="102"/>
              </w:rPr>
              <w:t>Урок развития речи.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1</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68" w:right="144"/>
            </w:pPr>
            <w:r>
              <w:rPr>
                <w:rFonts w:ascii="Times New Roman" w:hAnsi="Times New Roman" w:eastAsia="Times New Roman"/>
                <w:color w:val="000000"/>
                <w:w w:val="102"/>
              </w:rPr>
              <w:t xml:space="preserve">Контрольная работа; </w:t>
            </w:r>
            <w:r>
              <w:br w:type="textWrapping"/>
            </w:r>
            <w:r>
              <w:rPr>
                <w:rFonts w:ascii="Times New Roman" w:hAnsi="Times New Roman" w:eastAsia="Times New Roman"/>
                <w:color w:val="000000"/>
                <w:w w:val="102"/>
              </w:rPr>
              <w:t>Изложение;</w:t>
            </w:r>
          </w:p>
        </w:tc>
      </w:tr>
      <w:tr>
        <w:tblPrEx>
          <w:tblCellMar>
            <w:top w:w="0" w:type="dxa"/>
            <w:left w:w="108" w:type="dxa"/>
            <w:bottom w:w="0" w:type="dxa"/>
            <w:right w:w="108" w:type="dxa"/>
          </w:tblCellMar>
        </w:tblPrEx>
        <w:trPr>
          <w:trHeight w:val="1402"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69.</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113" w:right="113"/>
              <w:jc w:val="both"/>
              <w:rPr>
                <w:lang w:val="ru-RU"/>
              </w:rPr>
            </w:pPr>
            <w:r>
              <w:rPr>
                <w:rFonts w:ascii="Times New Roman" w:hAnsi="Times New Roman" w:eastAsia="Times New Roman"/>
                <w:color w:val="000000"/>
                <w:w w:val="102"/>
                <w:lang w:val="ru-RU"/>
              </w:rPr>
              <w:t>Литература ХХ – ХХ</w:t>
            </w:r>
            <w:r>
              <w:rPr>
                <w:rFonts w:ascii="Times New Roman" w:hAnsi="Times New Roman" w:eastAsia="Times New Roman"/>
                <w:color w:val="000000"/>
                <w:w w:val="102"/>
              </w:rPr>
              <w:t>I</w:t>
            </w:r>
            <w:r>
              <w:rPr>
                <w:rFonts w:ascii="Times New Roman" w:hAnsi="Times New Roman" w:eastAsia="Times New Roman"/>
                <w:color w:val="000000"/>
                <w:w w:val="102"/>
                <w:lang w:val="ru-RU"/>
              </w:rPr>
              <w:t xml:space="preserve"> веков.</w:t>
            </w:r>
            <w:r>
              <w:rPr>
                <w:lang w:val="ru-RU"/>
              </w:rPr>
              <w:t xml:space="preserve"> </w:t>
            </w:r>
            <w:r>
              <w:rPr>
                <w:rFonts w:ascii="Times New Roman" w:hAnsi="Times New Roman" w:eastAsia="Times New Roman"/>
                <w:color w:val="000000"/>
                <w:w w:val="102"/>
                <w:lang w:val="ru-RU"/>
              </w:rPr>
              <w:t>Произведения отечественной прозы на тему «Человек на войне». Л. А. Кассиль. «Дорогие мои мальчишки».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rPr>
                <w:lang w:val="ru-RU"/>
              </w:rPr>
            </w:pPr>
            <w:r>
              <w:rPr>
                <w:rFonts w:ascii="Times New Roman" w:hAnsi="Times New Roman" w:eastAsia="Times New Roman"/>
                <w:color w:val="000000"/>
                <w:w w:val="102"/>
                <w:lang w:val="ru-RU"/>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rPr>
                <w:lang w:val="ru-RU"/>
              </w:rPr>
            </w:pPr>
            <w:r>
              <w:rPr>
                <w:rFonts w:ascii="Times New Roman" w:hAnsi="Times New Roman" w:eastAsia="Times New Roman"/>
                <w:color w:val="000000"/>
                <w:w w:val="102"/>
                <w:lang w:val="ru-RU"/>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rPr>
                <w:lang w:val="ru-RU"/>
              </w:rPr>
            </w:pPr>
            <w:r>
              <w:rPr>
                <w:rFonts w:ascii="Times New Roman" w:hAnsi="Times New Roman" w:eastAsia="Times New Roman"/>
                <w:color w:val="000000"/>
                <w:w w:val="102"/>
                <w:lang w:val="ru-RU"/>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pPr>
              <w:rPr>
                <w:lang w:val="ru-RU"/>
              </w:rPr>
            </w:p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rPr>
                <w:lang w:val="ru-RU"/>
              </w:rPr>
            </w:pPr>
            <w:r>
              <w:rPr>
                <w:rFonts w:ascii="Times New Roman" w:hAnsi="Times New Roman" w:eastAsia="Times New Roman"/>
                <w:color w:val="000000"/>
                <w:w w:val="102"/>
                <w:lang w:val="ru-RU"/>
              </w:rPr>
              <w:t>Устный опрос;</w:t>
            </w:r>
          </w:p>
        </w:tc>
      </w:tr>
      <w:tr>
        <w:tblPrEx>
          <w:tblCellMar>
            <w:top w:w="0" w:type="dxa"/>
            <w:left w:w="108" w:type="dxa"/>
            <w:bottom w:w="0" w:type="dxa"/>
            <w:right w:w="108" w:type="dxa"/>
          </w:tblCellMar>
        </w:tblPrEx>
        <w:trPr>
          <w:trHeight w:val="776"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rPr>
                <w:lang w:val="ru-RU"/>
              </w:rPr>
            </w:pPr>
            <w:r>
              <w:rPr>
                <w:rFonts w:ascii="Times New Roman" w:hAnsi="Times New Roman" w:eastAsia="Times New Roman"/>
                <w:color w:val="000000"/>
                <w:w w:val="102"/>
                <w:lang w:val="ru-RU"/>
              </w:rPr>
              <w:t>70.</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В. П. Катаев. «Сын полка». Проблема героизма.</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rPr>
                <w:lang w:val="ru-RU"/>
              </w:rPr>
            </w:pPr>
            <w:r>
              <w:rPr>
                <w:rFonts w:ascii="Times New Roman" w:hAnsi="Times New Roman" w:eastAsia="Times New Roman"/>
                <w:color w:val="000000"/>
                <w:w w:val="102"/>
                <w:lang w:val="ru-RU"/>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rPr>
                <w:lang w:val="ru-RU"/>
              </w:rPr>
            </w:pPr>
            <w:r>
              <w:rPr>
                <w:rFonts w:ascii="Times New Roman" w:hAnsi="Times New Roman" w:eastAsia="Times New Roman"/>
                <w:color w:val="000000"/>
                <w:w w:val="102"/>
                <w:lang w:val="ru-RU"/>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rPr>
                <w:lang w:val="ru-RU"/>
              </w:rPr>
            </w:pPr>
            <w:r>
              <w:rPr>
                <w:rFonts w:ascii="Times New Roman" w:hAnsi="Times New Roman" w:eastAsia="Times New Roman"/>
                <w:color w:val="000000"/>
                <w:w w:val="102"/>
                <w:lang w:val="ru-RU"/>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pPr>
              <w:rPr>
                <w:lang w:val="ru-RU"/>
              </w:rPr>
            </w:p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rPr>
                <w:lang w:val="ru-RU"/>
              </w:rPr>
            </w:pPr>
            <w:r>
              <w:rPr>
                <w:rFonts w:ascii="Times New Roman" w:hAnsi="Times New Roman" w:eastAsia="Times New Roman"/>
                <w:color w:val="000000"/>
                <w:w w:val="102"/>
                <w:lang w:val="ru-RU"/>
              </w:rPr>
              <w:t>Устный опрос;</w:t>
            </w:r>
          </w:p>
        </w:tc>
      </w:tr>
      <w:tr>
        <w:tblPrEx>
          <w:tblCellMar>
            <w:top w:w="0" w:type="dxa"/>
            <w:left w:w="108" w:type="dxa"/>
            <w:bottom w:w="0" w:type="dxa"/>
            <w:right w:w="108" w:type="dxa"/>
          </w:tblCellMar>
        </w:tblPrEx>
        <w:trPr>
          <w:trHeight w:val="1090"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rPr>
                <w:lang w:val="ru-RU"/>
              </w:rPr>
            </w:pPr>
            <w:r>
              <w:rPr>
                <w:rFonts w:ascii="Times New Roman" w:hAnsi="Times New Roman" w:eastAsia="Times New Roman"/>
                <w:color w:val="000000"/>
                <w:w w:val="102"/>
                <w:lang w:val="ru-RU"/>
              </w:rPr>
              <w:t>71.</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71" w:lineRule="auto"/>
              <w:ind w:left="113" w:right="113"/>
              <w:jc w:val="both"/>
              <w:rPr>
                <w:lang w:val="ru-RU"/>
              </w:rPr>
            </w:pPr>
            <w:r>
              <w:rPr>
                <w:rFonts w:ascii="Times New Roman" w:hAnsi="Times New Roman" w:eastAsia="Times New Roman"/>
                <w:color w:val="000000"/>
                <w:w w:val="102"/>
                <w:lang w:val="ru-RU"/>
              </w:rPr>
              <w:t>В. П. Катаев. «Сын полка»: дети и взрослые в условиях военного времени.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77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72.</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pPr>
            <w:r>
              <w:rPr>
                <w:rFonts w:ascii="Times New Roman" w:hAnsi="Times New Roman" w:eastAsia="Times New Roman"/>
                <w:color w:val="000000"/>
                <w:w w:val="102"/>
                <w:lang w:val="ru-RU"/>
              </w:rPr>
              <w:t xml:space="preserve">Л. А. Кассиль. Отметки Риммы Лебедевой. </w:t>
            </w:r>
            <w:r>
              <w:rPr>
                <w:rFonts w:ascii="Times New Roman" w:hAnsi="Times New Roman" w:eastAsia="Times New Roman"/>
                <w:color w:val="000000"/>
                <w:w w:val="102"/>
              </w:rPr>
              <w:t>Внеклассное чтение.</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1190"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73.</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71" w:lineRule="auto"/>
              <w:ind w:left="113" w:right="113"/>
              <w:jc w:val="both"/>
            </w:pPr>
            <w:r>
              <w:rPr>
                <w:rFonts w:ascii="Times New Roman" w:hAnsi="Times New Roman" w:eastAsia="Times New Roman"/>
                <w:color w:val="000000"/>
                <w:w w:val="102"/>
                <w:lang w:val="ru-RU"/>
              </w:rPr>
              <w:t xml:space="preserve">Война и дети в произведениях о Великой Отечественной войне. </w:t>
            </w:r>
            <w:r>
              <w:rPr>
                <w:rFonts w:ascii="Times New Roman" w:hAnsi="Times New Roman" w:eastAsia="Times New Roman"/>
                <w:color w:val="000000"/>
                <w:w w:val="102"/>
              </w:rPr>
              <w:t xml:space="preserve">Итоговый урок. </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68"/>
            </w:pPr>
            <w:r>
              <w:rPr>
                <w:rFonts w:ascii="Times New Roman" w:hAnsi="Times New Roman" w:eastAsia="Times New Roman"/>
                <w:color w:val="000000"/>
                <w:w w:val="102"/>
              </w:rPr>
              <w:t>Практическая работа;</w:t>
            </w:r>
          </w:p>
        </w:tc>
      </w:tr>
      <w:tr>
        <w:tblPrEx>
          <w:tblCellMar>
            <w:top w:w="0" w:type="dxa"/>
            <w:left w:w="108" w:type="dxa"/>
            <w:bottom w:w="0" w:type="dxa"/>
            <w:right w:w="108" w:type="dxa"/>
          </w:tblCellMar>
        </w:tblPrEx>
        <w:trPr>
          <w:trHeight w:val="171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74.</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after="0" w:line="281" w:lineRule="auto"/>
              <w:ind w:left="113" w:right="113"/>
              <w:jc w:val="both"/>
              <w:rPr>
                <w:lang w:val="ru-RU"/>
              </w:rPr>
            </w:pPr>
            <w:r>
              <w:rPr>
                <w:rFonts w:ascii="Times New Roman" w:hAnsi="Times New Roman" w:eastAsia="Times New Roman"/>
                <w:color w:val="000000"/>
                <w:w w:val="102"/>
                <w:lang w:val="ru-RU"/>
              </w:rPr>
              <w:t xml:space="preserve">Произведения отечественных </w:t>
            </w:r>
            <w:r>
              <w:rPr>
                <w:lang w:val="ru-RU"/>
              </w:rPr>
              <w:br w:type="textWrapping"/>
            </w:r>
            <w:r>
              <w:rPr>
                <w:rFonts w:ascii="Times New Roman" w:hAnsi="Times New Roman" w:eastAsia="Times New Roman"/>
                <w:color w:val="000000"/>
                <w:w w:val="102"/>
                <w:lang w:val="ru-RU"/>
              </w:rPr>
              <w:t xml:space="preserve">писателей </w:t>
            </w:r>
            <w:r>
              <w:rPr>
                <w:rFonts w:ascii="Times New Roman" w:hAnsi="Times New Roman" w:eastAsia="Times New Roman"/>
                <w:color w:val="000000"/>
                <w:w w:val="102"/>
              </w:rPr>
              <w:t>XIX</w:t>
            </w:r>
            <w:r>
              <w:rPr>
                <w:rFonts w:ascii="Times New Roman" w:hAnsi="Times New Roman" w:eastAsia="Times New Roman"/>
                <w:color w:val="000000"/>
                <w:w w:val="102"/>
                <w:lang w:val="ru-RU"/>
              </w:rPr>
              <w:t xml:space="preserve"> – ХХ веков на тему детства. Рассказы И. А. Бунина:«Косцы», «Танька», «Лапти», «В деревне». Внеклассное чтение.</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77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0" w:lineRule="auto"/>
              <w:ind w:left="68"/>
            </w:pPr>
            <w:r>
              <w:rPr>
                <w:rFonts w:ascii="Times New Roman" w:hAnsi="Times New Roman" w:eastAsia="Times New Roman"/>
                <w:color w:val="000000"/>
                <w:w w:val="102"/>
              </w:rPr>
              <w:t>75.</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113" w:right="113"/>
              <w:jc w:val="both"/>
              <w:rPr>
                <w:lang w:val="ru-RU"/>
              </w:rPr>
            </w:pPr>
            <w:r>
              <w:rPr>
                <w:rFonts w:ascii="Times New Roman" w:hAnsi="Times New Roman" w:eastAsia="Times New Roman"/>
                <w:color w:val="000000"/>
                <w:w w:val="102"/>
                <w:lang w:val="ru-RU"/>
              </w:rPr>
              <w:t>В. Г. Короленко. «В дурном обществе»: семья судьи.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77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76.</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113" w:right="113"/>
              <w:jc w:val="both"/>
              <w:rPr>
                <w:lang w:val="ru-RU"/>
              </w:rPr>
            </w:pPr>
            <w:r>
              <w:rPr>
                <w:rFonts w:ascii="Times New Roman" w:hAnsi="Times New Roman" w:eastAsia="Times New Roman"/>
                <w:color w:val="000000"/>
                <w:w w:val="102"/>
                <w:lang w:val="ru-RU"/>
              </w:rPr>
              <w:t>В. Г. Короленко. «В дурном обществе»: семья Тыбурция.</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171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77.</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81" w:lineRule="auto"/>
              <w:ind w:left="113" w:right="113"/>
              <w:jc w:val="both"/>
              <w:rPr>
                <w:lang w:val="ru-RU"/>
              </w:rPr>
            </w:pPr>
            <w:r>
              <w:rPr>
                <w:rFonts w:ascii="Times New Roman" w:hAnsi="Times New Roman" w:eastAsia="Times New Roman"/>
                <w:color w:val="000000"/>
                <w:w w:val="102"/>
                <w:lang w:val="ru-RU"/>
              </w:rPr>
              <w:t xml:space="preserve">В. Г. Короленко. «В дурном обществе»: образ города. Обучение домашнему сочинению по повести В.Г. Короленко "В дурном обществе". Урок развития речи. </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68"/>
            </w:pPr>
            <w:r>
              <w:rPr>
                <w:rFonts w:ascii="Times New Roman" w:hAnsi="Times New Roman" w:eastAsia="Times New Roman"/>
                <w:color w:val="000000"/>
                <w:w w:val="102"/>
              </w:rPr>
              <w:t xml:space="preserve">Практическая работа; </w:t>
            </w:r>
            <w:r>
              <w:br w:type="textWrapping"/>
            </w:r>
            <w:r>
              <w:rPr>
                <w:rFonts w:ascii="Times New Roman" w:hAnsi="Times New Roman" w:eastAsia="Times New Roman"/>
                <w:color w:val="000000"/>
                <w:w w:val="102"/>
              </w:rPr>
              <w:t>Сочинение;</w:t>
            </w:r>
          </w:p>
        </w:tc>
      </w:tr>
      <w:tr>
        <w:tblPrEx>
          <w:tblCellMar>
            <w:top w:w="0" w:type="dxa"/>
            <w:left w:w="108" w:type="dxa"/>
            <w:bottom w:w="0" w:type="dxa"/>
            <w:right w:w="108" w:type="dxa"/>
          </w:tblCellMar>
        </w:tblPrEx>
        <w:trPr>
          <w:trHeight w:val="106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78.</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С. Я. Маршак. «Двенадцать месяцев»: пьеса-сказка и её народная основа.</w:t>
            </w:r>
          </w:p>
          <w:p>
            <w:pPr>
              <w:autoSpaceDE w:val="0"/>
              <w:autoSpaceDN w:val="0"/>
              <w:spacing w:before="66" w:after="0" w:line="230" w:lineRule="auto"/>
              <w:ind w:left="113" w:right="113"/>
              <w:jc w:val="both"/>
            </w:pPr>
            <w:r>
              <w:rPr>
                <w:rFonts w:ascii="Times New Roman" w:hAnsi="Times New Roman" w:eastAsia="Times New Roman"/>
                <w:color w:val="000000"/>
                <w:w w:val="102"/>
              </w:rPr>
              <w:t>Внеклассное чтение</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bl>
    <w:p>
      <w:pPr>
        <w:autoSpaceDE w:val="0"/>
        <w:autoSpaceDN w:val="0"/>
        <w:spacing w:after="0" w:line="14" w:lineRule="exact"/>
      </w:pPr>
    </w:p>
    <w:p>
      <w:pPr>
        <w:sectPr>
          <w:pgSz w:w="11900" w:h="16840"/>
          <w:pgMar w:top="284" w:right="556" w:bottom="444" w:left="660" w:header="720" w:footer="720" w:gutter="0"/>
          <w:cols w:equalWidth="0" w:num="1">
            <w:col w:w="10684"/>
          </w:cols>
          <w:docGrid w:linePitch="360" w:charSpace="0"/>
        </w:sectPr>
      </w:pPr>
    </w:p>
    <w:p>
      <w:pPr>
        <w:autoSpaceDE w:val="0"/>
        <w:autoSpaceDN w:val="0"/>
        <w:spacing w:after="66" w:line="220" w:lineRule="exact"/>
      </w:pPr>
    </w:p>
    <w:tbl>
      <w:tblPr>
        <w:tblStyle w:val="12"/>
        <w:tblW w:w="0" w:type="auto"/>
        <w:tblInd w:w="4" w:type="dxa"/>
        <w:tblLayout w:type="fixed"/>
        <w:tblCellMar>
          <w:top w:w="0" w:type="dxa"/>
          <w:left w:w="108" w:type="dxa"/>
          <w:bottom w:w="0" w:type="dxa"/>
          <w:right w:w="108" w:type="dxa"/>
        </w:tblCellMar>
      </w:tblPr>
      <w:tblGrid>
        <w:gridCol w:w="540"/>
        <w:gridCol w:w="3794"/>
        <w:gridCol w:w="686"/>
        <w:gridCol w:w="1514"/>
        <w:gridCol w:w="1562"/>
        <w:gridCol w:w="1088"/>
        <w:gridCol w:w="1472"/>
      </w:tblGrid>
      <w:tr>
        <w:tblPrEx>
          <w:tblCellMar>
            <w:top w:w="0" w:type="dxa"/>
            <w:left w:w="108" w:type="dxa"/>
            <w:bottom w:w="0" w:type="dxa"/>
            <w:right w:w="108" w:type="dxa"/>
          </w:tblCellMar>
        </w:tblPrEx>
        <w:trPr>
          <w:trHeight w:val="77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79.</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А. Т. Твардовский. «Рассказ танкиста».</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r>
        <w:trPr>
          <w:trHeight w:val="77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80.</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 xml:space="preserve">К. М. Симонов. «Майор привёз мальчишку на лафете…». </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r>
        <w:tblPrEx>
          <w:tblCellMar>
            <w:top w:w="0" w:type="dxa"/>
            <w:left w:w="108" w:type="dxa"/>
            <w:bottom w:w="0" w:type="dxa"/>
            <w:right w:w="108" w:type="dxa"/>
          </w:tblCellMar>
        </w:tblPrEx>
        <w:trPr>
          <w:trHeight w:val="1576"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81.</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Произведения приключенческого жанра отечественных писателей.</w:t>
            </w:r>
          </w:p>
          <w:p>
            <w:pPr>
              <w:autoSpaceDE w:val="0"/>
              <w:autoSpaceDN w:val="0"/>
              <w:spacing w:before="64" w:after="0" w:line="271" w:lineRule="auto"/>
              <w:ind w:left="113" w:right="113"/>
              <w:jc w:val="both"/>
              <w:rPr>
                <w:lang w:val="ru-RU"/>
              </w:rPr>
            </w:pPr>
            <w:r>
              <w:rPr>
                <w:rFonts w:ascii="Times New Roman" w:hAnsi="Times New Roman" w:eastAsia="Times New Roman"/>
                <w:color w:val="000000"/>
                <w:w w:val="102"/>
                <w:lang w:val="ru-RU"/>
              </w:rPr>
              <w:t>Антоний Погорельский. «Чёрная курица, или Подземные жители» как литературная сказка.</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blPrEx>
          <w:tblCellMar>
            <w:top w:w="0" w:type="dxa"/>
            <w:left w:w="108" w:type="dxa"/>
            <w:bottom w:w="0" w:type="dxa"/>
            <w:right w:w="108" w:type="dxa"/>
          </w:tblCellMar>
        </w:tblPrEx>
        <w:trPr>
          <w:trHeight w:val="990"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82.</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rPr>
                <w:lang w:val="ru-RU"/>
              </w:rPr>
            </w:pPr>
            <w:r>
              <w:rPr>
                <w:rFonts w:ascii="Times New Roman" w:hAnsi="Times New Roman" w:eastAsia="Times New Roman"/>
                <w:color w:val="000000"/>
                <w:w w:val="102"/>
                <w:lang w:val="ru-RU"/>
              </w:rPr>
              <w:t>Антоний Погорельский. «Чёрная курица, или Подземные жители» как нравоучительное произведение</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r>
        <w:tblPrEx>
          <w:tblCellMar>
            <w:top w:w="0" w:type="dxa"/>
            <w:left w:w="108" w:type="dxa"/>
            <w:bottom w:w="0" w:type="dxa"/>
            <w:right w:w="108" w:type="dxa"/>
          </w:tblCellMar>
        </w:tblPrEx>
        <w:trPr>
          <w:trHeight w:val="127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83.</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71" w:lineRule="auto"/>
              <w:ind w:left="113" w:right="113"/>
              <w:jc w:val="both"/>
              <w:rPr>
                <w:lang w:val="ru-RU"/>
              </w:rPr>
            </w:pPr>
            <w:r>
              <w:rPr>
                <w:rFonts w:ascii="Times New Roman" w:hAnsi="Times New Roman" w:eastAsia="Times New Roman"/>
                <w:color w:val="000000"/>
                <w:w w:val="102"/>
                <w:lang w:val="ru-RU"/>
              </w:rPr>
              <w:t xml:space="preserve">П. П. Бажов. «Медной горы Хозяйка». Образы Степана и Хозяйки Медной горы. </w:t>
            </w:r>
            <w:r>
              <w:rPr>
                <w:rFonts w:ascii="Times New Roman" w:hAnsi="Times New Roman" w:eastAsia="Times New Roman"/>
                <w:color w:val="000000"/>
                <w:w w:val="102"/>
              </w:rPr>
              <w:t>Внеклассное чтение</w:t>
            </w:r>
            <w:r>
              <w:rPr>
                <w:rFonts w:ascii="Times New Roman" w:hAnsi="Times New Roman" w:eastAsia="Times New Roman"/>
                <w:color w:val="000000"/>
                <w:w w:val="102"/>
                <w:lang w:val="ru-RU"/>
              </w:rPr>
              <w:t>.</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68"/>
            </w:pPr>
            <w:r>
              <w:rPr>
                <w:rFonts w:ascii="Times New Roman" w:hAnsi="Times New Roman" w:eastAsia="Times New Roman"/>
                <w:color w:val="000000"/>
                <w:w w:val="102"/>
              </w:rPr>
              <w:t>Практическая работа;</w:t>
            </w:r>
          </w:p>
        </w:tc>
      </w:tr>
      <w:tr>
        <w:trPr>
          <w:trHeight w:val="100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84.</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П. П. Бажов. «Медной горы Хозяйка». Сказ как жанр литературы.</w:t>
            </w:r>
            <w:r>
              <w:rPr>
                <w:lang w:val="ru-RU"/>
              </w:rPr>
              <w:t xml:space="preserve"> </w:t>
            </w:r>
            <w:r>
              <w:rPr>
                <w:rFonts w:ascii="Times New Roman" w:hAnsi="Times New Roman" w:eastAsia="Times New Roman"/>
                <w:color w:val="000000"/>
                <w:w w:val="102"/>
                <w:lang w:val="ru-RU"/>
              </w:rPr>
              <w:t>Внеклассное чтение.</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rPr>
                <w:lang w:val="ru-RU"/>
              </w:rPr>
            </w:pPr>
            <w:r>
              <w:rPr>
                <w:rFonts w:ascii="Times New Roman" w:hAnsi="Times New Roman" w:eastAsia="Times New Roman"/>
                <w:color w:val="000000"/>
                <w:w w:val="102"/>
                <w:lang w:val="ru-RU"/>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rPr>
                <w:lang w:val="ru-RU"/>
              </w:rPr>
            </w:pPr>
            <w:r>
              <w:rPr>
                <w:rFonts w:ascii="Times New Roman" w:hAnsi="Times New Roman" w:eastAsia="Times New Roman"/>
                <w:color w:val="000000"/>
                <w:w w:val="102"/>
                <w:lang w:val="ru-RU"/>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rPr>
                <w:lang w:val="ru-RU"/>
              </w:rPr>
            </w:pPr>
            <w:r>
              <w:rPr>
                <w:rFonts w:ascii="Times New Roman" w:hAnsi="Times New Roman" w:eastAsia="Times New Roman"/>
                <w:color w:val="000000"/>
                <w:w w:val="102"/>
                <w:lang w:val="ru-RU"/>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pPr>
              <w:rPr>
                <w:lang w:val="ru-RU"/>
              </w:rPr>
            </w:p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rPr>
                <w:lang w:val="ru-RU"/>
              </w:rPr>
            </w:pPr>
            <w:r>
              <w:rPr>
                <w:rFonts w:ascii="Times New Roman" w:hAnsi="Times New Roman" w:eastAsia="Times New Roman"/>
                <w:color w:val="000000"/>
                <w:w w:val="102"/>
                <w:lang w:val="ru-RU"/>
              </w:rPr>
              <w:t>Устный опрос;</w:t>
            </w:r>
          </w:p>
        </w:tc>
      </w:tr>
      <w:tr>
        <w:trPr>
          <w:trHeight w:val="108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rPr>
                <w:lang w:val="ru-RU"/>
              </w:rPr>
            </w:pPr>
            <w:r>
              <w:rPr>
                <w:rFonts w:ascii="Times New Roman" w:hAnsi="Times New Roman" w:eastAsia="Times New Roman"/>
                <w:color w:val="000000"/>
                <w:w w:val="102"/>
                <w:lang w:val="ru-RU"/>
              </w:rPr>
              <w:t>85.</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71" w:lineRule="auto"/>
              <w:ind w:left="113" w:right="113"/>
              <w:jc w:val="both"/>
              <w:rPr>
                <w:lang w:val="ru-RU"/>
              </w:rPr>
            </w:pPr>
            <w:r>
              <w:rPr>
                <w:rFonts w:ascii="Times New Roman" w:hAnsi="Times New Roman" w:eastAsia="Times New Roman"/>
                <w:color w:val="000000"/>
                <w:w w:val="102"/>
                <w:lang w:val="ru-RU"/>
              </w:rPr>
              <w:t>Литература народов Российской Федерации. Р. Гамзатов «Песня соловья»</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rPr>
                <w:lang w:val="ru-RU"/>
              </w:rPr>
            </w:pPr>
            <w:r>
              <w:rPr>
                <w:rFonts w:ascii="Times New Roman" w:hAnsi="Times New Roman" w:eastAsia="Times New Roman"/>
                <w:color w:val="000000"/>
                <w:w w:val="102"/>
                <w:lang w:val="ru-RU"/>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6"/>
              <w:rPr>
                <w:lang w:val="ru-RU"/>
              </w:rPr>
            </w:pPr>
            <w:r>
              <w:rPr>
                <w:rFonts w:ascii="Times New Roman" w:hAnsi="Times New Roman" w:eastAsia="Times New Roman"/>
                <w:color w:val="000000"/>
                <w:w w:val="102"/>
                <w:lang w:val="ru-RU"/>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70"/>
              <w:rPr>
                <w:lang w:val="ru-RU"/>
              </w:rPr>
            </w:pPr>
            <w:r>
              <w:rPr>
                <w:rFonts w:ascii="Times New Roman" w:hAnsi="Times New Roman" w:eastAsia="Times New Roman"/>
                <w:color w:val="000000"/>
                <w:w w:val="102"/>
                <w:lang w:val="ru-RU"/>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pPr>
              <w:rPr>
                <w:lang w:val="ru-RU"/>
              </w:rPr>
            </w:p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68" w:right="576"/>
              <w:rPr>
                <w:lang w:val="ru-RU"/>
              </w:rPr>
            </w:pPr>
            <w:r>
              <w:rPr>
                <w:rFonts w:ascii="Times New Roman" w:hAnsi="Times New Roman" w:eastAsia="Times New Roman"/>
                <w:color w:val="000000"/>
                <w:w w:val="102"/>
                <w:lang w:val="ru-RU"/>
              </w:rPr>
              <w:t>Устный опрос;</w:t>
            </w:r>
          </w:p>
        </w:tc>
      </w:tr>
      <w:tr>
        <w:trPr>
          <w:trHeight w:val="1090"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rPr>
                <w:lang w:val="ru-RU"/>
              </w:rPr>
            </w:pPr>
            <w:r>
              <w:rPr>
                <w:rFonts w:ascii="Times New Roman" w:hAnsi="Times New Roman" w:eastAsia="Times New Roman"/>
                <w:color w:val="000000"/>
                <w:w w:val="102"/>
                <w:lang w:val="ru-RU"/>
              </w:rPr>
              <w:t>86.</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rPr>
                <w:lang w:val="ru-RU"/>
              </w:rPr>
            </w:pPr>
            <w:r>
              <w:rPr>
                <w:rFonts w:ascii="Times New Roman" w:hAnsi="Times New Roman" w:eastAsia="Times New Roman"/>
                <w:color w:val="000000"/>
                <w:w w:val="102"/>
                <w:lang w:val="ru-RU"/>
              </w:rPr>
              <w:t>Литература народов Российской Федерации. М. Карим «Радость нашего дома». Урок развития речи.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r>
        <w:trPr>
          <w:trHeight w:val="77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pPr>
            <w:r>
              <w:rPr>
                <w:rFonts w:ascii="Times New Roman" w:hAnsi="Times New Roman" w:eastAsia="Times New Roman"/>
                <w:color w:val="000000"/>
                <w:w w:val="102"/>
              </w:rPr>
              <w:t>87.</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Итоговая контрольная работа в рамках промежуточной аттестации.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6"/>
            </w:pPr>
            <w:r>
              <w:rPr>
                <w:rFonts w:ascii="Times New Roman" w:hAnsi="Times New Roman" w:eastAsia="Times New Roman"/>
                <w:color w:val="000000"/>
                <w:w w:val="102"/>
              </w:rPr>
              <w:t>1</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144"/>
            </w:pPr>
            <w:r>
              <w:rPr>
                <w:rFonts w:ascii="Times New Roman" w:hAnsi="Times New Roman" w:eastAsia="Times New Roman"/>
                <w:color w:val="000000"/>
                <w:w w:val="102"/>
              </w:rPr>
              <w:t>Контрольная работа;</w:t>
            </w:r>
          </w:p>
        </w:tc>
      </w:tr>
      <w:tr>
        <w:trPr>
          <w:trHeight w:val="77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88.</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Итоговая контрольная работа в рамках промежуточной аттестации.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1</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144"/>
            </w:pPr>
            <w:r>
              <w:rPr>
                <w:rFonts w:ascii="Times New Roman" w:hAnsi="Times New Roman" w:eastAsia="Times New Roman"/>
                <w:color w:val="000000"/>
                <w:w w:val="102"/>
              </w:rPr>
              <w:t>Контрольная работа;</w:t>
            </w:r>
          </w:p>
        </w:tc>
      </w:tr>
      <w:tr>
        <w:trPr>
          <w:trHeight w:val="1090"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89.</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rPr>
                <w:lang w:val="ru-RU"/>
              </w:rPr>
            </w:pPr>
            <w:r>
              <w:rPr>
                <w:rFonts w:ascii="Times New Roman" w:hAnsi="Times New Roman" w:eastAsia="Times New Roman"/>
                <w:color w:val="000000"/>
                <w:w w:val="102"/>
                <w:lang w:val="ru-RU"/>
              </w:rPr>
              <w:t xml:space="preserve"> Х. К. Андерсен. «Снежная королева»: сказка о победе любви и добра.</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rPr>
          <w:trHeight w:val="140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90.</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rPr>
                <w:lang w:val="ru-RU"/>
              </w:rPr>
            </w:pPr>
            <w:r>
              <w:rPr>
                <w:rFonts w:ascii="Times New Roman" w:hAnsi="Times New Roman" w:eastAsia="Times New Roman"/>
                <w:color w:val="000000"/>
                <w:w w:val="102"/>
                <w:lang w:val="ru-RU"/>
              </w:rPr>
              <w:t>Х. К. Андерсен. «Снежная королева»: красота внутренняя и внешняя (образы Герды и Снежной королевы).</w:t>
            </w:r>
            <w:r>
              <w:rPr>
                <w:lang w:val="ru-RU"/>
              </w:rPr>
              <w:t xml:space="preserve"> </w:t>
            </w:r>
            <w:r>
              <w:rPr>
                <w:rFonts w:ascii="Times New Roman" w:hAnsi="Times New Roman" w:eastAsia="Times New Roman"/>
                <w:color w:val="000000"/>
                <w:w w:val="102"/>
              </w:rPr>
              <w:t>Урок развития речи</w:t>
            </w:r>
            <w:r>
              <w:rPr>
                <w:rFonts w:ascii="Times New Roman" w:hAnsi="Times New Roman" w:eastAsia="Times New Roman"/>
                <w:color w:val="000000"/>
                <w:w w:val="102"/>
                <w:lang w:val="ru-RU"/>
              </w:rPr>
              <w:t>.</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r>
        <w:trPr>
          <w:trHeight w:val="184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0" w:lineRule="auto"/>
              <w:ind w:left="68"/>
            </w:pPr>
            <w:r>
              <w:rPr>
                <w:rFonts w:ascii="Times New Roman" w:hAnsi="Times New Roman" w:eastAsia="Times New Roman"/>
                <w:color w:val="000000"/>
                <w:w w:val="102"/>
              </w:rPr>
              <w:t>91.</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0" w:lineRule="auto"/>
              <w:ind w:left="113" w:right="113"/>
              <w:jc w:val="both"/>
              <w:rPr>
                <w:lang w:val="ru-RU"/>
              </w:rPr>
            </w:pPr>
            <w:r>
              <w:rPr>
                <w:rFonts w:ascii="Times New Roman" w:hAnsi="Times New Roman" w:eastAsia="Times New Roman"/>
                <w:color w:val="000000"/>
                <w:w w:val="102"/>
                <w:lang w:val="ru-RU"/>
              </w:rPr>
              <w:t>Зарубежная сказочная проза. Л.</w:t>
            </w:r>
            <w:r>
              <w:rPr>
                <w:lang w:val="ru-RU"/>
              </w:rPr>
              <w:t> </w:t>
            </w:r>
            <w:r>
              <w:rPr>
                <w:rFonts w:ascii="Times New Roman" w:hAnsi="Times New Roman" w:eastAsia="Times New Roman"/>
                <w:color w:val="000000"/>
                <w:w w:val="102"/>
                <w:lang w:val="ru-RU"/>
              </w:rPr>
              <w:t>Кэррол. «Алиса в стране чудес».</w:t>
            </w:r>
          </w:p>
          <w:p>
            <w:pPr>
              <w:autoSpaceDE w:val="0"/>
              <w:autoSpaceDN w:val="0"/>
              <w:spacing w:before="66" w:after="0"/>
              <w:ind w:left="113" w:right="113"/>
              <w:jc w:val="both"/>
              <w:rPr>
                <w:lang w:val="ru-RU"/>
              </w:rPr>
            </w:pPr>
            <w:r>
              <w:rPr>
                <w:rFonts w:ascii="Times New Roman" w:hAnsi="Times New Roman" w:eastAsia="Times New Roman"/>
                <w:color w:val="000000"/>
                <w:w w:val="102"/>
                <w:lang w:val="ru-RU"/>
              </w:rPr>
              <w:t>Стиль и язык; художественные приёмы (неологизмы, перевертыши, каламбур, оксюморон, пародия, эпитеты и сравнения)</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0"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68"/>
            </w:pPr>
            <w:r>
              <w:rPr>
                <w:rFonts w:ascii="Times New Roman" w:hAnsi="Times New Roman" w:eastAsia="Times New Roman"/>
                <w:color w:val="000000"/>
                <w:w w:val="102"/>
              </w:rPr>
              <w:t>Практическая работа;</w:t>
            </w:r>
          </w:p>
        </w:tc>
      </w:tr>
      <w:tr>
        <w:trPr>
          <w:trHeight w:val="756"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30" w:lineRule="auto"/>
              <w:ind w:left="68"/>
            </w:pPr>
            <w:r>
              <w:rPr>
                <w:rFonts w:ascii="Times New Roman" w:hAnsi="Times New Roman" w:eastAsia="Times New Roman"/>
                <w:color w:val="000000"/>
                <w:w w:val="102"/>
              </w:rPr>
              <w:t>92.</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62" w:lineRule="auto"/>
              <w:ind w:left="113" w:right="113"/>
              <w:jc w:val="both"/>
              <w:rPr>
                <w:lang w:val="ru-RU"/>
              </w:rPr>
            </w:pPr>
            <w:r>
              <w:rPr>
                <w:rFonts w:ascii="Times New Roman" w:hAnsi="Times New Roman" w:eastAsia="Times New Roman"/>
                <w:color w:val="000000"/>
                <w:w w:val="102"/>
                <w:lang w:val="ru-RU"/>
              </w:rPr>
              <w:t>Литературная сказка. Сказки Дж. Родари. Герои и мотивы.</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4" w:after="0" w:line="262" w:lineRule="auto"/>
              <w:ind w:left="68" w:right="576"/>
            </w:pPr>
            <w:r>
              <w:rPr>
                <w:rFonts w:ascii="Times New Roman" w:hAnsi="Times New Roman" w:eastAsia="Times New Roman"/>
                <w:color w:val="000000"/>
                <w:w w:val="102"/>
              </w:rPr>
              <w:t>Устный опрос;</w:t>
            </w:r>
          </w:p>
        </w:tc>
      </w:tr>
    </w:tbl>
    <w:p>
      <w:pPr>
        <w:autoSpaceDE w:val="0"/>
        <w:autoSpaceDN w:val="0"/>
        <w:spacing w:after="0" w:line="14" w:lineRule="exact"/>
      </w:pPr>
    </w:p>
    <w:p>
      <w:pPr>
        <w:sectPr>
          <w:pgSz w:w="11900" w:h="16840"/>
          <w:pgMar w:top="284" w:right="556" w:bottom="350" w:left="660" w:header="720" w:footer="720" w:gutter="0"/>
          <w:cols w:equalWidth="0" w:num="1">
            <w:col w:w="10684"/>
          </w:cols>
          <w:docGrid w:linePitch="360" w:charSpace="0"/>
        </w:sectPr>
      </w:pPr>
    </w:p>
    <w:p>
      <w:pPr>
        <w:autoSpaceDE w:val="0"/>
        <w:autoSpaceDN w:val="0"/>
        <w:spacing w:after="66" w:line="220" w:lineRule="exact"/>
      </w:pPr>
    </w:p>
    <w:tbl>
      <w:tblPr>
        <w:tblStyle w:val="12"/>
        <w:tblW w:w="0" w:type="auto"/>
        <w:tblInd w:w="4" w:type="dxa"/>
        <w:tblLayout w:type="fixed"/>
        <w:tblCellMar>
          <w:top w:w="0" w:type="dxa"/>
          <w:left w:w="108" w:type="dxa"/>
          <w:bottom w:w="0" w:type="dxa"/>
          <w:right w:w="108" w:type="dxa"/>
        </w:tblCellMar>
      </w:tblPr>
      <w:tblGrid>
        <w:gridCol w:w="540"/>
        <w:gridCol w:w="3794"/>
        <w:gridCol w:w="686"/>
        <w:gridCol w:w="1514"/>
        <w:gridCol w:w="1562"/>
        <w:gridCol w:w="1088"/>
        <w:gridCol w:w="1472"/>
      </w:tblGrid>
      <w:tr>
        <w:tblPrEx>
          <w:tblCellMar>
            <w:top w:w="0" w:type="dxa"/>
            <w:left w:w="108" w:type="dxa"/>
            <w:bottom w:w="0" w:type="dxa"/>
            <w:right w:w="108" w:type="dxa"/>
          </w:tblCellMar>
        </w:tblPrEx>
        <w:trPr>
          <w:trHeight w:val="77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93.</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 xml:space="preserve">Художественный мир литературной сказки. Итоговый урок. </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1</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r>
        <w:trPr>
          <w:trHeight w:val="1090"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94.</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rPr>
                <w:lang w:val="ru-RU"/>
              </w:rPr>
            </w:pPr>
            <w:r>
              <w:rPr>
                <w:rFonts w:ascii="Times New Roman" w:hAnsi="Times New Roman" w:eastAsia="Times New Roman"/>
                <w:color w:val="000000"/>
                <w:w w:val="102"/>
                <w:lang w:val="ru-RU"/>
              </w:rPr>
              <w:t>Зарубежная проза о детях и подростках.  М. Твен. «Приключения Тома Сойера».</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rPr>
          <w:trHeight w:val="108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pPr>
            <w:r>
              <w:rPr>
                <w:rFonts w:ascii="Times New Roman" w:hAnsi="Times New Roman" w:eastAsia="Times New Roman"/>
                <w:color w:val="000000"/>
                <w:w w:val="102"/>
              </w:rPr>
              <w:t>95.</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pPr>
            <w:r>
              <w:rPr>
                <w:rFonts w:ascii="Times New Roman" w:hAnsi="Times New Roman" w:eastAsia="Times New Roman"/>
                <w:color w:val="000000"/>
                <w:w w:val="102"/>
                <w:lang w:val="ru-RU"/>
              </w:rPr>
              <w:t xml:space="preserve">Марк Твен. «Приключения Тома Сойера»: дружба героев. </w:t>
            </w:r>
            <w:r>
              <w:rPr>
                <w:rFonts w:ascii="Times New Roman" w:hAnsi="Times New Roman" w:eastAsia="Times New Roman"/>
                <w:color w:val="000000"/>
                <w:w w:val="102"/>
              </w:rPr>
              <w:t>Урок развития речи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r>
        <w:trPr>
          <w:trHeight w:val="108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96.</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jc w:val="both"/>
              <w:rPr>
                <w:lang w:val="ru-RU"/>
              </w:rPr>
            </w:pPr>
            <w:r>
              <w:rPr>
                <w:rFonts w:ascii="Times New Roman" w:hAnsi="Times New Roman" w:eastAsia="Times New Roman"/>
                <w:color w:val="000000"/>
                <w:w w:val="102"/>
                <w:lang w:val="ru-RU"/>
              </w:rPr>
              <w:t>Зарубежная приключенческая проза. Р. Л. Стивенсон. «Остров сокровищ».</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rPr>
                <w:lang w:val="ru-RU"/>
              </w:rPr>
            </w:pPr>
            <w:r>
              <w:rPr>
                <w:rFonts w:ascii="Times New Roman" w:hAnsi="Times New Roman" w:eastAsia="Times New Roman"/>
                <w:color w:val="000000"/>
                <w:w w:val="102"/>
                <w:lang w:val="ru-RU"/>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rPr>
                <w:lang w:val="ru-RU"/>
              </w:rPr>
            </w:pPr>
            <w:r>
              <w:rPr>
                <w:rFonts w:ascii="Times New Roman" w:hAnsi="Times New Roman" w:eastAsia="Times New Roman"/>
                <w:color w:val="000000"/>
                <w:w w:val="102"/>
                <w:lang w:val="ru-RU"/>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rPr>
                <w:lang w:val="ru-RU"/>
              </w:rPr>
            </w:pPr>
            <w:r>
              <w:rPr>
                <w:rFonts w:ascii="Times New Roman" w:hAnsi="Times New Roman" w:eastAsia="Times New Roman"/>
                <w:color w:val="000000"/>
                <w:w w:val="102"/>
                <w:lang w:val="ru-RU"/>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pPr>
              <w:rPr>
                <w:lang w:val="ru-RU"/>
              </w:rPr>
            </w:p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rPr>
                <w:lang w:val="ru-RU"/>
              </w:rPr>
            </w:pPr>
            <w:r>
              <w:rPr>
                <w:rFonts w:ascii="Times New Roman" w:hAnsi="Times New Roman" w:eastAsia="Times New Roman"/>
                <w:color w:val="000000"/>
                <w:w w:val="102"/>
                <w:lang w:val="ru-RU"/>
              </w:rPr>
              <w:t>Устный опрос;</w:t>
            </w:r>
          </w:p>
        </w:tc>
      </w:tr>
      <w:tr>
        <w:trPr>
          <w:trHeight w:val="776"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rPr>
                <w:lang w:val="ru-RU"/>
              </w:rPr>
            </w:pPr>
            <w:r>
              <w:rPr>
                <w:rFonts w:ascii="Times New Roman" w:hAnsi="Times New Roman" w:eastAsia="Times New Roman"/>
                <w:color w:val="000000"/>
                <w:w w:val="102"/>
                <w:lang w:val="ru-RU"/>
              </w:rPr>
              <w:t>97.</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Р. Л. Стивенсон. «Остров сокровищ». Урок развития речи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rPr>
                <w:lang w:val="ru-RU"/>
              </w:rPr>
            </w:pPr>
            <w:r>
              <w:rPr>
                <w:rFonts w:ascii="Times New Roman" w:hAnsi="Times New Roman" w:eastAsia="Times New Roman"/>
                <w:color w:val="000000"/>
                <w:w w:val="102"/>
                <w:lang w:val="ru-RU"/>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6"/>
              <w:rPr>
                <w:lang w:val="ru-RU"/>
              </w:rPr>
            </w:pPr>
            <w:r>
              <w:rPr>
                <w:rFonts w:ascii="Times New Roman" w:hAnsi="Times New Roman" w:eastAsia="Times New Roman"/>
                <w:color w:val="000000"/>
                <w:w w:val="102"/>
                <w:lang w:val="ru-RU"/>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70"/>
              <w:rPr>
                <w:lang w:val="ru-RU"/>
              </w:rPr>
            </w:pPr>
            <w:r>
              <w:rPr>
                <w:rFonts w:ascii="Times New Roman" w:hAnsi="Times New Roman" w:eastAsia="Times New Roman"/>
                <w:color w:val="000000"/>
                <w:w w:val="102"/>
                <w:lang w:val="ru-RU"/>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pPr>
              <w:rPr>
                <w:lang w:val="ru-RU"/>
              </w:rPr>
            </w:p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lang w:val="ru-RU"/>
              </w:rPr>
              <w:t>Практиче</w:t>
            </w:r>
            <w:r>
              <w:rPr>
                <w:rFonts w:ascii="Times New Roman" w:hAnsi="Times New Roman" w:eastAsia="Times New Roman"/>
                <w:color w:val="000000"/>
                <w:w w:val="102"/>
              </w:rPr>
              <w:t>ская работа;</w:t>
            </w:r>
          </w:p>
        </w:tc>
      </w:tr>
      <w:tr>
        <w:trPr>
          <w:trHeight w:val="140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98.</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Зарубежная проза о животных. Р. Киплинг. «Рикки-Тикки-Тави».</w:t>
            </w:r>
          </w:p>
          <w:p>
            <w:pPr>
              <w:autoSpaceDE w:val="0"/>
              <w:autoSpaceDN w:val="0"/>
              <w:spacing w:before="66" w:after="0" w:line="262" w:lineRule="auto"/>
              <w:ind w:left="113" w:right="113"/>
              <w:jc w:val="both"/>
              <w:rPr>
                <w:lang w:val="ru-RU"/>
              </w:rPr>
            </w:pPr>
            <w:r>
              <w:rPr>
                <w:rFonts w:ascii="Times New Roman" w:hAnsi="Times New Roman" w:eastAsia="Times New Roman"/>
                <w:color w:val="000000"/>
                <w:w w:val="102"/>
                <w:lang w:val="ru-RU"/>
              </w:rPr>
              <w:t>Образы людей и образы животных: сюжет и герои.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rPr>
          <w:trHeight w:val="1402"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99.</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ind w:left="113" w:right="113"/>
              <w:jc w:val="both"/>
              <w:rPr>
                <w:lang w:val="ru-RU"/>
              </w:rPr>
            </w:pPr>
            <w:r>
              <w:rPr>
                <w:rFonts w:ascii="Times New Roman" w:hAnsi="Times New Roman" w:eastAsia="Times New Roman"/>
                <w:color w:val="000000"/>
                <w:w w:val="102"/>
                <w:lang w:val="ru-RU"/>
              </w:rPr>
              <w:t xml:space="preserve">Р. Киплинг. «Рикки-Тикки-Тави». Образы людей и образы животных: взаимопомощь и выручка. </w:t>
            </w:r>
            <w:r>
              <w:rPr>
                <w:rFonts w:ascii="Times New Roman" w:hAnsi="Times New Roman" w:eastAsia="Times New Roman"/>
                <w:color w:val="000000"/>
                <w:w w:val="102"/>
              </w:rPr>
              <w:t>Урок развития речи</w:t>
            </w:r>
            <w:r>
              <w:rPr>
                <w:rFonts w:ascii="Times New Roman" w:hAnsi="Times New Roman" w:eastAsia="Times New Roman"/>
                <w:color w:val="000000"/>
                <w:w w:val="102"/>
                <w:lang w:val="ru-RU"/>
              </w:rPr>
              <w:t>.</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33"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0" w:after="0" w:line="262" w:lineRule="auto"/>
              <w:ind w:left="68"/>
            </w:pPr>
            <w:r>
              <w:rPr>
                <w:rFonts w:ascii="Times New Roman" w:hAnsi="Times New Roman" w:eastAsia="Times New Roman"/>
                <w:color w:val="000000"/>
                <w:w w:val="102"/>
              </w:rPr>
              <w:t>Практическая работа;</w:t>
            </w:r>
          </w:p>
        </w:tc>
      </w:tr>
      <w:tr>
        <w:trPr>
          <w:trHeight w:val="1037"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jc w:val="center"/>
            </w:pPr>
            <w:r>
              <w:rPr>
                <w:rFonts w:ascii="Times New Roman" w:hAnsi="Times New Roman" w:eastAsia="Times New Roman"/>
                <w:color w:val="000000"/>
                <w:w w:val="102"/>
              </w:rPr>
              <w:t>100.</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tabs>
                <w:tab w:val="left" w:pos="540"/>
              </w:tabs>
              <w:autoSpaceDE w:val="0"/>
              <w:autoSpaceDN w:val="0"/>
              <w:spacing w:before="92" w:after="0" w:line="262" w:lineRule="auto"/>
              <w:ind w:left="113" w:right="113"/>
              <w:jc w:val="both"/>
              <w:rPr>
                <w:lang w:val="ru-RU"/>
              </w:rPr>
            </w:pPr>
            <w:r>
              <w:rPr>
                <w:rFonts w:ascii="Times New Roman" w:hAnsi="Times New Roman" w:eastAsia="Times New Roman"/>
                <w:color w:val="000000"/>
                <w:w w:val="102"/>
                <w:lang w:val="ru-RU"/>
              </w:rPr>
              <w:t>100. Э. Сетон-Томпсон. «Арно»: героическая судьба почтового голубя.</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rPr>
                <w:lang w:val="ru-RU"/>
              </w:rPr>
            </w:pPr>
            <w:r>
              <w:rPr>
                <w:rFonts w:ascii="Times New Roman" w:hAnsi="Times New Roman" w:eastAsia="Times New Roman"/>
                <w:color w:val="000000"/>
                <w:w w:val="102"/>
                <w:lang w:val="ru-RU"/>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rPr>
                <w:lang w:val="ru-RU"/>
              </w:rPr>
            </w:pPr>
            <w:r>
              <w:rPr>
                <w:rFonts w:ascii="Times New Roman" w:hAnsi="Times New Roman" w:eastAsia="Times New Roman"/>
                <w:color w:val="000000"/>
                <w:w w:val="102"/>
                <w:lang w:val="ru-RU"/>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rPr>
                <w:lang w:val="ru-RU"/>
              </w:rPr>
            </w:pPr>
            <w:r>
              <w:rPr>
                <w:rFonts w:ascii="Times New Roman" w:hAnsi="Times New Roman" w:eastAsia="Times New Roman"/>
                <w:color w:val="000000"/>
                <w:w w:val="102"/>
                <w:lang w:val="ru-RU"/>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pPr>
              <w:rPr>
                <w:lang w:val="ru-RU"/>
              </w:rPr>
            </w:p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rPr>
                <w:lang w:val="ru-RU"/>
              </w:rPr>
            </w:pPr>
            <w:r>
              <w:rPr>
                <w:rFonts w:ascii="Times New Roman" w:hAnsi="Times New Roman" w:eastAsia="Times New Roman"/>
                <w:color w:val="000000"/>
                <w:w w:val="102"/>
                <w:lang w:val="ru-RU"/>
              </w:rPr>
              <w:t>Устный опрос;</w:t>
            </w:r>
          </w:p>
        </w:tc>
      </w:tr>
      <w:tr>
        <w:trPr>
          <w:trHeight w:val="1404"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jc w:val="center"/>
              <w:rPr>
                <w:lang w:val="ru-RU"/>
              </w:rPr>
            </w:pPr>
            <w:r>
              <w:rPr>
                <w:rFonts w:ascii="Times New Roman" w:hAnsi="Times New Roman" w:eastAsia="Times New Roman"/>
                <w:color w:val="000000"/>
                <w:w w:val="102"/>
                <w:lang w:val="ru-RU"/>
              </w:rPr>
              <w:t>101.</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ind w:left="113" w:right="113" w:hanging="146"/>
              <w:jc w:val="both"/>
              <w:rPr>
                <w:lang w:val="ru-RU"/>
              </w:rPr>
            </w:pPr>
            <w:r>
              <w:rPr>
                <w:rFonts w:ascii="Times New Roman" w:hAnsi="Times New Roman" w:eastAsia="Times New Roman"/>
                <w:color w:val="000000"/>
                <w:w w:val="102"/>
                <w:lang w:val="ru-RU"/>
              </w:rPr>
              <w:t xml:space="preserve"> Э. Сетон-Томпсон. «Арно». Смысл противопоставления Арно и Большого Сизого. Урок развития речи.</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rPr>
                <w:lang w:val="ru-RU"/>
              </w:rPr>
            </w:pPr>
            <w:r>
              <w:rPr>
                <w:rFonts w:ascii="Times New Roman" w:hAnsi="Times New Roman" w:eastAsia="Times New Roman"/>
                <w:color w:val="000000"/>
                <w:w w:val="102"/>
                <w:lang w:val="ru-RU"/>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6"/>
              <w:rPr>
                <w:lang w:val="ru-RU"/>
              </w:rPr>
            </w:pPr>
            <w:r>
              <w:rPr>
                <w:rFonts w:ascii="Times New Roman" w:hAnsi="Times New Roman" w:eastAsia="Times New Roman"/>
                <w:color w:val="000000"/>
                <w:w w:val="102"/>
                <w:lang w:val="ru-RU"/>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70"/>
            </w:pPr>
            <w:r>
              <w:rPr>
                <w:rFonts w:ascii="Times New Roman" w:hAnsi="Times New Roman" w:eastAsia="Times New Roman"/>
                <w:color w:val="000000"/>
                <w:w w:val="102"/>
              </w:rPr>
              <w:t>1</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pPr>
            <w:r>
              <w:rPr>
                <w:rFonts w:ascii="Times New Roman" w:hAnsi="Times New Roman" w:eastAsia="Times New Roman"/>
                <w:color w:val="000000"/>
                <w:w w:val="102"/>
              </w:rPr>
              <w:t>Практическая работа;</w:t>
            </w:r>
          </w:p>
        </w:tc>
      </w:tr>
      <w:tr>
        <w:trPr>
          <w:trHeight w:val="1088" w:hRule="exact"/>
        </w:trPr>
        <w:tc>
          <w:tcPr>
            <w:tcW w:w="540"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jc w:val="center"/>
            </w:pPr>
            <w:r>
              <w:rPr>
                <w:rFonts w:ascii="Times New Roman" w:hAnsi="Times New Roman" w:eastAsia="Times New Roman"/>
                <w:color w:val="000000"/>
                <w:w w:val="102"/>
              </w:rPr>
              <w:t>102.</w:t>
            </w:r>
          </w:p>
        </w:tc>
        <w:tc>
          <w:tcPr>
            <w:tcW w:w="379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71" w:lineRule="auto"/>
              <w:ind w:left="113" w:right="113" w:hanging="146"/>
              <w:jc w:val="both"/>
            </w:pPr>
            <w:r>
              <w:rPr>
                <w:rFonts w:ascii="Times New Roman" w:hAnsi="Times New Roman" w:eastAsia="Times New Roman"/>
                <w:color w:val="000000"/>
                <w:w w:val="102"/>
                <w:lang w:val="ru-RU"/>
              </w:rPr>
              <w:t xml:space="preserve"> Произведения русских и зарубежных писателей о животных. </w:t>
            </w:r>
            <w:r>
              <w:rPr>
                <w:rFonts w:ascii="Times New Roman" w:hAnsi="Times New Roman" w:eastAsia="Times New Roman"/>
                <w:color w:val="000000"/>
                <w:w w:val="102"/>
              </w:rPr>
              <w:t>Итоговый урок. Внеклассное чтение.</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8"/>
            </w:pPr>
            <w:r>
              <w:rPr>
                <w:rFonts w:ascii="Times New Roman" w:hAnsi="Times New Roman" w:eastAsia="Times New Roman"/>
                <w:color w:val="000000"/>
                <w:w w:val="102"/>
              </w:rPr>
              <w:t>1</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66"/>
            </w:pPr>
            <w:r>
              <w:rPr>
                <w:rFonts w:ascii="Times New Roman" w:hAnsi="Times New Roman" w:eastAsia="Times New Roman"/>
                <w:color w:val="000000"/>
                <w:w w:val="102"/>
              </w:rPr>
              <w:t>0</w:t>
            </w:r>
          </w:p>
        </w:tc>
        <w:tc>
          <w:tcPr>
            <w:tcW w:w="156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0" w:lineRule="auto"/>
              <w:ind w:left="70"/>
            </w:pPr>
            <w:r>
              <w:rPr>
                <w:rFonts w:ascii="Times New Roman" w:hAnsi="Times New Roman" w:eastAsia="Times New Roman"/>
                <w:color w:val="000000"/>
                <w:w w:val="102"/>
              </w:rPr>
              <w:t>0</w:t>
            </w:r>
          </w:p>
        </w:tc>
        <w:tc>
          <w:tcPr>
            <w:tcW w:w="1088" w:type="dxa"/>
            <w:tcBorders>
              <w:top w:val="single" w:color="000000" w:sz="4" w:space="0"/>
              <w:left w:val="single" w:color="000000" w:sz="4" w:space="0"/>
              <w:bottom w:val="single" w:color="000000" w:sz="4" w:space="0"/>
              <w:right w:val="single" w:color="000000" w:sz="4" w:space="0"/>
            </w:tcBorders>
            <w:tcMar>
              <w:left w:w="0" w:type="dxa"/>
              <w:right w:w="0" w:type="dxa"/>
            </w:tcMar>
          </w:tcPr>
          <w:p/>
        </w:tc>
        <w:tc>
          <w:tcPr>
            <w:tcW w:w="1472"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pPr>
            <w:r>
              <w:rPr>
                <w:rFonts w:ascii="Times New Roman" w:hAnsi="Times New Roman" w:eastAsia="Times New Roman"/>
                <w:color w:val="000000"/>
                <w:w w:val="102"/>
              </w:rPr>
              <w:t>Устный опрос;</w:t>
            </w:r>
          </w:p>
        </w:tc>
      </w:tr>
      <w:tr>
        <w:trPr>
          <w:trHeight w:val="756" w:hRule="exact"/>
        </w:trPr>
        <w:tc>
          <w:tcPr>
            <w:tcW w:w="4334" w:type="dxa"/>
            <w:gridSpan w:val="2"/>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62" w:lineRule="auto"/>
              <w:ind w:left="68" w:right="576"/>
              <w:jc w:val="both"/>
              <w:rPr>
                <w:lang w:val="ru-RU"/>
              </w:rPr>
            </w:pPr>
            <w:r>
              <w:rPr>
                <w:rFonts w:ascii="Times New Roman" w:hAnsi="Times New Roman" w:eastAsia="Times New Roman"/>
                <w:color w:val="000000"/>
                <w:w w:val="102"/>
                <w:lang w:val="ru-RU"/>
              </w:rPr>
              <w:t xml:space="preserve">ОБЩЕЕ КОЛИЧЕСТВО ЧАСОВ </w:t>
            </w:r>
            <w:r>
              <w:rPr>
                <w:lang w:val="ru-RU"/>
              </w:rPr>
              <w:t>ПО ПРОГРАММЕ</w:t>
            </w:r>
          </w:p>
        </w:tc>
        <w:tc>
          <w:tcPr>
            <w:tcW w:w="686"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8"/>
            </w:pPr>
            <w:r>
              <w:rPr>
                <w:rFonts w:ascii="Times New Roman" w:hAnsi="Times New Roman" w:eastAsia="Times New Roman"/>
                <w:color w:val="000000"/>
                <w:w w:val="102"/>
              </w:rPr>
              <w:t>102</w:t>
            </w:r>
          </w:p>
        </w:tc>
        <w:tc>
          <w:tcPr>
            <w:tcW w:w="1514" w:type="dxa"/>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66"/>
            </w:pPr>
            <w:r>
              <w:rPr>
                <w:rFonts w:ascii="Times New Roman" w:hAnsi="Times New Roman" w:eastAsia="Times New Roman"/>
                <w:color w:val="000000"/>
                <w:w w:val="102"/>
              </w:rPr>
              <w:t>10</w:t>
            </w:r>
          </w:p>
        </w:tc>
        <w:tc>
          <w:tcPr>
            <w:tcW w:w="4122" w:type="dxa"/>
            <w:gridSpan w:val="3"/>
            <w:tcBorders>
              <w:top w:val="single" w:color="000000" w:sz="4" w:space="0"/>
              <w:left w:val="single" w:color="000000" w:sz="4" w:space="0"/>
              <w:bottom w:val="single" w:color="000000" w:sz="4" w:space="0"/>
              <w:right w:val="single" w:color="000000" w:sz="4" w:space="0"/>
            </w:tcBorders>
            <w:tcMar>
              <w:left w:w="0" w:type="dxa"/>
              <w:right w:w="0" w:type="dxa"/>
            </w:tcMar>
          </w:tcPr>
          <w:p>
            <w:pPr>
              <w:autoSpaceDE w:val="0"/>
              <w:autoSpaceDN w:val="0"/>
              <w:spacing w:before="92" w:after="0" w:line="233" w:lineRule="auto"/>
              <w:ind w:left="70"/>
            </w:pPr>
            <w:r>
              <w:rPr>
                <w:rFonts w:ascii="Times New Roman" w:hAnsi="Times New Roman" w:eastAsia="Times New Roman"/>
                <w:color w:val="000000"/>
                <w:w w:val="102"/>
              </w:rPr>
              <w:t>46</w:t>
            </w:r>
          </w:p>
        </w:tc>
      </w:tr>
    </w:tbl>
    <w:p>
      <w:pPr>
        <w:autoSpaceDE w:val="0"/>
        <w:autoSpaceDN w:val="0"/>
        <w:spacing w:after="0" w:line="14" w:lineRule="exact"/>
      </w:pPr>
    </w:p>
    <w:p>
      <w:pPr>
        <w:spacing w:after="0"/>
        <w:jc w:val="center"/>
        <w:rPr>
          <w:lang w:val="ru-RU"/>
        </w:rPr>
      </w:pPr>
    </w:p>
    <w:p>
      <w:pPr>
        <w:spacing w:after="0"/>
        <w:jc w:val="center"/>
        <w:rPr>
          <w:lang w:val="ru-RU"/>
        </w:rPr>
      </w:pPr>
    </w:p>
    <w:p>
      <w:pPr>
        <w:rPr>
          <w:lang w:val="ru-RU"/>
        </w:rPr>
      </w:pPr>
      <w:r>
        <w:rPr>
          <w:lang w:val="ru-RU"/>
        </w:rPr>
        <w:br w:type="page"/>
      </w:r>
    </w:p>
    <w:p>
      <w:pPr>
        <w:autoSpaceDE w:val="0"/>
        <w:autoSpaceDN w:val="0"/>
        <w:spacing w:after="0" w:line="230" w:lineRule="auto"/>
        <w:rPr>
          <w:lang w:val="ru-RU"/>
        </w:rPr>
      </w:pPr>
      <w:r>
        <w:rPr>
          <w:rFonts w:ascii="Times New Roman" w:hAnsi="Times New Roman" w:eastAsia="Times New Roman"/>
          <w:b/>
          <w:color w:val="000000"/>
          <w:sz w:val="24"/>
          <w:lang w:val="ru-RU"/>
        </w:rPr>
        <w:t xml:space="preserve">УЧЕБНО-МЕТОДИЧЕСКОЕ ОБЕСПЕЧЕНИЕ ОБРАЗОВАТЕЛЬНОГО ПРОЦЕССА </w:t>
      </w:r>
    </w:p>
    <w:p>
      <w:pPr>
        <w:autoSpaceDE w:val="0"/>
        <w:autoSpaceDN w:val="0"/>
        <w:spacing w:before="346" w:after="0" w:line="230" w:lineRule="auto"/>
        <w:rPr>
          <w:lang w:val="ru-RU"/>
        </w:rPr>
      </w:pPr>
      <w:r>
        <w:rPr>
          <w:rFonts w:ascii="Times New Roman" w:hAnsi="Times New Roman" w:eastAsia="Times New Roman"/>
          <w:b/>
          <w:color w:val="000000"/>
          <w:sz w:val="24"/>
          <w:lang w:val="ru-RU"/>
        </w:rPr>
        <w:t>ОБЯЗАТЕЛЬНЫЕ УЧЕБНЫЕ МАТЕРИАЛЫ ДЛЯ УЧЕНИКА</w:t>
      </w:r>
    </w:p>
    <w:p>
      <w:pPr>
        <w:autoSpaceDE w:val="0"/>
        <w:autoSpaceDN w:val="0"/>
        <w:spacing w:before="166" w:after="0" w:line="271" w:lineRule="auto"/>
        <w:ind w:right="432"/>
        <w:rPr>
          <w:lang w:val="ru-RU"/>
        </w:rPr>
      </w:pPr>
      <w:r>
        <w:rPr>
          <w:rFonts w:ascii="Times New Roman" w:hAnsi="Times New Roman" w:eastAsia="Times New Roman"/>
          <w:color w:val="000000"/>
          <w:sz w:val="24"/>
          <w:lang w:val="ru-RU"/>
        </w:rPr>
        <w:t xml:space="preserve">Литература (в 2 частях), 5 класс /Коровина В.Я., Журавлев В.П., Коровин В.И., АО «Издательство«Просвещение»; </w:t>
      </w:r>
      <w:r>
        <w:rPr>
          <w:lang w:val="ru-RU"/>
        </w:rPr>
        <w:br w:type="textWrapping"/>
      </w:r>
      <w:r>
        <w:rPr>
          <w:rFonts w:ascii="Times New Roman" w:hAnsi="Times New Roman" w:eastAsia="Times New Roman"/>
          <w:color w:val="000000"/>
          <w:sz w:val="24"/>
          <w:lang w:val="ru-RU"/>
        </w:rPr>
        <w:t>Введите свой вариант:</w:t>
      </w:r>
    </w:p>
    <w:p>
      <w:pPr>
        <w:autoSpaceDE w:val="0"/>
        <w:autoSpaceDN w:val="0"/>
        <w:spacing w:before="262" w:after="0" w:line="230" w:lineRule="auto"/>
        <w:rPr>
          <w:lang w:val="ru-RU"/>
        </w:rPr>
      </w:pPr>
      <w:r>
        <w:rPr>
          <w:rFonts w:ascii="Times New Roman" w:hAnsi="Times New Roman" w:eastAsia="Times New Roman"/>
          <w:b/>
          <w:color w:val="000000"/>
          <w:sz w:val="24"/>
          <w:lang w:val="ru-RU"/>
        </w:rPr>
        <w:t>МЕТОДИЧЕСКИЕ МАТЕРИАЛЫ ДЛЯ УЧИТЕЛЯ</w:t>
      </w:r>
    </w:p>
    <w:p>
      <w:pPr>
        <w:autoSpaceDE w:val="0"/>
        <w:autoSpaceDN w:val="0"/>
        <w:spacing w:before="166" w:after="0" w:line="262" w:lineRule="auto"/>
        <w:ind w:right="1584"/>
        <w:rPr>
          <w:lang w:val="ru-RU"/>
        </w:rPr>
      </w:pPr>
      <w:r>
        <w:rPr>
          <w:rFonts w:ascii="Times New Roman" w:hAnsi="Times New Roman" w:eastAsia="Times New Roman"/>
          <w:color w:val="000000"/>
          <w:sz w:val="24"/>
          <w:lang w:val="ru-RU"/>
        </w:rPr>
        <w:t>1. Аристова М.А. Литература. Диагностические работы. 7 класс. Учебное пособие для общеобразовательных организаций. - М.: "Просвещение", 2021.</w:t>
      </w:r>
    </w:p>
    <w:p>
      <w:pPr>
        <w:autoSpaceDE w:val="0"/>
        <w:autoSpaceDN w:val="0"/>
        <w:spacing w:before="408" w:after="0" w:line="262" w:lineRule="auto"/>
        <w:ind w:right="2304"/>
        <w:rPr>
          <w:lang w:val="ru-RU"/>
        </w:rPr>
      </w:pPr>
      <w:r>
        <w:rPr>
          <w:rFonts w:ascii="Times New Roman" w:hAnsi="Times New Roman" w:eastAsia="Times New Roman"/>
          <w:color w:val="000000"/>
          <w:sz w:val="24"/>
          <w:lang w:val="ru-RU"/>
        </w:rPr>
        <w:t>2. Ахмадуллина Р.Г. Литература. Рабочая тетрадь. 5 класс. Учебное пособие для общеобразовательных организаций, в двух частях. - М.: "Просвещение", 2020.</w:t>
      </w:r>
    </w:p>
    <w:p>
      <w:pPr>
        <w:autoSpaceDE w:val="0"/>
        <w:autoSpaceDN w:val="0"/>
        <w:spacing w:before="406" w:after="0" w:line="262" w:lineRule="auto"/>
        <w:ind w:right="720"/>
        <w:rPr>
          <w:lang w:val="ru-RU"/>
        </w:rPr>
      </w:pPr>
      <w:r>
        <w:rPr>
          <w:rFonts w:ascii="Times New Roman" w:hAnsi="Times New Roman" w:eastAsia="Times New Roman"/>
          <w:color w:val="000000"/>
          <w:sz w:val="24"/>
          <w:lang w:val="ru-RU"/>
        </w:rPr>
        <w:t>3. Контрольно-измерительные материалы. Литература. 5 класс / Сост. Л.В. Антонова. - 2-е изд., перераб.. -М.: ВАКО, 2020.</w:t>
      </w:r>
    </w:p>
    <w:p>
      <w:pPr>
        <w:autoSpaceDE w:val="0"/>
        <w:autoSpaceDN w:val="0"/>
        <w:spacing w:before="406" w:after="0" w:line="262" w:lineRule="auto"/>
        <w:ind w:right="288"/>
        <w:rPr>
          <w:lang w:val="ru-RU"/>
        </w:rPr>
      </w:pPr>
      <w:r>
        <w:rPr>
          <w:rFonts w:ascii="Times New Roman" w:hAnsi="Times New Roman" w:eastAsia="Times New Roman"/>
          <w:color w:val="000000"/>
          <w:sz w:val="24"/>
          <w:lang w:val="ru-RU"/>
        </w:rPr>
        <w:t>4. Тесты по литературе: 5 класс: к учебнику В.Я. Коровиной и др. "Литература. 5 кл.". ФГОС / Е.Л. Ляшенко - М.: Издательство "Экзамен", 2020.</w:t>
      </w:r>
    </w:p>
    <w:p>
      <w:pPr>
        <w:autoSpaceDE w:val="0"/>
        <w:autoSpaceDN w:val="0"/>
        <w:spacing w:before="262" w:after="0" w:line="230" w:lineRule="auto"/>
        <w:rPr>
          <w:lang w:val="ru-RU"/>
        </w:rPr>
      </w:pPr>
      <w:r>
        <w:rPr>
          <w:rFonts w:ascii="Times New Roman" w:hAnsi="Times New Roman" w:eastAsia="Times New Roman"/>
          <w:b/>
          <w:color w:val="000000"/>
          <w:sz w:val="24"/>
          <w:lang w:val="ru-RU"/>
        </w:rPr>
        <w:t>ЦИФРОВЫЕ ОБРАЗОВАТЕЛЬНЫЕ РЕСУРСЫ И РЕСУРСЫ СЕТИ ИНТЕРНЕТ</w:t>
      </w:r>
    </w:p>
    <w:p>
      <w:pPr>
        <w:autoSpaceDE w:val="0"/>
        <w:autoSpaceDN w:val="0"/>
        <w:spacing w:before="166" w:after="0" w:line="230" w:lineRule="auto"/>
        <w:rPr>
          <w:lang w:val="ru-RU"/>
        </w:rPr>
      </w:pPr>
      <w:r>
        <w:rPr>
          <w:rFonts w:ascii="Times New Roman" w:hAnsi="Times New Roman" w:eastAsia="Times New Roman"/>
          <w:color w:val="000000"/>
          <w:sz w:val="24"/>
          <w:lang w:val="ru-RU"/>
        </w:rPr>
        <w:t xml:space="preserve">"Инфоурок" [Электронный ресурс]. </w:t>
      </w:r>
      <w:r>
        <w:rPr>
          <w:rFonts w:ascii="Times New Roman" w:hAnsi="Times New Roman" w:eastAsia="Times New Roman"/>
          <w:color w:val="000000"/>
          <w:sz w:val="24"/>
        </w:rPr>
        <w:t>URL</w:t>
      </w:r>
      <w:r>
        <w:rPr>
          <w:rFonts w:ascii="Times New Roman" w:hAnsi="Times New Roman" w:eastAsia="Times New Roman"/>
          <w:color w:val="000000"/>
          <w:sz w:val="24"/>
          <w:lang w:val="ru-RU"/>
        </w:rPr>
        <w:t xml:space="preserve">: </w:t>
      </w:r>
      <w:r>
        <w:rPr>
          <w:rFonts w:ascii="Times New Roman" w:hAnsi="Times New Roman" w:eastAsia="Times New Roman"/>
          <w:color w:val="000000"/>
          <w:sz w:val="24"/>
        </w:rPr>
        <w:t>https</w:t>
      </w:r>
      <w:r>
        <w:rPr>
          <w:rFonts w:ascii="Times New Roman" w:hAnsi="Times New Roman" w:eastAsia="Times New Roman"/>
          <w:color w:val="000000"/>
          <w:sz w:val="24"/>
          <w:lang w:val="ru-RU"/>
        </w:rPr>
        <w:t>://</w:t>
      </w:r>
      <w:r>
        <w:rPr>
          <w:rFonts w:ascii="Times New Roman" w:hAnsi="Times New Roman" w:eastAsia="Times New Roman"/>
          <w:color w:val="000000"/>
          <w:sz w:val="24"/>
        </w:rPr>
        <w:t>infourok</w:t>
      </w:r>
      <w:r>
        <w:rPr>
          <w:rFonts w:ascii="Times New Roman" w:hAnsi="Times New Roman" w:eastAsia="Times New Roman"/>
          <w:color w:val="000000"/>
          <w:sz w:val="24"/>
          <w:lang w:val="ru-RU"/>
        </w:rPr>
        <w:t>.</w:t>
      </w:r>
      <w:r>
        <w:rPr>
          <w:rFonts w:ascii="Times New Roman" w:hAnsi="Times New Roman" w:eastAsia="Times New Roman"/>
          <w:color w:val="000000"/>
          <w:sz w:val="24"/>
        </w:rPr>
        <w:t>ru</w:t>
      </w:r>
      <w:r>
        <w:rPr>
          <w:rFonts w:ascii="Times New Roman" w:hAnsi="Times New Roman" w:eastAsia="Times New Roman"/>
          <w:color w:val="000000"/>
          <w:sz w:val="24"/>
          <w:lang w:val="ru-RU"/>
        </w:rPr>
        <w:t>/</w:t>
      </w:r>
    </w:p>
    <w:p>
      <w:pPr>
        <w:autoSpaceDE w:val="0"/>
        <w:autoSpaceDN w:val="0"/>
        <w:spacing w:before="406" w:after="0" w:line="230" w:lineRule="auto"/>
      </w:pPr>
      <w:r>
        <w:rPr>
          <w:rFonts w:ascii="Times New Roman" w:hAnsi="Times New Roman" w:eastAsia="Times New Roman"/>
          <w:color w:val="000000"/>
          <w:sz w:val="24"/>
          <w:lang w:val="ru-RU"/>
        </w:rPr>
        <w:t xml:space="preserve">Российская электронная школа [Электронный ресурс]. </w:t>
      </w:r>
      <w:r>
        <w:rPr>
          <w:rFonts w:ascii="Times New Roman" w:hAnsi="Times New Roman" w:eastAsia="Times New Roman"/>
          <w:color w:val="000000"/>
          <w:sz w:val="24"/>
        </w:rPr>
        <w:t>URL: https://resh.edu.ru/</w:t>
      </w:r>
    </w:p>
    <w:p>
      <w:pPr>
        <w:autoSpaceDE w:val="0"/>
        <w:autoSpaceDN w:val="0"/>
        <w:spacing w:before="406" w:after="0" w:line="230" w:lineRule="auto"/>
        <w:jc w:val="center"/>
        <w:rPr>
          <w:lang w:val="ru-RU"/>
        </w:rPr>
      </w:pPr>
      <w:r>
        <w:rPr>
          <w:rFonts w:ascii="Times New Roman" w:hAnsi="Times New Roman" w:eastAsia="Times New Roman"/>
          <w:color w:val="000000"/>
          <w:sz w:val="24"/>
          <w:lang w:val="ru-RU"/>
        </w:rPr>
        <w:t>Фонохрестоматия к учеб. «Литература. 5 класс» (формат МР3). М.: Аудио-школа, Просвещение, 2012.</w:t>
      </w:r>
    </w:p>
    <w:p>
      <w:pPr>
        <w:rPr>
          <w:lang w:val="ru-RU"/>
        </w:rPr>
      </w:pPr>
      <w:r>
        <w:rPr>
          <w:lang w:val="ru-RU"/>
        </w:rPr>
        <w:br w:type="page"/>
      </w:r>
    </w:p>
    <w:p>
      <w:pPr>
        <w:autoSpaceDE w:val="0"/>
        <w:autoSpaceDN w:val="0"/>
        <w:spacing w:after="78" w:line="220" w:lineRule="exact"/>
        <w:rPr>
          <w:lang w:val="ru-RU"/>
        </w:rPr>
      </w:pPr>
    </w:p>
    <w:p>
      <w:pPr>
        <w:autoSpaceDE w:val="0"/>
        <w:autoSpaceDN w:val="0"/>
        <w:spacing w:after="0" w:line="230" w:lineRule="auto"/>
        <w:rPr>
          <w:lang w:val="ru-RU"/>
        </w:rPr>
      </w:pPr>
      <w:r>
        <w:rPr>
          <w:rFonts w:ascii="Times New Roman" w:hAnsi="Times New Roman" w:eastAsia="Times New Roman"/>
          <w:b/>
          <w:color w:val="000000"/>
          <w:sz w:val="24"/>
          <w:lang w:val="ru-RU"/>
        </w:rPr>
        <w:t>МАТЕРИАЛЬНО-ТЕХНИЧЕСКОЕ ОБЕСПЕЧЕНИЕ ОБРАЗОВАТЕЛЬНОГО ПРОЦЕССА</w:t>
      </w:r>
    </w:p>
    <w:p>
      <w:pPr>
        <w:autoSpaceDE w:val="0"/>
        <w:autoSpaceDN w:val="0"/>
        <w:spacing w:before="346" w:after="0" w:line="302" w:lineRule="auto"/>
        <w:ind w:right="3888"/>
        <w:rPr>
          <w:lang w:val="ru-RU"/>
        </w:rPr>
      </w:pPr>
      <w:r>
        <w:rPr>
          <w:rFonts w:ascii="Times New Roman" w:hAnsi="Times New Roman" w:eastAsia="Times New Roman"/>
          <w:b/>
          <w:color w:val="000000"/>
          <w:sz w:val="24"/>
          <w:lang w:val="ru-RU"/>
        </w:rPr>
        <w:t xml:space="preserve">УЧЕБНОЕ ОБОРУДОВАНИЕ </w:t>
      </w:r>
      <w:r>
        <w:rPr>
          <w:lang w:val="ru-RU"/>
        </w:rPr>
        <w:br w:type="textWrapping"/>
      </w:r>
      <w:r>
        <w:rPr>
          <w:rFonts w:ascii="Times New Roman" w:hAnsi="Times New Roman" w:eastAsia="Times New Roman"/>
          <w:color w:val="000000"/>
          <w:sz w:val="24"/>
          <w:lang w:val="ru-RU"/>
        </w:rPr>
        <w:t>Мультимедийный проектор, персональный компьютер, колонки.</w:t>
      </w:r>
    </w:p>
    <w:p>
      <w:pPr>
        <w:autoSpaceDE w:val="0"/>
        <w:autoSpaceDN w:val="0"/>
        <w:spacing w:before="262" w:after="0" w:line="300" w:lineRule="auto"/>
        <w:ind w:right="144"/>
        <w:rPr>
          <w:lang w:val="ru-RU"/>
        </w:rPr>
      </w:pPr>
      <w:r>
        <w:rPr>
          <w:rFonts w:ascii="Times New Roman" w:hAnsi="Times New Roman" w:eastAsia="Times New Roman"/>
          <w:b/>
          <w:color w:val="000000"/>
          <w:sz w:val="24"/>
          <w:lang w:val="ru-RU"/>
        </w:rPr>
        <w:t xml:space="preserve">ОБОРУДОВАНИЕ ДЛЯ ПРОВЕДЕНИЯ ПРАКТИЧЕСКИХ РАБОТ </w:t>
      </w:r>
      <w:r>
        <w:rPr>
          <w:lang w:val="ru-RU"/>
        </w:rPr>
        <w:br w:type="textWrapping"/>
      </w:r>
      <w:r>
        <w:rPr>
          <w:rFonts w:ascii="Times New Roman" w:hAnsi="Times New Roman" w:eastAsia="Times New Roman"/>
          <w:color w:val="000000"/>
          <w:sz w:val="24"/>
          <w:lang w:val="ru-RU"/>
        </w:rPr>
        <w:t>Ахмадуллина Р.Г. Литература. Рабочая тетрадь. 5 класс. Учебное пособие для общеобразовательных организаций, в двух частях. - М.: "Просвещение", 2020.</w:t>
      </w:r>
    </w:p>
    <w:p>
      <w:pPr>
        <w:autoSpaceDE w:val="0"/>
        <w:autoSpaceDN w:val="0"/>
        <w:spacing w:before="406" w:after="0" w:line="262" w:lineRule="auto"/>
        <w:ind w:right="576"/>
        <w:rPr>
          <w:lang w:val="ru-RU"/>
        </w:rPr>
      </w:pPr>
      <w:r>
        <w:rPr>
          <w:rFonts w:ascii="Times New Roman" w:hAnsi="Times New Roman" w:eastAsia="Times New Roman"/>
          <w:color w:val="000000"/>
          <w:sz w:val="24"/>
          <w:lang w:val="ru-RU"/>
        </w:rPr>
        <w:t>Тесты по литературе: 5 класс: к учебнику В.Я. Коровиной и др. "Литература. 5 кл.". ФГОС / Е.Л. Ляшенко - М.: Издательство "Экзамен", 2020.</w:t>
      </w:r>
    </w:p>
    <w:p>
      <w:pPr>
        <w:spacing w:after="0"/>
        <w:jc w:val="center"/>
        <w:rPr>
          <w:lang w:val="ru-RU"/>
        </w:rPr>
      </w:pPr>
    </w:p>
    <w:sectPr>
      <w:pgSz w:w="11906" w:h="16838"/>
      <w:pgMar w:top="301" w:right="652" w:bottom="340" w:left="663"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ourier">
    <w:altName w:val="Courier New"/>
    <w:panose1 w:val="02070309020205020404"/>
    <w:charset w:val="00"/>
    <w:family w:val="auto"/>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17"/>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27"/>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23"/>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2"/>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26"/>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21"/>
      <w:lvlText w:val=""/>
      <w:lvlJc w:val="left"/>
      <w:pPr>
        <w:tabs>
          <w:tab w:val="left" w:pos="360"/>
        </w:tabs>
        <w:ind w:left="360" w:hanging="360"/>
      </w:pPr>
      <w:rPr>
        <w:rFonts w:hint="default" w:ascii="Symbol" w:hAnsi="Symbol"/>
      </w:rPr>
    </w:lvl>
  </w:abstractNum>
  <w:abstractNum w:abstractNumId="6">
    <w:nsid w:val="136F49B4"/>
    <w:multiLevelType w:val="multilevel"/>
    <w:tmpl w:val="136F49B4"/>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7">
    <w:nsid w:val="36701FD0"/>
    <w:multiLevelType w:val="multilevel"/>
    <w:tmpl w:val="36701FD0"/>
    <w:lvl w:ilvl="0" w:tentative="0">
      <w:start w:val="1"/>
      <w:numFmt w:val="decimal"/>
      <w:lvlText w:val="%1)"/>
      <w:lvlJc w:val="left"/>
      <w:pPr>
        <w:ind w:left="540" w:hanging="360"/>
      </w:pPr>
      <w:rPr>
        <w:rFonts w:hint="default"/>
      </w:rPr>
    </w:lvl>
    <w:lvl w:ilvl="1" w:tentative="0">
      <w:start w:val="1"/>
      <w:numFmt w:val="lowerLetter"/>
      <w:lvlText w:val="%2."/>
      <w:lvlJc w:val="left"/>
      <w:pPr>
        <w:ind w:left="1260" w:hanging="360"/>
      </w:pPr>
    </w:lvl>
    <w:lvl w:ilvl="2" w:tentative="0">
      <w:start w:val="1"/>
      <w:numFmt w:val="lowerRoman"/>
      <w:lvlText w:val="%3."/>
      <w:lvlJc w:val="right"/>
      <w:pPr>
        <w:ind w:left="1980" w:hanging="180"/>
      </w:pPr>
    </w:lvl>
    <w:lvl w:ilvl="3" w:tentative="0">
      <w:start w:val="1"/>
      <w:numFmt w:val="decimal"/>
      <w:lvlText w:val="%4."/>
      <w:lvlJc w:val="left"/>
      <w:pPr>
        <w:ind w:left="2700" w:hanging="360"/>
      </w:p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abstractNum w:abstractNumId="8">
    <w:nsid w:val="72794B89"/>
    <w:multiLevelType w:val="multilevel"/>
    <w:tmpl w:val="72794B89"/>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057FFE"/>
    <w:rsid w:val="00057FFE"/>
    <w:rsid w:val="00111253"/>
    <w:rsid w:val="00162BF9"/>
    <w:rsid w:val="0027653B"/>
    <w:rsid w:val="002B0F36"/>
    <w:rsid w:val="006E34D9"/>
    <w:rsid w:val="007B3946"/>
    <w:rsid w:val="00845CAA"/>
    <w:rsid w:val="00917921"/>
    <w:rsid w:val="00B53D36"/>
    <w:rsid w:val="00D24921"/>
    <w:rsid w:val="00DA5AC2"/>
    <w:rsid w:val="00DF03CB"/>
    <w:rsid w:val="00E65ED1"/>
    <w:rsid w:val="00F03ABD"/>
    <w:rsid w:val="14FA43CC"/>
    <w:rsid w:val="3C1730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qFormat="1" w:uiPriority="99" w:semiHidden="0" w:name="List"/>
    <w:lsdException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uiPriority="99" w:semiHidden="0" w:name="List Bullet 3"/>
    <w:lsdException w:uiPriority="99" w:name="List Bullet 4"/>
    <w:lsdException w:uiPriority="99" w:name="List Bullet 5"/>
    <w:lsdException w:qFormat="1"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qFormat="1" w:uiPriority="99" w:semiHidden="0" w:name="List Continue"/>
    <w:lsdException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36"/>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37"/>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38"/>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5">
    <w:name w:val="heading 4"/>
    <w:basedOn w:val="1"/>
    <w:next w:val="1"/>
    <w:link w:val="39"/>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41"/>
    <w:semiHidden/>
    <w:unhideWhenUsed/>
    <w:qFormat/>
    <w:uiPriority w:val="9"/>
    <w:pPr>
      <w:keepNext/>
      <w:keepLines/>
      <w:spacing w:before="200" w:after="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42"/>
    <w:semiHidden/>
    <w:unhideWhenUsed/>
    <w:qFormat/>
    <w:uiPriority w:val="9"/>
    <w:pPr>
      <w:keepNext/>
      <w:keepLines/>
      <w:spacing w:before="200" w:after="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43"/>
    <w:semiHidden/>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44"/>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10">
    <w:name w:val="heading 9"/>
    <w:basedOn w:val="1"/>
    <w:next w:val="1"/>
    <w:link w:val="45"/>
    <w:semiHidden/>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Emphasis"/>
    <w:basedOn w:val="11"/>
    <w:qFormat/>
    <w:uiPriority w:val="20"/>
    <w:rPr>
      <w:i/>
      <w:iCs/>
    </w:rPr>
  </w:style>
  <w:style w:type="character" w:styleId="14">
    <w:name w:val="Strong"/>
    <w:basedOn w:val="11"/>
    <w:qFormat/>
    <w:uiPriority w:val="22"/>
    <w:rPr>
      <w:b/>
      <w:bCs/>
    </w:rPr>
  </w:style>
  <w:style w:type="paragraph" w:styleId="15">
    <w:name w:val="List Continue"/>
    <w:basedOn w:val="1"/>
    <w:unhideWhenUsed/>
    <w:qFormat/>
    <w:uiPriority w:val="99"/>
    <w:pPr>
      <w:spacing w:after="120"/>
      <w:ind w:left="360"/>
      <w:contextualSpacing/>
    </w:pPr>
  </w:style>
  <w:style w:type="paragraph" w:styleId="16">
    <w:name w:val="Body Text 2"/>
    <w:basedOn w:val="1"/>
    <w:link w:val="52"/>
    <w:unhideWhenUsed/>
    <w:qFormat/>
    <w:uiPriority w:val="99"/>
    <w:pPr>
      <w:spacing w:after="120" w:line="480" w:lineRule="auto"/>
    </w:pPr>
  </w:style>
  <w:style w:type="paragraph" w:styleId="17">
    <w:name w:val="List Number 3"/>
    <w:basedOn w:val="1"/>
    <w:unhideWhenUsed/>
    <w:uiPriority w:val="99"/>
    <w:pPr>
      <w:numPr>
        <w:ilvl w:val="0"/>
        <w:numId w:val="1"/>
      </w:numPr>
      <w:contextualSpacing/>
    </w:pPr>
  </w:style>
  <w:style w:type="paragraph" w:styleId="18">
    <w:name w:val="header"/>
    <w:basedOn w:val="1"/>
    <w:link w:val="46"/>
    <w:unhideWhenUsed/>
    <w:uiPriority w:val="99"/>
    <w:pPr>
      <w:tabs>
        <w:tab w:val="center" w:pos="4680"/>
        <w:tab w:val="right" w:pos="9360"/>
      </w:tabs>
      <w:spacing w:after="0" w:line="240" w:lineRule="auto"/>
    </w:pPr>
  </w:style>
  <w:style w:type="paragraph" w:styleId="19">
    <w:name w:val="Body Text"/>
    <w:basedOn w:val="1"/>
    <w:link w:val="51"/>
    <w:unhideWhenUsed/>
    <w:qFormat/>
    <w:uiPriority w:val="99"/>
    <w:pPr>
      <w:spacing w:after="120"/>
    </w:pPr>
  </w:style>
  <w:style w:type="paragraph" w:styleId="20">
    <w:name w:val="macro"/>
    <w:link w:val="54"/>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21">
    <w:name w:val="List Bullet"/>
    <w:basedOn w:val="1"/>
    <w:unhideWhenUsed/>
    <w:uiPriority w:val="99"/>
    <w:pPr>
      <w:numPr>
        <w:ilvl w:val="0"/>
        <w:numId w:val="2"/>
      </w:numPr>
      <w:contextualSpacing/>
    </w:pPr>
  </w:style>
  <w:style w:type="paragraph" w:styleId="22">
    <w:name w:val="List Bullet 2"/>
    <w:basedOn w:val="1"/>
    <w:unhideWhenUsed/>
    <w:qFormat/>
    <w:uiPriority w:val="99"/>
    <w:pPr>
      <w:numPr>
        <w:ilvl w:val="0"/>
        <w:numId w:val="3"/>
      </w:numPr>
      <w:contextualSpacing/>
    </w:pPr>
  </w:style>
  <w:style w:type="paragraph" w:styleId="23">
    <w:name w:val="List Bullet 3"/>
    <w:basedOn w:val="1"/>
    <w:unhideWhenUsed/>
    <w:uiPriority w:val="99"/>
    <w:pPr>
      <w:numPr>
        <w:ilvl w:val="0"/>
        <w:numId w:val="4"/>
      </w:numPr>
      <w:contextualSpacing/>
    </w:pPr>
  </w:style>
  <w:style w:type="paragraph" w:styleId="24">
    <w:name w:val="Title"/>
    <w:basedOn w:val="1"/>
    <w:next w:val="1"/>
    <w:link w:val="49"/>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paragraph" w:styleId="25">
    <w:name w:val="footer"/>
    <w:basedOn w:val="1"/>
    <w:link w:val="47"/>
    <w:unhideWhenUsed/>
    <w:uiPriority w:val="99"/>
    <w:pPr>
      <w:tabs>
        <w:tab w:val="center" w:pos="4680"/>
        <w:tab w:val="right" w:pos="9360"/>
      </w:tabs>
      <w:spacing w:after="0" w:line="240" w:lineRule="auto"/>
    </w:pPr>
  </w:style>
  <w:style w:type="paragraph" w:styleId="26">
    <w:name w:val="List Number"/>
    <w:basedOn w:val="1"/>
    <w:unhideWhenUsed/>
    <w:qFormat/>
    <w:uiPriority w:val="99"/>
    <w:pPr>
      <w:numPr>
        <w:ilvl w:val="0"/>
        <w:numId w:val="5"/>
      </w:numPr>
      <w:contextualSpacing/>
    </w:pPr>
  </w:style>
  <w:style w:type="paragraph" w:styleId="27">
    <w:name w:val="List Number 2"/>
    <w:basedOn w:val="1"/>
    <w:unhideWhenUsed/>
    <w:qFormat/>
    <w:uiPriority w:val="99"/>
    <w:pPr>
      <w:numPr>
        <w:ilvl w:val="0"/>
        <w:numId w:val="6"/>
      </w:numPr>
      <w:contextualSpacing/>
    </w:pPr>
  </w:style>
  <w:style w:type="paragraph" w:styleId="28">
    <w:name w:val="List"/>
    <w:basedOn w:val="1"/>
    <w:unhideWhenUsed/>
    <w:qFormat/>
    <w:uiPriority w:val="99"/>
    <w:pPr>
      <w:ind w:left="360" w:hanging="360"/>
      <w:contextualSpacing/>
    </w:pPr>
  </w:style>
  <w:style w:type="paragraph" w:styleId="29">
    <w:name w:val="Body Text 3"/>
    <w:basedOn w:val="1"/>
    <w:link w:val="53"/>
    <w:unhideWhenUsed/>
    <w:uiPriority w:val="99"/>
    <w:pPr>
      <w:spacing w:after="120"/>
    </w:pPr>
    <w:rPr>
      <w:sz w:val="16"/>
      <w:szCs w:val="16"/>
    </w:rPr>
  </w:style>
  <w:style w:type="paragraph" w:styleId="30">
    <w:name w:val="Subtitle"/>
    <w:basedOn w:val="1"/>
    <w:next w:val="1"/>
    <w:link w:val="50"/>
    <w:qFormat/>
    <w:uiPriority w:val="11"/>
    <w:rPr>
      <w:rFonts w:asciiTheme="majorHAnsi" w:hAnsiTheme="majorHAnsi" w:eastAsiaTheme="majorEastAsia" w:cstheme="majorBidi"/>
      <w:i/>
      <w:iCs/>
      <w:color w:val="4F81BD" w:themeColor="accent1"/>
      <w:spacing w:val="15"/>
      <w:sz w:val="24"/>
      <w:szCs w:val="24"/>
    </w:rPr>
  </w:style>
  <w:style w:type="paragraph" w:styleId="31">
    <w:name w:val="List Continue 2"/>
    <w:basedOn w:val="1"/>
    <w:unhideWhenUsed/>
    <w:uiPriority w:val="99"/>
    <w:pPr>
      <w:spacing w:after="120"/>
      <w:ind w:left="720"/>
      <w:contextualSpacing/>
    </w:pPr>
  </w:style>
  <w:style w:type="paragraph" w:styleId="32">
    <w:name w:val="List Continue 3"/>
    <w:basedOn w:val="1"/>
    <w:unhideWhenUsed/>
    <w:qFormat/>
    <w:uiPriority w:val="99"/>
    <w:pPr>
      <w:spacing w:after="120"/>
      <w:ind w:left="1080"/>
      <w:contextualSpacing/>
    </w:pPr>
  </w:style>
  <w:style w:type="paragraph" w:styleId="33">
    <w:name w:val="List 2"/>
    <w:basedOn w:val="1"/>
    <w:unhideWhenUsed/>
    <w:qFormat/>
    <w:uiPriority w:val="99"/>
    <w:pPr>
      <w:ind w:left="720" w:hanging="360"/>
      <w:contextualSpacing/>
    </w:pPr>
  </w:style>
  <w:style w:type="paragraph" w:styleId="34">
    <w:name w:val="List 3"/>
    <w:basedOn w:val="1"/>
    <w:unhideWhenUsed/>
    <w:qFormat/>
    <w:uiPriority w:val="99"/>
    <w:pPr>
      <w:ind w:left="1080" w:hanging="360"/>
      <w:contextualSpacing/>
    </w:pPr>
  </w:style>
  <w:style w:type="table" w:styleId="35">
    <w:name w:val="Table Grid"/>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
    <w:name w:val="Заголовок 1 Знак"/>
    <w:basedOn w:val="11"/>
    <w:link w:val="2"/>
    <w:qFormat/>
    <w:uiPriority w:val="9"/>
    <w:rPr>
      <w:rFonts w:asciiTheme="majorHAnsi" w:hAnsiTheme="majorHAnsi" w:eastAsiaTheme="majorEastAsia" w:cstheme="majorBidi"/>
      <w:b/>
      <w:bCs/>
      <w:color w:val="366091" w:themeColor="accent1" w:themeShade="BF"/>
      <w:sz w:val="28"/>
      <w:szCs w:val="28"/>
      <w:lang w:val="en-US"/>
    </w:rPr>
  </w:style>
  <w:style w:type="character" w:customStyle="1" w:styleId="37">
    <w:name w:val="Заголовок 2 Знак"/>
    <w:basedOn w:val="11"/>
    <w:link w:val="3"/>
    <w:qFormat/>
    <w:uiPriority w:val="9"/>
    <w:rPr>
      <w:rFonts w:asciiTheme="majorHAnsi" w:hAnsiTheme="majorHAnsi" w:eastAsiaTheme="majorEastAsia" w:cstheme="majorBidi"/>
      <w:b/>
      <w:bCs/>
      <w:color w:val="4F81BD" w:themeColor="accent1"/>
      <w:sz w:val="26"/>
      <w:szCs w:val="26"/>
      <w:lang w:val="en-US"/>
    </w:rPr>
  </w:style>
  <w:style w:type="character" w:customStyle="1" w:styleId="38">
    <w:name w:val="Заголовок 3 Знак"/>
    <w:basedOn w:val="11"/>
    <w:link w:val="4"/>
    <w:qFormat/>
    <w:uiPriority w:val="9"/>
    <w:rPr>
      <w:rFonts w:asciiTheme="majorHAnsi" w:hAnsiTheme="majorHAnsi" w:eastAsiaTheme="majorEastAsia" w:cstheme="majorBidi"/>
      <w:b/>
      <w:bCs/>
      <w:color w:val="4F81BD" w:themeColor="accent1"/>
      <w:lang w:val="en-US"/>
    </w:rPr>
  </w:style>
  <w:style w:type="character" w:customStyle="1" w:styleId="39">
    <w:name w:val="Заголовок 4 Знак"/>
    <w:basedOn w:val="11"/>
    <w:link w:val="5"/>
    <w:semiHidden/>
    <w:uiPriority w:val="9"/>
    <w:rPr>
      <w:rFonts w:asciiTheme="majorHAnsi" w:hAnsiTheme="majorHAnsi" w:eastAsiaTheme="majorEastAsia" w:cstheme="majorBidi"/>
      <w:b/>
      <w:bCs/>
      <w:i/>
      <w:iCs/>
      <w:color w:val="4F81BD" w:themeColor="accent1"/>
      <w:lang w:val="en-US"/>
    </w:rPr>
  </w:style>
  <w:style w:type="paragraph" w:styleId="40">
    <w:name w:val="List Paragraph"/>
    <w:basedOn w:val="1"/>
    <w:qFormat/>
    <w:uiPriority w:val="34"/>
    <w:pPr>
      <w:ind w:left="720"/>
      <w:contextualSpacing/>
    </w:pPr>
  </w:style>
  <w:style w:type="character" w:customStyle="1" w:styleId="41">
    <w:name w:val="Заголовок 5 Знак"/>
    <w:basedOn w:val="11"/>
    <w:link w:val="6"/>
    <w:semiHidden/>
    <w:qFormat/>
    <w:uiPriority w:val="9"/>
    <w:rPr>
      <w:rFonts w:asciiTheme="majorHAnsi" w:hAnsiTheme="majorHAnsi" w:eastAsiaTheme="majorEastAsia" w:cstheme="majorBidi"/>
      <w:color w:val="243F61" w:themeColor="accent1" w:themeShade="7F"/>
      <w:lang w:val="en-US"/>
    </w:rPr>
  </w:style>
  <w:style w:type="character" w:customStyle="1" w:styleId="42">
    <w:name w:val="Заголовок 6 Знак"/>
    <w:basedOn w:val="11"/>
    <w:link w:val="7"/>
    <w:semiHidden/>
    <w:qFormat/>
    <w:uiPriority w:val="9"/>
    <w:rPr>
      <w:rFonts w:asciiTheme="majorHAnsi" w:hAnsiTheme="majorHAnsi" w:eastAsiaTheme="majorEastAsia" w:cstheme="majorBidi"/>
      <w:i/>
      <w:iCs/>
      <w:color w:val="243F61" w:themeColor="accent1" w:themeShade="7F"/>
      <w:lang w:val="en-US"/>
    </w:rPr>
  </w:style>
  <w:style w:type="character" w:customStyle="1" w:styleId="43">
    <w:name w:val="Заголовок 7 Знак"/>
    <w:basedOn w:val="11"/>
    <w:link w:val="8"/>
    <w:semiHidden/>
    <w:qFormat/>
    <w:uiPriority w:val="9"/>
    <w:rPr>
      <w:rFonts w:asciiTheme="majorHAnsi" w:hAnsiTheme="majorHAnsi" w:eastAsiaTheme="majorEastAsia" w:cstheme="majorBidi"/>
      <w:i/>
      <w:iCs/>
      <w:color w:val="3F3F3F" w:themeColor="text1" w:themeTint="BF"/>
      <w:lang w:val="en-US"/>
    </w:rPr>
  </w:style>
  <w:style w:type="character" w:customStyle="1" w:styleId="44">
    <w:name w:val="Заголовок 8 Знак"/>
    <w:basedOn w:val="11"/>
    <w:link w:val="9"/>
    <w:semiHidden/>
    <w:qFormat/>
    <w:uiPriority w:val="9"/>
    <w:rPr>
      <w:rFonts w:asciiTheme="majorHAnsi" w:hAnsiTheme="majorHAnsi" w:eastAsiaTheme="majorEastAsia" w:cstheme="majorBidi"/>
      <w:color w:val="4F81BD" w:themeColor="accent1"/>
      <w:sz w:val="20"/>
      <w:szCs w:val="20"/>
      <w:lang w:val="en-US"/>
    </w:rPr>
  </w:style>
  <w:style w:type="character" w:customStyle="1" w:styleId="45">
    <w:name w:val="Заголовок 9 Знак"/>
    <w:basedOn w:val="11"/>
    <w:link w:val="10"/>
    <w:semiHidden/>
    <w:uiPriority w:val="9"/>
    <w:rPr>
      <w:rFonts w:asciiTheme="majorHAnsi" w:hAnsiTheme="majorHAnsi" w:eastAsiaTheme="majorEastAsia" w:cstheme="majorBidi"/>
      <w:i/>
      <w:iCs/>
      <w:color w:val="3F3F3F" w:themeColor="text1" w:themeTint="BF"/>
      <w:sz w:val="20"/>
      <w:szCs w:val="20"/>
      <w:lang w:val="en-US"/>
    </w:rPr>
  </w:style>
  <w:style w:type="character" w:customStyle="1" w:styleId="46">
    <w:name w:val="Верхний колонтитул Знак"/>
    <w:basedOn w:val="11"/>
    <w:link w:val="18"/>
    <w:qFormat/>
    <w:uiPriority w:val="99"/>
    <w:rPr>
      <w:rFonts w:eastAsiaTheme="minorEastAsia"/>
      <w:lang w:val="en-US"/>
    </w:rPr>
  </w:style>
  <w:style w:type="character" w:customStyle="1" w:styleId="47">
    <w:name w:val="Нижний колонтитул Знак"/>
    <w:basedOn w:val="11"/>
    <w:link w:val="25"/>
    <w:qFormat/>
    <w:uiPriority w:val="99"/>
    <w:rPr>
      <w:rFonts w:eastAsiaTheme="minorEastAsia"/>
      <w:lang w:val="en-US"/>
    </w:rPr>
  </w:style>
  <w:style w:type="paragraph" w:styleId="48">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49">
    <w:name w:val="Заголовок Знак"/>
    <w:basedOn w:val="11"/>
    <w:link w:val="24"/>
    <w:qFormat/>
    <w:uiPriority w:val="10"/>
    <w:rPr>
      <w:rFonts w:asciiTheme="majorHAnsi" w:hAnsiTheme="majorHAnsi" w:eastAsiaTheme="majorEastAsia" w:cstheme="majorBidi"/>
      <w:color w:val="17365D" w:themeColor="text2" w:themeShade="BF"/>
      <w:spacing w:val="5"/>
      <w:kern w:val="28"/>
      <w:sz w:val="52"/>
      <w:szCs w:val="52"/>
      <w:lang w:val="en-US"/>
    </w:rPr>
  </w:style>
  <w:style w:type="character" w:customStyle="1" w:styleId="50">
    <w:name w:val="Подзаголовок Знак"/>
    <w:basedOn w:val="11"/>
    <w:link w:val="30"/>
    <w:qFormat/>
    <w:uiPriority w:val="11"/>
    <w:rPr>
      <w:rFonts w:asciiTheme="majorHAnsi" w:hAnsiTheme="majorHAnsi" w:eastAsiaTheme="majorEastAsia" w:cstheme="majorBidi"/>
      <w:i/>
      <w:iCs/>
      <w:color w:val="4F81BD" w:themeColor="accent1"/>
      <w:spacing w:val="15"/>
      <w:sz w:val="24"/>
      <w:szCs w:val="24"/>
      <w:lang w:val="en-US"/>
    </w:rPr>
  </w:style>
  <w:style w:type="character" w:customStyle="1" w:styleId="51">
    <w:name w:val="Основной текст Знак"/>
    <w:basedOn w:val="11"/>
    <w:link w:val="19"/>
    <w:qFormat/>
    <w:uiPriority w:val="99"/>
    <w:rPr>
      <w:rFonts w:eastAsiaTheme="minorEastAsia"/>
      <w:lang w:val="en-US"/>
    </w:rPr>
  </w:style>
  <w:style w:type="character" w:customStyle="1" w:styleId="52">
    <w:name w:val="Основной текст 2 Знак"/>
    <w:basedOn w:val="11"/>
    <w:link w:val="16"/>
    <w:uiPriority w:val="99"/>
    <w:rPr>
      <w:rFonts w:eastAsiaTheme="minorEastAsia"/>
      <w:lang w:val="en-US"/>
    </w:rPr>
  </w:style>
  <w:style w:type="character" w:customStyle="1" w:styleId="53">
    <w:name w:val="Основной текст 3 Знак"/>
    <w:basedOn w:val="11"/>
    <w:link w:val="29"/>
    <w:uiPriority w:val="99"/>
    <w:rPr>
      <w:rFonts w:eastAsiaTheme="minorEastAsia"/>
      <w:sz w:val="16"/>
      <w:szCs w:val="16"/>
      <w:lang w:val="en-US"/>
    </w:rPr>
  </w:style>
  <w:style w:type="character" w:customStyle="1" w:styleId="54">
    <w:name w:val="Текст макроса Знак"/>
    <w:basedOn w:val="11"/>
    <w:link w:val="20"/>
    <w:qFormat/>
    <w:uiPriority w:val="99"/>
    <w:rPr>
      <w:rFonts w:ascii="Courier" w:hAnsi="Courier" w:eastAsiaTheme="minorEastAsia"/>
      <w:sz w:val="20"/>
      <w:szCs w:val="20"/>
      <w:lang w:val="en-US"/>
    </w:rPr>
  </w:style>
  <w:style w:type="paragraph" w:styleId="55">
    <w:name w:val="Quote"/>
    <w:basedOn w:val="1"/>
    <w:next w:val="1"/>
    <w:link w:val="56"/>
    <w:qFormat/>
    <w:uiPriority w:val="29"/>
    <w:rPr>
      <w:i/>
      <w:iCs/>
      <w:color w:val="000000" w:themeColor="text1"/>
    </w:rPr>
  </w:style>
  <w:style w:type="character" w:customStyle="1" w:styleId="56">
    <w:name w:val="Цитата 2 Знак"/>
    <w:basedOn w:val="11"/>
    <w:link w:val="55"/>
    <w:qFormat/>
    <w:uiPriority w:val="29"/>
    <w:rPr>
      <w:rFonts w:eastAsiaTheme="minorEastAsia"/>
      <w:i/>
      <w:iCs/>
      <w:color w:val="000000" w:themeColor="text1"/>
      <w:lang w:val="en-US"/>
    </w:rPr>
  </w:style>
  <w:style w:type="paragraph" w:styleId="57">
    <w:name w:val="Intense Quote"/>
    <w:basedOn w:val="1"/>
    <w:next w:val="1"/>
    <w:link w:val="58"/>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58">
    <w:name w:val="Выделенная цитата Знак"/>
    <w:basedOn w:val="11"/>
    <w:link w:val="57"/>
    <w:qFormat/>
    <w:uiPriority w:val="30"/>
    <w:rPr>
      <w:rFonts w:eastAsiaTheme="minorEastAsia"/>
      <w:b/>
      <w:bCs/>
      <w:i/>
      <w:iCs/>
      <w:color w:val="4F81BD" w:themeColor="accent1"/>
      <w:lang w:val="en-US"/>
    </w:rPr>
  </w:style>
  <w:style w:type="character" w:customStyle="1" w:styleId="59">
    <w:name w:val="Subtle Emphasis"/>
    <w:basedOn w:val="11"/>
    <w:qFormat/>
    <w:uiPriority w:val="19"/>
    <w:rPr>
      <w:i/>
      <w:iCs/>
      <w:color w:val="7F7F7F" w:themeColor="text1" w:themeTint="7F"/>
    </w:rPr>
  </w:style>
  <w:style w:type="character" w:customStyle="1" w:styleId="60">
    <w:name w:val="Intense Emphasis"/>
    <w:basedOn w:val="11"/>
    <w:qFormat/>
    <w:uiPriority w:val="21"/>
    <w:rPr>
      <w:b/>
      <w:bCs/>
      <w:i/>
      <w:iCs/>
      <w:color w:val="4F81BD" w:themeColor="accent1"/>
    </w:rPr>
  </w:style>
  <w:style w:type="character" w:customStyle="1" w:styleId="61">
    <w:name w:val="Subtle Reference"/>
    <w:basedOn w:val="11"/>
    <w:qFormat/>
    <w:uiPriority w:val="31"/>
    <w:rPr>
      <w:smallCaps/>
      <w:color w:val="C0504D" w:themeColor="accent2"/>
      <w:u w:val="single"/>
    </w:rPr>
  </w:style>
  <w:style w:type="character" w:customStyle="1" w:styleId="62">
    <w:name w:val="Intense Reference"/>
    <w:basedOn w:val="11"/>
    <w:qFormat/>
    <w:uiPriority w:val="32"/>
    <w:rPr>
      <w:b/>
      <w:bCs/>
      <w:smallCaps/>
      <w:color w:val="C0504D" w:themeColor="accent2"/>
      <w:spacing w:val="5"/>
      <w:u w:val="single"/>
    </w:rPr>
  </w:style>
  <w:style w:type="character" w:customStyle="1" w:styleId="63">
    <w:name w:val="Book Title"/>
    <w:basedOn w:val="11"/>
    <w:qFormat/>
    <w:uiPriority w:val="33"/>
    <w:rPr>
      <w:b/>
      <w:bCs/>
      <w:smallCaps/>
      <w:spacing w:val="5"/>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11082</Words>
  <Characters>63173</Characters>
  <Lines>526</Lines>
  <Paragraphs>148</Paragraphs>
  <TotalTime>1</TotalTime>
  <ScaleCrop>false</ScaleCrop>
  <LinksUpToDate>false</LinksUpToDate>
  <CharactersWithSpaces>74107</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2022-08-26T17:09:00Z</dcterms:created>
  <dc:creator>ПК</dc:creator>
  <cp:lastModifiedBy>user</cp:lastModifiedBy>
  <dcterms:modified xsi:type="dcterms:W3CDTF">2022-09-09T11:47:31Z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7643F7CEB12F472AB0BB837B8CA63C6A</vt:lpwstr>
  </property>
</Properties>
</file>