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1F" w:rsidRDefault="00C404F5">
      <w:pPr>
        <w:pStyle w:val="1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D571F" w:rsidRDefault="002D571F">
      <w:pPr>
        <w:pStyle w:val="a3"/>
        <w:ind w:left="0"/>
        <w:rPr>
          <w:b/>
          <w:sz w:val="26"/>
        </w:rPr>
      </w:pPr>
    </w:p>
    <w:p w:rsidR="002D571F" w:rsidRDefault="002D571F">
      <w:pPr>
        <w:pStyle w:val="a3"/>
        <w:spacing w:before="4"/>
        <w:ind w:left="0"/>
        <w:rPr>
          <w:b/>
          <w:sz w:val="31"/>
        </w:rPr>
      </w:pPr>
    </w:p>
    <w:p w:rsidR="002D571F" w:rsidRPr="00C404F5" w:rsidRDefault="00C404F5" w:rsidP="00C404F5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2D571F" w:rsidRPr="00C404F5" w:rsidRDefault="00C404F5" w:rsidP="00C404F5">
      <w:pPr>
        <w:pStyle w:val="a3"/>
        <w:ind w:left="1613" w:right="148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2D571F" w:rsidRDefault="00C404F5">
      <w:pPr>
        <w:pStyle w:val="a3"/>
        <w:ind w:left="1663" w:right="1488"/>
        <w:jc w:val="center"/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</w:t>
      </w:r>
    </w:p>
    <w:p w:rsidR="002D571F" w:rsidRDefault="002D571F">
      <w:pPr>
        <w:pStyle w:val="a3"/>
        <w:ind w:left="0"/>
        <w:rPr>
          <w:sz w:val="20"/>
        </w:rPr>
      </w:pPr>
    </w:p>
    <w:p w:rsidR="00464D68" w:rsidRDefault="00464D68">
      <w:pPr>
        <w:pStyle w:val="a3"/>
        <w:ind w:left="0"/>
        <w:rPr>
          <w:sz w:val="20"/>
        </w:rPr>
      </w:pPr>
    </w:p>
    <w:p w:rsidR="00464D68" w:rsidRDefault="00464D68">
      <w:pPr>
        <w:pStyle w:val="a3"/>
        <w:ind w:left="0"/>
        <w:rPr>
          <w:sz w:val="20"/>
        </w:rPr>
      </w:pPr>
    </w:p>
    <w:p w:rsidR="00464D68" w:rsidRDefault="00464D68">
      <w:pPr>
        <w:pStyle w:val="a3"/>
        <w:ind w:left="0"/>
        <w:rPr>
          <w:sz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464D68" w:rsidTr="00464D68">
        <w:tc>
          <w:tcPr>
            <w:tcW w:w="5385" w:type="dxa"/>
          </w:tcPr>
          <w:p w:rsidR="00464D68" w:rsidRPr="00464D68" w:rsidRDefault="00464D68">
            <w:pPr>
              <w:spacing w:before="95" w:line="217" w:lineRule="exact"/>
              <w:ind w:left="178"/>
              <w:rPr>
                <w:sz w:val="20"/>
              </w:rPr>
            </w:pPr>
            <w:r w:rsidRPr="00464D68">
              <w:rPr>
                <w:sz w:val="20"/>
              </w:rPr>
              <w:t>РАССМОТРЕНО</w:t>
            </w:r>
          </w:p>
          <w:p w:rsidR="00464D68" w:rsidRPr="00464D68" w:rsidRDefault="00464D68">
            <w:pPr>
              <w:spacing w:line="217" w:lineRule="exact"/>
              <w:ind w:left="178"/>
              <w:rPr>
                <w:sz w:val="20"/>
              </w:rPr>
            </w:pPr>
            <w:r w:rsidRPr="00464D68">
              <w:rPr>
                <w:sz w:val="20"/>
              </w:rPr>
              <w:t>методическим объединением учителей</w:t>
            </w:r>
          </w:p>
          <w:p w:rsidR="00464D68" w:rsidRPr="00464D68" w:rsidRDefault="00464D68">
            <w:pPr>
              <w:spacing w:before="178" w:line="422" w:lineRule="auto"/>
              <w:ind w:right="834"/>
              <w:rPr>
                <w:sz w:val="20"/>
              </w:rPr>
            </w:pPr>
            <w:r w:rsidRPr="00464D68">
              <w:rPr>
                <w:sz w:val="20"/>
              </w:rPr>
              <w:t xml:space="preserve">  ______________________Васильева О.А      Протокол</w:t>
            </w:r>
            <w:r w:rsidRPr="00464D68">
              <w:rPr>
                <w:spacing w:val="4"/>
                <w:sz w:val="20"/>
              </w:rPr>
              <w:t xml:space="preserve"> </w:t>
            </w:r>
            <w:r w:rsidRPr="00464D68">
              <w:rPr>
                <w:sz w:val="20"/>
              </w:rPr>
              <w:t>№1</w:t>
            </w:r>
            <w:r w:rsidRPr="00464D68">
              <w:rPr>
                <w:spacing w:val="1"/>
                <w:sz w:val="20"/>
              </w:rPr>
              <w:t xml:space="preserve"> </w:t>
            </w:r>
            <w:r w:rsidR="001C5E60">
              <w:rPr>
                <w:sz w:val="20"/>
              </w:rPr>
              <w:t xml:space="preserve">от </w:t>
            </w:r>
            <w:bookmarkStart w:id="0" w:name="_GoBack"/>
            <w:bookmarkEnd w:id="0"/>
            <w:r w:rsidR="001C5E60">
              <w:rPr>
                <w:sz w:val="20"/>
              </w:rPr>
              <w:t>30.</w:t>
            </w:r>
            <w:r w:rsidRPr="00464D68">
              <w:rPr>
                <w:sz w:val="20"/>
              </w:rPr>
              <w:t xml:space="preserve"> 08.2022</w:t>
            </w:r>
            <w:r w:rsidRPr="00464D68">
              <w:rPr>
                <w:spacing w:val="-2"/>
                <w:sz w:val="20"/>
              </w:rPr>
              <w:t xml:space="preserve"> </w:t>
            </w:r>
            <w:r w:rsidRPr="00464D68">
              <w:rPr>
                <w:sz w:val="20"/>
              </w:rPr>
              <w:t>г.</w:t>
            </w:r>
          </w:p>
          <w:p w:rsidR="00464D68" w:rsidRPr="00464D68" w:rsidRDefault="00464D68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385" w:type="dxa"/>
          </w:tcPr>
          <w:p w:rsidR="00464D68" w:rsidRPr="00464D68" w:rsidRDefault="00464D68">
            <w:pPr>
              <w:spacing w:before="95" w:line="217" w:lineRule="exact"/>
              <w:ind w:left="178"/>
              <w:rPr>
                <w:sz w:val="20"/>
              </w:rPr>
            </w:pPr>
            <w:r w:rsidRPr="00464D68">
              <w:rPr>
                <w:sz w:val="20"/>
              </w:rPr>
              <w:t>УТВЕРЖДЕНО</w:t>
            </w:r>
          </w:p>
          <w:p w:rsidR="00464D68" w:rsidRPr="00464D68" w:rsidRDefault="00464D68">
            <w:pPr>
              <w:spacing w:line="217" w:lineRule="exact"/>
              <w:ind w:left="178"/>
              <w:rPr>
                <w:sz w:val="20"/>
              </w:rPr>
            </w:pPr>
            <w:r w:rsidRPr="00464D68">
              <w:rPr>
                <w:sz w:val="20"/>
              </w:rPr>
              <w:t>Директор</w:t>
            </w:r>
          </w:p>
          <w:p w:rsidR="00464D68" w:rsidRPr="00464D68" w:rsidRDefault="00464D68">
            <w:pPr>
              <w:pStyle w:val="a3"/>
              <w:ind w:left="0"/>
              <w:rPr>
                <w:sz w:val="20"/>
              </w:rPr>
            </w:pPr>
            <w:r w:rsidRPr="00464D68">
              <w:rPr>
                <w:sz w:val="20"/>
              </w:rPr>
              <w:t>____________________ Кирпичева Е.А.</w:t>
            </w:r>
          </w:p>
          <w:p w:rsidR="00464D68" w:rsidRPr="00464D68" w:rsidRDefault="00464D68">
            <w:pPr>
              <w:pStyle w:val="a3"/>
              <w:ind w:left="0"/>
              <w:rPr>
                <w:sz w:val="20"/>
              </w:rPr>
            </w:pPr>
          </w:p>
          <w:p w:rsidR="001C5E60" w:rsidRDefault="001C5E60" w:rsidP="001C5E60">
            <w:pPr>
              <w:spacing w:before="178" w:line="422" w:lineRule="auto"/>
              <w:ind w:left="178" w:right="1462"/>
              <w:rPr>
                <w:sz w:val="20"/>
              </w:rPr>
            </w:pPr>
            <w:r>
              <w:rPr>
                <w:sz w:val="20"/>
              </w:rPr>
              <w:t xml:space="preserve">Приказ № </w:t>
            </w:r>
            <w:r>
              <w:rPr>
                <w:sz w:val="20"/>
                <w:lang w:val="en-US"/>
              </w:rPr>
              <w:t>01-10/414</w:t>
            </w: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 31.08.2022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464D68" w:rsidRDefault="00464D68">
            <w:pPr>
              <w:pStyle w:val="a3"/>
              <w:ind w:left="0"/>
              <w:rPr>
                <w:sz w:val="20"/>
                <w:lang w:val="en-US"/>
              </w:rPr>
            </w:pPr>
          </w:p>
        </w:tc>
      </w:tr>
    </w:tbl>
    <w:p w:rsidR="002D571F" w:rsidRDefault="002D571F">
      <w:pPr>
        <w:pStyle w:val="a3"/>
        <w:ind w:left="0"/>
        <w:rPr>
          <w:sz w:val="20"/>
        </w:rPr>
      </w:pPr>
    </w:p>
    <w:p w:rsidR="002D571F" w:rsidRDefault="002D571F">
      <w:pPr>
        <w:pStyle w:val="a3"/>
        <w:ind w:left="0"/>
        <w:rPr>
          <w:sz w:val="20"/>
        </w:rPr>
      </w:pPr>
    </w:p>
    <w:p w:rsidR="002D571F" w:rsidRDefault="002D571F">
      <w:pPr>
        <w:pStyle w:val="a3"/>
        <w:ind w:left="0"/>
        <w:rPr>
          <w:sz w:val="20"/>
        </w:rPr>
      </w:pPr>
    </w:p>
    <w:p w:rsidR="002D571F" w:rsidRDefault="002D571F">
      <w:pPr>
        <w:pStyle w:val="a3"/>
        <w:ind w:left="0"/>
        <w:rPr>
          <w:sz w:val="20"/>
        </w:rPr>
      </w:pPr>
    </w:p>
    <w:p w:rsidR="002D571F" w:rsidRDefault="002D571F">
      <w:pPr>
        <w:pStyle w:val="a3"/>
        <w:spacing w:before="1"/>
        <w:ind w:left="0"/>
        <w:rPr>
          <w:sz w:val="16"/>
        </w:rPr>
      </w:pPr>
    </w:p>
    <w:p w:rsidR="002D571F" w:rsidRDefault="002D571F">
      <w:pPr>
        <w:rPr>
          <w:sz w:val="16"/>
        </w:rPr>
        <w:sectPr w:rsidR="002D571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2D571F">
      <w:pPr>
        <w:rPr>
          <w:sz w:val="20"/>
        </w:rPr>
        <w:sectPr w:rsidR="002D571F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517" w:space="40"/>
            <w:col w:w="4223"/>
          </w:cols>
        </w:sectPr>
      </w:pPr>
    </w:p>
    <w:p w:rsidR="002D571F" w:rsidRDefault="002D571F">
      <w:pPr>
        <w:pStyle w:val="a3"/>
        <w:ind w:left="0"/>
        <w:rPr>
          <w:sz w:val="20"/>
        </w:rPr>
      </w:pPr>
    </w:p>
    <w:p w:rsidR="002D571F" w:rsidRDefault="002D571F">
      <w:pPr>
        <w:pStyle w:val="a3"/>
        <w:ind w:left="0"/>
        <w:rPr>
          <w:sz w:val="20"/>
        </w:rPr>
      </w:pPr>
    </w:p>
    <w:p w:rsidR="002D571F" w:rsidRDefault="002D571F">
      <w:pPr>
        <w:pStyle w:val="a3"/>
        <w:ind w:left="0"/>
        <w:rPr>
          <w:sz w:val="20"/>
        </w:rPr>
      </w:pPr>
    </w:p>
    <w:p w:rsidR="002D571F" w:rsidRDefault="002D571F">
      <w:pPr>
        <w:pStyle w:val="a3"/>
        <w:spacing w:before="8"/>
        <w:ind w:left="0"/>
        <w:rPr>
          <w:sz w:val="21"/>
        </w:rPr>
      </w:pPr>
    </w:p>
    <w:p w:rsidR="002D571F" w:rsidRDefault="00C404F5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4255223)</w:t>
      </w:r>
    </w:p>
    <w:p w:rsidR="002D571F" w:rsidRDefault="00C404F5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D571F" w:rsidRDefault="00C404F5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2D571F" w:rsidRDefault="002D571F">
      <w:pPr>
        <w:pStyle w:val="a3"/>
        <w:ind w:left="0"/>
        <w:rPr>
          <w:sz w:val="26"/>
        </w:rPr>
      </w:pPr>
    </w:p>
    <w:p w:rsidR="002D571F" w:rsidRDefault="002D571F">
      <w:pPr>
        <w:pStyle w:val="a3"/>
        <w:spacing w:before="4"/>
        <w:ind w:left="0"/>
        <w:rPr>
          <w:sz w:val="31"/>
        </w:rPr>
      </w:pPr>
    </w:p>
    <w:p w:rsidR="002D571F" w:rsidRDefault="00C404F5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D571F" w:rsidRDefault="002D571F">
      <w:pPr>
        <w:pStyle w:val="a3"/>
        <w:ind w:left="0"/>
        <w:rPr>
          <w:sz w:val="26"/>
        </w:rPr>
      </w:pPr>
    </w:p>
    <w:p w:rsidR="002D571F" w:rsidRDefault="002D571F">
      <w:pPr>
        <w:pStyle w:val="a3"/>
        <w:ind w:left="0"/>
        <w:rPr>
          <w:sz w:val="26"/>
        </w:rPr>
      </w:pPr>
    </w:p>
    <w:p w:rsidR="002D571F" w:rsidRDefault="002D571F">
      <w:pPr>
        <w:pStyle w:val="a3"/>
        <w:spacing w:before="4"/>
        <w:ind w:left="0"/>
        <w:rPr>
          <w:sz w:val="21"/>
        </w:rPr>
      </w:pPr>
    </w:p>
    <w:p w:rsidR="002D571F" w:rsidRDefault="00C404F5">
      <w:pPr>
        <w:pStyle w:val="a3"/>
        <w:ind w:left="0" w:right="345"/>
        <w:jc w:val="right"/>
      </w:pPr>
      <w:r>
        <w:t>Составитель:</w:t>
      </w:r>
      <w:r w:rsidR="00725B50">
        <w:rPr>
          <w:spacing w:val="-12"/>
        </w:rPr>
        <w:t xml:space="preserve"> Васильева Ольга Александровна,</w:t>
      </w:r>
    </w:p>
    <w:p w:rsidR="002D571F" w:rsidRDefault="00C404F5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D571F" w:rsidRDefault="002D571F" w:rsidP="00C404F5"/>
    <w:p w:rsidR="00C404F5" w:rsidRDefault="00C404F5" w:rsidP="00C404F5"/>
    <w:p w:rsidR="00C404F5" w:rsidRDefault="00C404F5" w:rsidP="00C404F5"/>
    <w:p w:rsidR="00C404F5" w:rsidRDefault="00C404F5" w:rsidP="00C404F5"/>
    <w:p w:rsidR="00C404F5" w:rsidRDefault="00C404F5" w:rsidP="00C404F5">
      <w:pPr>
        <w:pStyle w:val="a3"/>
        <w:spacing w:before="66"/>
        <w:ind w:left="0" w:right="1488"/>
        <w:jc w:val="center"/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:rsidR="00C404F5" w:rsidRDefault="00C404F5" w:rsidP="00C404F5">
      <w:pPr>
        <w:jc w:val="center"/>
        <w:sectPr w:rsidR="00C404F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2D571F">
      <w:pPr>
        <w:jc w:val="center"/>
        <w:sectPr w:rsidR="002D571F"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C404F5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A616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DF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OCB4MV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D571F" w:rsidRDefault="00C404F5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2D571F" w:rsidRDefault="00C404F5">
      <w:pPr>
        <w:pStyle w:val="1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2D571F" w:rsidRDefault="00C404F5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2D571F" w:rsidRDefault="00C404F5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2D571F" w:rsidRDefault="00C404F5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2D571F" w:rsidRDefault="00C404F5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2D571F" w:rsidRDefault="00C404F5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2D571F" w:rsidRDefault="00C404F5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2D571F" w:rsidRDefault="00C404F5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2D571F" w:rsidRDefault="002D571F">
      <w:pPr>
        <w:spacing w:line="292" w:lineRule="auto"/>
        <w:sectPr w:rsidR="002D571F"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C404F5">
      <w:pPr>
        <w:pStyle w:val="1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2D571F" w:rsidRDefault="00C404F5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2D571F" w:rsidRDefault="00C404F5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D571F" w:rsidRDefault="00C404F5">
      <w:pPr>
        <w:pStyle w:val="1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2D571F" w:rsidRDefault="002D571F">
      <w:pPr>
        <w:spacing w:line="292" w:lineRule="auto"/>
        <w:rPr>
          <w:sz w:val="24"/>
        </w:rPr>
        <w:sectPr w:rsidR="002D571F"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C404F5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C525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HF/DQd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D571F" w:rsidRDefault="00C404F5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2D571F" w:rsidRDefault="00C404F5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2D571F" w:rsidRDefault="00C404F5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2D571F" w:rsidRDefault="00C404F5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2D571F" w:rsidRDefault="00C404F5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2D571F" w:rsidRDefault="00C404F5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2D571F" w:rsidRDefault="00C404F5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2D571F" w:rsidRDefault="00C404F5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2D571F" w:rsidRDefault="002D571F">
      <w:pPr>
        <w:spacing w:line="292" w:lineRule="auto"/>
        <w:sectPr w:rsidR="002D571F"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C404F5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2D571F" w:rsidRDefault="00C404F5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2D571F" w:rsidRDefault="002D571F">
      <w:pPr>
        <w:spacing w:line="292" w:lineRule="auto"/>
        <w:sectPr w:rsidR="002D571F">
          <w:pgSz w:w="11900" w:h="16840"/>
          <w:pgMar w:top="600" w:right="560" w:bottom="280" w:left="560" w:header="720" w:footer="720" w:gutter="0"/>
          <w:cols w:space="720"/>
        </w:sectPr>
      </w:pPr>
    </w:p>
    <w:p w:rsidR="002D571F" w:rsidRDefault="00C404F5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B248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F+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ccFRf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D571F" w:rsidRDefault="00C404F5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D571F" w:rsidRDefault="00C404F5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D571F" w:rsidRDefault="00C404F5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2D571F" w:rsidRDefault="00C404F5">
      <w:pPr>
        <w:pStyle w:val="1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2D571F" w:rsidRDefault="00C404F5">
      <w:pPr>
        <w:pStyle w:val="1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2D571F" w:rsidRDefault="00C404F5">
      <w:pPr>
        <w:pStyle w:val="1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2D571F" w:rsidRDefault="002D571F">
      <w:pPr>
        <w:rPr>
          <w:sz w:val="24"/>
        </w:rPr>
        <w:sectPr w:rsidR="002D571F"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C404F5">
      <w:pPr>
        <w:pStyle w:val="a3"/>
        <w:spacing w:before="62"/>
      </w:pP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2D571F" w:rsidRDefault="00C404F5">
      <w:pPr>
        <w:pStyle w:val="1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2D571F" w:rsidRDefault="00C404F5">
      <w:pPr>
        <w:pStyle w:val="1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2D571F" w:rsidRDefault="00C404F5">
      <w:pPr>
        <w:pStyle w:val="1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2D571F" w:rsidRDefault="00C404F5">
      <w:pPr>
        <w:pStyle w:val="1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2D571F" w:rsidRDefault="002D571F">
      <w:pPr>
        <w:pStyle w:val="a3"/>
        <w:spacing w:before="8"/>
        <w:ind w:left="0"/>
        <w:rPr>
          <w:sz w:val="21"/>
        </w:rPr>
      </w:pPr>
    </w:p>
    <w:p w:rsidR="002D571F" w:rsidRDefault="00C404F5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D571F" w:rsidRDefault="00C404F5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2D571F" w:rsidRDefault="00C404F5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2D571F" w:rsidRDefault="002D571F">
      <w:pPr>
        <w:rPr>
          <w:sz w:val="24"/>
        </w:rPr>
        <w:sectPr w:rsidR="002D571F">
          <w:pgSz w:w="11900" w:h="16840"/>
          <w:pgMar w:top="500" w:right="560" w:bottom="280" w:left="560" w:header="720" w:footer="720" w:gutter="0"/>
          <w:cols w:space="720"/>
        </w:sectPr>
      </w:pPr>
    </w:p>
    <w:p w:rsidR="002D571F" w:rsidRDefault="00C404F5">
      <w:pPr>
        <w:pStyle w:val="a3"/>
        <w:spacing w:before="70"/>
      </w:pPr>
      <w:r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2D571F" w:rsidRDefault="00C404F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2D571F" w:rsidRDefault="00C404F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2D571F" w:rsidRDefault="00C404F5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2D571F" w:rsidRDefault="00C404F5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2D571F" w:rsidRDefault="00C404F5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2D571F" w:rsidRDefault="002D571F">
      <w:pPr>
        <w:rPr>
          <w:sz w:val="24"/>
        </w:rPr>
        <w:sectPr w:rsidR="002D571F">
          <w:pgSz w:w="11900" w:h="16840"/>
          <w:pgMar w:top="540" w:right="560" w:bottom="280" w:left="560" w:header="720" w:footer="720" w:gutter="0"/>
          <w:cols w:space="720"/>
        </w:sectPr>
      </w:pPr>
    </w:p>
    <w:p w:rsidR="002D571F" w:rsidRDefault="00C404F5">
      <w:pPr>
        <w:pStyle w:val="a3"/>
        <w:spacing w:before="66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2D571F" w:rsidRDefault="00C404F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2D571F" w:rsidRDefault="00C404F5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2D571F" w:rsidRDefault="002D571F">
      <w:pPr>
        <w:pStyle w:val="a3"/>
        <w:spacing w:before="2"/>
        <w:ind w:left="0"/>
        <w:rPr>
          <w:sz w:val="27"/>
        </w:rPr>
      </w:pPr>
    </w:p>
    <w:p w:rsidR="002D571F" w:rsidRDefault="00C404F5">
      <w:pPr>
        <w:pStyle w:val="1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D571F" w:rsidRDefault="002D571F">
      <w:pPr>
        <w:pStyle w:val="a3"/>
        <w:spacing w:before="1"/>
        <w:ind w:left="0"/>
        <w:rPr>
          <w:sz w:val="27"/>
        </w:rPr>
      </w:pPr>
    </w:p>
    <w:p w:rsidR="002D571F" w:rsidRDefault="00C404F5">
      <w:pPr>
        <w:pStyle w:val="1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D571F" w:rsidRDefault="00C404F5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2D571F" w:rsidRDefault="00C404F5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2D571F" w:rsidRDefault="002D571F">
      <w:pPr>
        <w:spacing w:line="292" w:lineRule="auto"/>
        <w:rPr>
          <w:sz w:val="24"/>
        </w:rPr>
        <w:sectPr w:rsidR="002D571F">
          <w:pgSz w:w="11900" w:h="16840"/>
          <w:pgMar w:top="520" w:right="560" w:bottom="280" w:left="560" w:header="720" w:footer="720" w:gutter="0"/>
          <w:cols w:space="720"/>
        </w:sectPr>
      </w:pP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2D571F" w:rsidRDefault="00C404F5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2D571F" w:rsidRDefault="002D571F">
      <w:pPr>
        <w:spacing w:line="292" w:lineRule="auto"/>
        <w:rPr>
          <w:sz w:val="24"/>
        </w:rPr>
        <w:sectPr w:rsidR="002D571F">
          <w:pgSz w:w="11900" w:h="16840"/>
          <w:pgMar w:top="580" w:right="560" w:bottom="280" w:left="560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258" w:line="232" w:lineRule="auto"/>
        <w:rPr>
          <w:rFonts w:ascii="Calibri" w:hAnsi="Calibri"/>
          <w:lang w:val="en-US"/>
        </w:rPr>
      </w:pPr>
      <w:r w:rsidRPr="00C404F5">
        <w:rPr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66"/>
        <w:gridCol w:w="5546"/>
        <w:gridCol w:w="1238"/>
        <w:gridCol w:w="2882"/>
      </w:tblGrid>
      <w:tr w:rsidR="00C404F5" w:rsidRPr="00C404F5" w:rsidTr="0016400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right="144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b/>
                <w:color w:val="000000"/>
                <w:w w:val="97"/>
                <w:sz w:val="16"/>
                <w:lang w:val="en-US"/>
              </w:rPr>
              <w:t>№</w:t>
            </w:r>
            <w:r w:rsidRPr="00C404F5">
              <w:rPr>
                <w:rFonts w:ascii="Calibri" w:hAnsi="Calibri"/>
                <w:lang w:val="en-US"/>
              </w:rPr>
              <w:br/>
            </w:r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600"/>
              <w:jc w:val="both"/>
              <w:rPr>
                <w:rFonts w:ascii="Calibri" w:hAnsi="Calibri"/>
              </w:rPr>
            </w:pPr>
            <w:r w:rsidRPr="00C404F5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br/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C404F5" w:rsidRPr="00C404F5" w:rsidTr="0016400D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C404F5" w:rsidRPr="00C404F5" w:rsidTr="0016400D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ОБУЧЕНИЕ ГРАМОТЕ</w:t>
            </w:r>
          </w:p>
        </w:tc>
      </w:tr>
      <w:tr w:rsidR="00C404F5" w:rsidRPr="00C404F5" w:rsidTr="0016400D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8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1.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</w:tr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01.09.2022 08.09.2022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Работа с серией сюжетных картинок, выстроенных в правильной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F5" w:rsidRPr="00C404F5" w:rsidRDefault="00C404F5" w:rsidP="00C404F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C404F5" w:rsidRPr="00C404F5" w:rsidTr="0016400D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2.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Слово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предложение</w:t>
            </w:r>
            <w:proofErr w:type="spellEnd"/>
          </w:p>
        </w:tc>
      </w:tr>
      <w:tr w:rsidR="00C404F5" w:rsidRPr="001C5E60" w:rsidTr="0016400D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Различение слова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предложения. Работа с предложением: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выделение слов,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изменение их порядка, распространение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12.09.2022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Цифровой сервис "Учим стихи".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Тренажер по чтению. О.В. Фомин.</w:t>
            </w:r>
          </w:p>
          <w:p w:rsidR="00C404F5" w:rsidRPr="00C404F5" w:rsidRDefault="00C404F5" w:rsidP="00C404F5">
            <w:pPr>
              <w:widowControl/>
              <w:spacing w:before="18" w:line="232" w:lineRule="auto"/>
              <w:ind w:left="72"/>
              <w:rPr>
                <w:rFonts w:ascii="Calibri" w:hAnsi="Calibri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период.</w:t>
            </w:r>
          </w:p>
          <w:p w:rsidR="00C404F5" w:rsidRPr="00C404F5" w:rsidRDefault="00C404F5" w:rsidP="00C404F5">
            <w:pPr>
              <w:widowControl/>
              <w:spacing w:before="18" w:line="25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 xml:space="preserve">https://clck.ru/aiaUR </w:t>
            </w:r>
            <w:r w:rsidRPr="00C404F5">
              <w:rPr>
                <w:rFonts w:ascii="Calibri" w:hAnsi="Calibri"/>
                <w:lang w:val="en-US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https://www.uchportal.ru/load/47-2-2 </w:t>
            </w:r>
            <w:r w:rsidRPr="00C404F5">
              <w:rPr>
                <w:rFonts w:ascii="Calibri" w:hAnsi="Calibri"/>
                <w:lang w:val="en-US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http://school-collection.edu.ru/ http://um-razum.ru/load/uchebnye_prezentacii/nachal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naja_shkola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/18 </w:t>
            </w:r>
            <w:r w:rsidRPr="00C404F5">
              <w:rPr>
                <w:rFonts w:ascii="Calibri" w:hAnsi="Calibri"/>
                <w:lang w:val="en-US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http://internet.chgk.info/ </w:t>
            </w:r>
            <w:r w:rsidRPr="00C404F5">
              <w:rPr>
                <w:rFonts w:ascii="Calibri" w:hAnsi="Calibri"/>
                <w:lang w:val="en-US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http://www.vbg.ru/~kvint/im.htm</w:t>
            </w:r>
          </w:p>
        </w:tc>
      </w:tr>
      <w:tr w:rsidR="00C404F5" w:rsidRPr="00C404F5" w:rsidTr="0016400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52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Различение слова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обозначаемого им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предмета. Восприятие слова как объекта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13.09.2022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270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6840" w:h="11900"/>
          <w:pgMar w:top="282" w:right="640" w:bottom="1168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66"/>
        <w:gridCol w:w="5546"/>
        <w:gridCol w:w="1238"/>
        <w:gridCol w:w="2882"/>
      </w:tblGrid>
      <w:tr w:rsidR="00C404F5" w:rsidRPr="00C404F5" w:rsidTr="0016400D">
        <w:trPr>
          <w:trHeight w:hRule="exact" w:val="4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right="432"/>
              <w:jc w:val="center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Наблюдение над значением слова.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Активизация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расширение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словарного запаса.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right="432"/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Включение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слов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в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предложение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14.09.2022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Цифровой сервис "Учим стихи".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Тренажер по чтению. О.В. Фомин.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период.</w:t>
            </w:r>
          </w:p>
          <w:p w:rsidR="00C404F5" w:rsidRPr="00C404F5" w:rsidRDefault="00C404F5" w:rsidP="00C404F5">
            <w:pPr>
              <w:widowControl/>
              <w:spacing w:before="20" w:line="252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aiaUR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Электронные версии журналов.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e</w:t>
            </w:r>
            <w:r w:rsidRPr="00C404F5">
              <w:rPr>
                <w:color w:val="000000"/>
                <w:w w:val="97"/>
                <w:sz w:val="16"/>
              </w:rPr>
              <w:t>-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narod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index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html</w:t>
            </w:r>
            <w:r w:rsidRPr="00C404F5">
              <w:rPr>
                <w:color w:val="000000"/>
                <w:w w:val="97"/>
                <w:sz w:val="16"/>
              </w:rPr>
              <w:t xml:space="preserve"> - "Сказка для народа" - народные и авторские сказки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www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kinder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- Каталог детских ресурсов "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Kinder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r w:rsidRPr="00C404F5">
              <w:rPr>
                <w:color w:val="000000"/>
                <w:w w:val="97"/>
                <w:sz w:val="16"/>
              </w:rPr>
              <w:t xml:space="preserve">"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barsuk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lenin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- Журнал для детей "Барсук"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www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biblioguide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 -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Biblio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Гид: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всё о детской книге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www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kostyor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archives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html</w:t>
            </w:r>
            <w:r w:rsidRPr="00C404F5">
              <w:rPr>
                <w:color w:val="000000"/>
                <w:w w:val="97"/>
                <w:sz w:val="16"/>
              </w:rPr>
              <w:t xml:space="preserve"> -</w:t>
            </w:r>
          </w:p>
        </w:tc>
      </w:tr>
      <w:tr w:rsidR="00C404F5" w:rsidRPr="00C404F5" w:rsidTr="0016400D">
        <w:trPr>
          <w:trHeight w:hRule="exact" w:val="5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Осознание единства звукового состава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15.09.2022 19.09.2022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9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Цифровой сервис "Учим стихи".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Тренажер по чтению. О.В. Фомин.</w:t>
            </w:r>
          </w:p>
          <w:p w:rsidR="00C404F5" w:rsidRPr="00C404F5" w:rsidRDefault="00C404F5" w:rsidP="00C404F5">
            <w:pPr>
              <w:widowControl/>
              <w:spacing w:before="18" w:line="232" w:lineRule="auto"/>
              <w:ind w:left="72"/>
              <w:rPr>
                <w:rFonts w:ascii="Calibri" w:hAnsi="Calibri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период.</w:t>
            </w:r>
          </w:p>
          <w:p w:rsidR="00C404F5" w:rsidRPr="00C404F5" w:rsidRDefault="00C404F5" w:rsidP="00C404F5">
            <w:pPr>
              <w:widowControl/>
              <w:spacing w:before="18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aiaUR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Мурзилка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"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vkids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km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/ - Детская страничка "Кирилла и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Мефодия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". Чат, игры, призы, информация для родителей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www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posnayko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com</w:t>
            </w:r>
            <w:r w:rsidRPr="00C404F5">
              <w:rPr>
                <w:color w:val="000000"/>
                <w:w w:val="97"/>
                <w:sz w:val="16"/>
              </w:rPr>
              <w:t>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index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htm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- Журнал "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Познайка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www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cofe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read</w:t>
            </w:r>
            <w:r w:rsidRPr="00C404F5">
              <w:rPr>
                <w:color w:val="000000"/>
                <w:w w:val="97"/>
                <w:sz w:val="16"/>
              </w:rPr>
              <w:t>-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ka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 - "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Почитайка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"- детский сказочный журнал. Сказки, великие сказочники, головоломки,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курьезные факты из жизни ученых,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конкурс литературного творчества,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калейдоскоп необычных сведений из мира животных и истории, рассказы о легендарных воинах разных времен и народов. </w:t>
            </w:r>
          </w:p>
        </w:tc>
      </w:tr>
      <w:tr w:rsidR="00C404F5" w:rsidRPr="00C404F5" w:rsidTr="0016400D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F5" w:rsidRPr="00C404F5" w:rsidRDefault="00C404F5" w:rsidP="00C404F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C404F5" w:rsidRPr="00C404F5" w:rsidTr="0016400D">
        <w:trPr>
          <w:trHeight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3.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Графика</w:t>
            </w:r>
            <w:proofErr w:type="spellEnd"/>
            <w:r w:rsidRPr="00C404F5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6840" w:h="11900"/>
          <w:pgMar w:top="284" w:right="640" w:bottom="310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66"/>
        <w:gridCol w:w="5546"/>
        <w:gridCol w:w="1238"/>
        <w:gridCol w:w="2882"/>
      </w:tblGrid>
      <w:tr w:rsidR="00C404F5" w:rsidRPr="00C404F5" w:rsidTr="0016400D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5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Формирование навыка слогового чтения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(ориентация на букву, обозначающую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гласный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звук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20.09.2022 27.09.2022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www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uchportal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load</w:t>
            </w:r>
            <w:r w:rsidRPr="00C404F5">
              <w:rPr>
                <w:color w:val="000000"/>
                <w:w w:val="97"/>
                <w:sz w:val="16"/>
              </w:rPr>
              <w:t xml:space="preserve">/47-2-2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school</w:t>
            </w:r>
            <w:r w:rsidRPr="00C404F5">
              <w:rPr>
                <w:color w:val="000000"/>
                <w:w w:val="97"/>
                <w:sz w:val="16"/>
              </w:rPr>
              <w:t>-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collection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/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um</w:t>
            </w:r>
            <w:r w:rsidRPr="00C404F5">
              <w:rPr>
                <w:color w:val="000000"/>
                <w:w w:val="97"/>
                <w:sz w:val="16"/>
              </w:rPr>
              <w:t>-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razum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load</w:t>
            </w:r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uchebnye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_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prezentacii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nachal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naja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_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shkola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/18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internet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chgk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info</w:t>
            </w:r>
            <w:r w:rsidRPr="00C404F5">
              <w:rPr>
                <w:color w:val="000000"/>
                <w:w w:val="97"/>
                <w:sz w:val="16"/>
              </w:rPr>
              <w:t xml:space="preserve">/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www</w:t>
            </w:r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vbg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/~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kvint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im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htm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52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Плавное слоговое чтение и чтение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целыми словами со скоростью,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28.09.2022 05.10.2022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Осознанное чтение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слов, словосочетаний, предложений. Чтение с интонациями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паузами в соответствии со знаками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06.10.2022 13.10.2022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Развитие осознанности и выразительности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чтения на материале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17.10.2022 24.10.2022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Знакомство с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орфоэпическим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чтением (при переходе к чтению целыми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25.10.2022 09.11.2022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Игровое упражнение «Заверши предложение», отрабатывается умение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завершать прочитанные незаконченные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предло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​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жения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с опорой на общий смысл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Орфографическое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чтение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(проговаривание) как средство самоконтроля при письме под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диктовку и при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10.11.2022 17.11.2022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6840" w:h="11900"/>
          <w:pgMar w:top="284" w:right="640" w:bottom="868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66"/>
        <w:gridCol w:w="5546"/>
        <w:gridCol w:w="1238"/>
        <w:gridCol w:w="2882"/>
      </w:tblGrid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Звук и буква. Буква как знак звука.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Различение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звука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буквы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21.11.2022 28.11.2022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720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Буквы, обозначающие гласные звуки. Буквы, обозначающие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29.11.2022 06.12.2022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предшествующих согласных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3.9.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07.12.2022 14.12.2022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3.10.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Буквы гласных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показатель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15.12.2022 22.12.2022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2270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3.11.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52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Функции букв,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обозначающих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гласный звук в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открытом слоге: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обозначение гласного звука и указание на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твёрдость или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мягкость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предшествующего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согласного.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26.12.2022 29.12.2022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Игровое упражнение «Повтори фрагмент алфавита»;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18" w:line="249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Цифровой сервис "Учим стихи".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Тренажер по чтению. О.В. Фомин.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период.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20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3.12.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Функции букв </w:t>
            </w:r>
            <w:r w:rsidRPr="00C404F5">
              <w:rPr>
                <w:b/>
                <w:color w:val="000000"/>
                <w:w w:val="97"/>
                <w:sz w:val="16"/>
              </w:rPr>
              <w:t>е, ё, ю, я</w:t>
            </w:r>
            <w:r w:rsidRPr="00C404F5">
              <w:rPr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11.01.2023 17.01.2023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9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Цифровой сервис "Учим стихи".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О.В.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Фомин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период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6840" w:h="11900"/>
          <w:pgMar w:top="284" w:right="640" w:bottom="862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66"/>
        <w:gridCol w:w="5546"/>
        <w:gridCol w:w="1238"/>
        <w:gridCol w:w="2882"/>
      </w:tblGrid>
      <w:tr w:rsidR="00C404F5" w:rsidRPr="00C404F5" w:rsidTr="0016400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3.13.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52" w:lineRule="auto"/>
              <w:ind w:left="72" w:right="14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Мягкий знак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показатель мягкости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предшест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​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вующего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согласного звука в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конце слова.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Разные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способы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обозначения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буквами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звука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18.01.2023 24.01.2023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Игра-соревнование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Повтори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алфавит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9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Цифровой сервис "Учим стихи".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О.В.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Фомин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период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3.14.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Функция букв </w:t>
            </w:r>
            <w:r w:rsidRPr="00C404F5">
              <w:rPr>
                <w:b/>
                <w:color w:val="000000"/>
                <w:w w:val="97"/>
                <w:sz w:val="16"/>
              </w:rPr>
              <w:t>ь</w:t>
            </w:r>
            <w:r w:rsidRPr="00C404F5">
              <w:rPr>
                <w:color w:val="000000"/>
                <w:w w:val="97"/>
                <w:sz w:val="16"/>
              </w:rPr>
              <w:t xml:space="preserve"> и </w:t>
            </w:r>
            <w:r w:rsidRPr="00C404F5">
              <w:rPr>
                <w:b/>
                <w:color w:val="000000"/>
                <w:w w:val="97"/>
                <w:sz w:val="16"/>
              </w:rPr>
              <w:t>ъ</w:t>
            </w:r>
            <w:r w:rsidRPr="00C404F5">
              <w:rPr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25.01.2023 31.01.2023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18" w:line="249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Цифровой сервис "Учим стихи".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О.В.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Фомин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период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3.15.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Знакомство с русским алфавитом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01.02.2023 07.02.2023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9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Цифровой сервис "Учим стихи".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О.В.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Фомин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период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70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F5" w:rsidRPr="00C404F5" w:rsidRDefault="00C404F5" w:rsidP="00C404F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C404F5" w:rsidRPr="00C404F5" w:rsidTr="0016400D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b/>
                <w:color w:val="000000"/>
                <w:w w:val="97"/>
                <w:sz w:val="16"/>
                <w:lang w:val="en-US"/>
              </w:rPr>
              <w:t>СИСТЕМАТИЧЕСКИЙ КУРС</w:t>
            </w:r>
          </w:p>
        </w:tc>
      </w:tr>
      <w:tr w:rsidR="00C404F5" w:rsidRPr="00C404F5" w:rsidTr="0016400D">
        <w:trPr>
          <w:trHeight w:hRule="exact" w:val="2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Сказка народная (фольклорная) и литературная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08.02.2023 27.02.2023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Задание на формулирование предложений с использованием вопросительного слова с учётом фактического содержания текста (где? как? когда? почему?);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9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Цифровой сервис "Учим стихи".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О.В.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Фомин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период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6840" w:h="11900"/>
          <w:pgMar w:top="284" w:right="640" w:bottom="1084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66"/>
        <w:gridCol w:w="5546"/>
        <w:gridCol w:w="1238"/>
        <w:gridCol w:w="2882"/>
      </w:tblGrid>
      <w:tr w:rsidR="00C404F5" w:rsidRPr="00C404F5" w:rsidTr="0016400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28.02.2023 15.03.2023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Упражнение в чтении вслух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разножанровых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произведений о детях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(использовать слоговое плавное чтение с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переходомна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9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Цифровой сервис "Учим стихи".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О.В.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Фомин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период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ind w:left="72" w:right="576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Произведения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о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родной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16.03.2023 03.04.2023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Слушание и чтение поэтических описаний картин природы (пейзажной лирики);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Устное народное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04.04.2023 10.04.2023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Анализ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потешек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Цифровой сервис "Учим стихи".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Тренажер по чтению. О.В. Фомин.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период.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11.04.2023 20.04.2023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Слушание произведений о животных. Например, произведения Н. И.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Сладкова«Без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слов», «На одном бревне», Ю. И. Коваля «Бабочка», Е. И.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Чарушина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«Про Томку», А. Л.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Барто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«Страшная птица», «Вам не нужна сорока?»;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Литературное чтение.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Учебник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. 1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класс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86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Издательство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Просвещение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https://clck.ru/aib3H</w:t>
            </w:r>
          </w:p>
        </w:tc>
      </w:tr>
      <w:tr w:rsidR="00C404F5" w:rsidRPr="00C404F5" w:rsidTr="0016400D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Произведения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о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24.04.2023 26.04.2023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Есеновского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«Моя небольшая родина», Н. Н.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Бромлей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Берестова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«Любили тебя без особых причин…», Г. П.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Виеру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«Сколько звёзд на ясном небе!», И. С. Соколова-Микитова «Радуга», С.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Я. Маршака «Радуга» (по выбору не менее одного автора);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270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Цифровой сервис "Учим стихи".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О.В. Фомин.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период.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6840" w:h="11900"/>
          <w:pgMar w:top="284" w:right="640" w:bottom="1234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66"/>
        <w:gridCol w:w="5546"/>
        <w:gridCol w:w="1238"/>
        <w:gridCol w:w="2882"/>
      </w:tblGrid>
      <w:tr w:rsidR="00C404F5" w:rsidRPr="00C404F5" w:rsidTr="0016400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Фольклорные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авторские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произведения 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27.04.2023 04.05.2023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Чуковский «Путаница», И. П.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Токмакова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«Мы играли в хохотушки», И. М. Пивоварова «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Кулинаки-пулинаки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», «Я палочкой волшебной…», </w:t>
            </w:r>
            <w:proofErr w:type="gramStart"/>
            <w:r w:rsidRPr="00C404F5">
              <w:rPr>
                <w:color w:val="000000"/>
                <w:w w:val="97"/>
                <w:sz w:val="16"/>
              </w:rPr>
              <w:t xml:space="preserve">В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В</w:t>
            </w:r>
            <w:proofErr w:type="spellEnd"/>
            <w:proofErr w:type="gramEnd"/>
            <w:r w:rsidRPr="00C404F5">
              <w:rPr>
                <w:color w:val="000000"/>
                <w:w w:val="97"/>
                <w:sz w:val="16"/>
              </w:rPr>
              <w:t xml:space="preserve"> Лунин «Я видела чудо», Р. С.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Сеф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«Чудо», Б. В.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Заходер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«Моя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вообразилия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», Ю. П.</w:t>
            </w:r>
          </w:p>
          <w:p w:rsidR="00C404F5" w:rsidRPr="00C404F5" w:rsidRDefault="00C404F5" w:rsidP="00C404F5">
            <w:pPr>
              <w:widowControl/>
              <w:spacing w:before="20" w:line="244" w:lineRule="auto"/>
              <w:ind w:left="72" w:right="288"/>
              <w:rPr>
                <w:rFonts w:ascii="Calibri" w:hAnsi="Calibri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</w:rPr>
              <w:t>Мориц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«Сто фантазий», Ю. </w:t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Тувим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«Чудеса», английские народные песни и небылицы в переводе К. И. Чуковского и С. Я. Маршака;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aiaRP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Литературное чтение. Учебник. 1 класс.</w:t>
            </w:r>
          </w:p>
          <w:p w:rsidR="00C404F5" w:rsidRPr="00C404F5" w:rsidRDefault="00C404F5" w:rsidP="00C404F5">
            <w:pPr>
              <w:widowControl/>
              <w:spacing w:before="20" w:line="249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Цифровой сервис "Учим стихи".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Тренажер по чтению.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 xml:space="preserve">О.В.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Фомин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период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21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10.05.2023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3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Экскурсия в библиотеку, нахождение книги по определённой теме;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49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w w:val="97"/>
                <w:sz w:val="16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6" w:line="252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 xml:space="preserve">Литературное чтение. Рабочая тетрадь 1 класс. Издательство "Просвещение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Литературное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 xml:space="preserve">чтение. Учебник. 1 класс. Издательство "Просвещение 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aib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3</w:t>
            </w:r>
            <w:r w:rsidRPr="00C404F5">
              <w:rPr>
                <w:color w:val="000000"/>
                <w:w w:val="97"/>
                <w:sz w:val="16"/>
                <w:lang w:val="en-US"/>
              </w:rPr>
              <w:t>H</w:t>
            </w:r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Цифровой сервис "Учим стихи".</w:t>
            </w:r>
          </w:p>
          <w:p w:rsidR="00C404F5" w:rsidRPr="00C404F5" w:rsidRDefault="00C404F5" w:rsidP="00C404F5">
            <w:pPr>
              <w:widowControl/>
              <w:spacing w:before="18" w:line="244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</w:t>
            </w:r>
            <w:r w:rsidRPr="00C404F5">
              <w:rPr>
                <w:color w:val="000000"/>
                <w:w w:val="97"/>
                <w:sz w:val="16"/>
              </w:rPr>
              <w:t>://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clck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.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>/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aiaZs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w w:val="97"/>
                <w:sz w:val="16"/>
              </w:rPr>
              <w:t>Тренажер по чтению. О.В. Фомин.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</w:rPr>
              <w:t>Послебукварный</w:t>
            </w:r>
            <w:proofErr w:type="spellEnd"/>
            <w:r w:rsidRPr="00C404F5">
              <w:rPr>
                <w:color w:val="000000"/>
                <w:w w:val="97"/>
                <w:sz w:val="16"/>
              </w:rPr>
              <w:t xml:space="preserve"> период.</w:t>
            </w:r>
          </w:p>
          <w:p w:rsidR="00C404F5" w:rsidRPr="00C404F5" w:rsidRDefault="00C404F5" w:rsidP="00C404F5">
            <w:pPr>
              <w:widowControl/>
              <w:spacing w:before="2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https://clck.ru/aiaUR</w:t>
            </w:r>
          </w:p>
        </w:tc>
      </w:tr>
      <w:tr w:rsidR="00C404F5" w:rsidRPr="00C404F5" w:rsidTr="0016400D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40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F5" w:rsidRPr="00C404F5" w:rsidRDefault="00C404F5" w:rsidP="00C404F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C404F5" w:rsidRPr="00C404F5" w:rsidTr="0016400D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Резервное</w:t>
            </w:r>
            <w:proofErr w:type="spellEnd"/>
            <w:r w:rsidRPr="00C404F5">
              <w:rPr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w w:val="97"/>
                <w:sz w:val="16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F5" w:rsidRPr="00C404F5" w:rsidRDefault="00C404F5" w:rsidP="00C404F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  <w:tr w:rsidR="00C404F5" w:rsidRPr="00C404F5" w:rsidTr="0016400D">
        <w:trPr>
          <w:trHeight w:hRule="exact" w:val="522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44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7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w w:val="97"/>
                <w:sz w:val="16"/>
                <w:lang w:val="en-US"/>
              </w:rPr>
              <w:t>117</w:t>
            </w:r>
          </w:p>
        </w:tc>
        <w:tc>
          <w:tcPr>
            <w:tcW w:w="10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4F5" w:rsidRPr="00C404F5" w:rsidRDefault="00C404F5" w:rsidP="00C404F5">
            <w:pPr>
              <w:widowControl/>
              <w:autoSpaceDE/>
              <w:autoSpaceDN/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6840" w:h="11900"/>
          <w:pgMar w:top="284" w:right="640" w:bottom="1440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78" w:line="220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spacing w:after="320" w:line="228" w:lineRule="auto"/>
        <w:rPr>
          <w:rFonts w:ascii="Calibri" w:hAnsi="Calibri"/>
          <w:lang w:val="en-US"/>
        </w:rPr>
      </w:pPr>
      <w:r w:rsidRPr="00C404F5">
        <w:rPr>
          <w:b/>
          <w:color w:val="000000"/>
          <w:sz w:val="24"/>
          <w:lang w:val="en-US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  <w:lang w:val="en-US"/>
              </w:rPr>
            </w:pPr>
            <w:r w:rsidRPr="00C404F5">
              <w:rPr>
                <w:b/>
                <w:color w:val="000000"/>
                <w:sz w:val="24"/>
                <w:lang w:val="en-US"/>
              </w:rPr>
              <w:t>№</w:t>
            </w:r>
            <w:r w:rsidRPr="00C404F5">
              <w:rPr>
                <w:rFonts w:ascii="Calibri" w:hAnsi="Calibri"/>
                <w:lang w:val="en-US"/>
              </w:rPr>
              <w:br/>
            </w:r>
            <w:r w:rsidRPr="00C404F5">
              <w:rPr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br/>
            </w: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404F5">
              <w:rPr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4F5" w:rsidRPr="00C404F5" w:rsidRDefault="00C404F5" w:rsidP="00C404F5">
            <w:pPr>
              <w:widowControl/>
              <w:autoSpaceDE/>
              <w:autoSpaceDN/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Азбука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первая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учебная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книга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right="1296"/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Речь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устная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и </w:t>
            </w:r>
            <w:r w:rsidRPr="00C404F5">
              <w:rPr>
                <w:rFonts w:ascii="Calibri" w:hAnsi="Calibri"/>
                <w:lang w:val="en-US"/>
              </w:rPr>
              <w:br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письменная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06.06.2022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4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Речь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устная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письменная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07.06.2022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Понимание текста при его прослушивании и при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08.06.2022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Понимание  текста при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09.06.2022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Слово </w:t>
            </w:r>
            <w:proofErr w:type="gramStart"/>
            <w:r w:rsidRPr="00C404F5">
              <w:rPr>
                <w:color w:val="000000"/>
                <w:sz w:val="24"/>
              </w:rPr>
              <w:t>и  предложение</w:t>
            </w:r>
            <w:proofErr w:type="gramEnd"/>
            <w:r w:rsidRPr="00C404F5">
              <w:rPr>
                <w:color w:val="000000"/>
                <w:sz w:val="24"/>
              </w:rPr>
              <w:t xml:space="preserve">. Работа с предложением: выделение слов,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изменение их порядка, распространение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Деление слов на слоги. Ударение.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 w:right="14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</w:rPr>
              <w:t xml:space="preserve">Деление слов на слоги. Ударение Активизация и расширение словарного запаса.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Включение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словв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предложение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14.09.2022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в окружающем мире.  Осознание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единства звукового состава слова и его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Гласный звук [а], буквы А, 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00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Гласный звук [а], буквы   А,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98" w:right="650" w:bottom="422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Гласный звук [о], буквы О, 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Гласный звук [и], буквы И, 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Гласный звук  [ы], буква 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Гласный звук  [у], буквы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[н], [н,], буквы Н, 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[н], [н,], буквы Н, 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[с], [с,], буквы С, 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[с], [с,], буквы С, 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[к], [к,], буквы К, 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[к], [к,], буквы К, 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[т], [т,],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 [т], [т,],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Звуки [л], [л’</w:t>
            </w:r>
            <w:proofErr w:type="gramStart"/>
            <w:r w:rsidRPr="00C404F5">
              <w:rPr>
                <w:color w:val="000000"/>
                <w:sz w:val="24"/>
              </w:rPr>
              <w:t>],  буквы</w:t>
            </w:r>
            <w:proofErr w:type="gramEnd"/>
            <w:r w:rsidRPr="00C404F5">
              <w:rPr>
                <w:color w:val="000000"/>
                <w:sz w:val="24"/>
              </w:rPr>
              <w:t xml:space="preserve"> Л, л.  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Звуки [л], [л’</w:t>
            </w:r>
            <w:proofErr w:type="gramStart"/>
            <w:r w:rsidRPr="00C404F5">
              <w:rPr>
                <w:color w:val="000000"/>
                <w:sz w:val="24"/>
              </w:rPr>
              <w:t>],  буквы</w:t>
            </w:r>
            <w:proofErr w:type="gramEnd"/>
            <w:r w:rsidRPr="00C404F5">
              <w:rPr>
                <w:color w:val="000000"/>
                <w:sz w:val="24"/>
              </w:rPr>
              <w:t xml:space="preserve"> Л, л.  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156" w:hanging="15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</w:rPr>
        <w:sectPr w:rsidR="00C404F5" w:rsidRPr="00C404F5">
          <w:pgSz w:w="11900" w:h="16840"/>
          <w:pgMar w:top="284" w:right="650" w:bottom="482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[р], [р’],  буквы Р, 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[р], [р’],  буквы Р, 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[в], [в’], буквы  В,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[в], [в’], буквы  В,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работа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[п], [п’], буквы П, п.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контроль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[п], [п’], буквы П, п.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[м], [м’], буквы М, 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[м], [м’], буквы М, 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[з], [з’], буквы З, з. </w:t>
            </w:r>
          </w:p>
          <w:p w:rsidR="00C404F5" w:rsidRPr="00C404F5" w:rsidRDefault="00C404F5" w:rsidP="00C404F5">
            <w:pPr>
              <w:widowControl/>
              <w:spacing w:before="70" w:line="276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Знакомство       с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орфоэпическим 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Звуки [з], [з’], буквы З, з.</w:t>
            </w:r>
          </w:p>
          <w:p w:rsidR="00C404F5" w:rsidRPr="00C404F5" w:rsidRDefault="00C404F5" w:rsidP="00C404F5">
            <w:pPr>
              <w:widowControl/>
              <w:spacing w:before="70" w:line="280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(закрепление)   с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Знакомство с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орфоэпическим 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[б], [б’], буквы Б, б. </w:t>
            </w:r>
            <w:proofErr w:type="spellStart"/>
            <w:r w:rsidRPr="00C404F5">
              <w:rPr>
                <w:color w:val="000000"/>
                <w:sz w:val="24"/>
              </w:rPr>
              <w:t>ОРфоэпическое</w:t>
            </w:r>
            <w:proofErr w:type="spellEnd"/>
            <w:r w:rsidRPr="00C404F5">
              <w:rPr>
                <w:color w:val="000000"/>
                <w:sz w:val="24"/>
              </w:rPr>
              <w:t xml:space="preserve"> чтение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(проговаривание)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средство самоконтроля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1052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[б], [б’], буквы Б, б. </w:t>
            </w:r>
          </w:p>
          <w:p w:rsidR="00C404F5" w:rsidRPr="00C404F5" w:rsidRDefault="00C404F5" w:rsidP="00C404F5">
            <w:pPr>
              <w:widowControl/>
              <w:spacing w:before="70" w:line="280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Орфоэпическое чтение (проговаривание)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[д], [д’], буквы Д, 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[д], [д’], буквы Д, д.  Чтение слов  с буквами Д </w:t>
            </w:r>
            <w:proofErr w:type="spellStart"/>
            <w:r w:rsidRPr="00C404F5">
              <w:rPr>
                <w:color w:val="000000"/>
                <w:sz w:val="24"/>
              </w:rPr>
              <w:t>д</w:t>
            </w:r>
            <w:proofErr w:type="spellEnd"/>
            <w:r w:rsidRPr="00C404F5">
              <w:rPr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контроль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[д], [д’], буквы Д, д.  Чтение слов  с буквами Д </w:t>
            </w:r>
            <w:proofErr w:type="spellStart"/>
            <w:r w:rsidRPr="00C404F5">
              <w:rPr>
                <w:color w:val="000000"/>
                <w:sz w:val="24"/>
              </w:rPr>
              <w:t>д</w:t>
            </w:r>
            <w:proofErr w:type="spellEnd"/>
            <w:r w:rsidRPr="00C404F5">
              <w:rPr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контроль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Звуки [г], [г’], буквы Г, г. Звук и буква. Буква как знак 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Звуки [г], [г’], буквы Г, г. Звук и буква. Буква как знак 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Мягкий согласный звук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[ч’], буквы Ч, ч. Звук       и буква. Буква как знак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80" w:lineRule="auto"/>
              <w:ind w:left="72" w:right="144" w:firstLine="60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Мягкий согласный звук [ч’], буквы Ч, ч. Звук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буква. Буква как знак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Согласные звуки [х], [х’], буквы Х, 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Звуки [ф], [ф’], буквы Ф, ф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14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</w:rPr>
              <w:t xml:space="preserve">Твёрдый согласный звук [ш], буквы Ш, ш.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Сочетание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ши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29.11.2022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380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19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Звук [ж], буквы Ж, ж.</w:t>
            </w:r>
          </w:p>
          <w:p w:rsidR="00C404F5" w:rsidRPr="00C404F5" w:rsidRDefault="00C404F5" w:rsidP="00C404F5">
            <w:pPr>
              <w:widowControl/>
              <w:spacing w:before="70" w:line="26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Сопоставление звуков [ж], [ш].  Слова с сочетанием ЖИ-ШИ.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Звук [ц], буквы Ц, ц. Чтение предложений, текстов с буквой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3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Звук [ц], буквы Ц, ц. Чтение предложений, текстов с буквой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Мягкий глухой согласный звук [щ’], буквы Щ, щ.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Чтение предложений и текстов с буквами 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Закрепление пройденного материала. Овладение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слоговым принципом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русской графики.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Овладение слоговым принципом русской графики.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контроль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Гласный звук э, буквы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Гласный звук э, буквы Э,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Буквы гласных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показатель твёрдости —мягкости согласных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Буквы гласных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показатель твёрдости —мягкости согласных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</w:rPr>
        <w:sectPr w:rsidR="00C404F5" w:rsidRPr="00C404F5">
          <w:pgSz w:w="11900" w:h="16840"/>
          <w:pgMar w:top="284" w:right="650" w:bottom="976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Буквы гласных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показатель твёрдости —мягкости согласных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Буквы </w:t>
            </w:r>
            <w:proofErr w:type="spellStart"/>
            <w:r w:rsidRPr="00C404F5">
              <w:rPr>
                <w:color w:val="000000"/>
                <w:sz w:val="24"/>
              </w:rPr>
              <w:t>Ё,ё</w:t>
            </w:r>
            <w:proofErr w:type="spellEnd"/>
            <w:r w:rsidRPr="00C404F5">
              <w:rPr>
                <w:color w:val="000000"/>
                <w:sz w:val="24"/>
              </w:rPr>
              <w:t>, обозначающие два звука й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Буквы </w:t>
            </w:r>
            <w:proofErr w:type="spellStart"/>
            <w:r w:rsidRPr="00C404F5">
              <w:rPr>
                <w:color w:val="000000"/>
                <w:sz w:val="24"/>
              </w:rPr>
              <w:t>Ё,ё</w:t>
            </w:r>
            <w:proofErr w:type="spellEnd"/>
            <w:r w:rsidRPr="00C404F5">
              <w:rPr>
                <w:color w:val="000000"/>
                <w:sz w:val="24"/>
              </w:rPr>
              <w:t xml:space="preserve">. Буква Ё –показатель мягкости предшествующего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согласного в слоге-слиянии.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5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Функции букв,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твёрдость или мягкость предшествующего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согласного.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5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Функции букв,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твёрдость или мягкость предшествующего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согласного.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Гласные буквы   Е, е,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обозначающие звуки  [</w:t>
            </w:r>
            <w:proofErr w:type="spellStart"/>
            <w:r w:rsidRPr="00C404F5">
              <w:rPr>
                <w:color w:val="000000"/>
                <w:sz w:val="24"/>
              </w:rPr>
              <w:t>й’э</w:t>
            </w:r>
            <w:proofErr w:type="spellEnd"/>
            <w:r w:rsidRPr="00C404F5">
              <w:rPr>
                <w:color w:val="000000"/>
                <w:sz w:val="24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8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Гласные буквы   Я, я,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обозначающие звуки  [</w:t>
            </w:r>
            <w:proofErr w:type="spellStart"/>
            <w:r w:rsidRPr="00C404F5">
              <w:rPr>
                <w:color w:val="000000"/>
                <w:sz w:val="24"/>
              </w:rPr>
              <w:t>й’а</w:t>
            </w:r>
            <w:proofErr w:type="spellEnd"/>
            <w:r w:rsidRPr="00C404F5">
              <w:rPr>
                <w:color w:val="000000"/>
                <w:sz w:val="24"/>
              </w:rPr>
              <w:t>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Гласные буквы   Е, е,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обозначающие звуки  [</w:t>
            </w:r>
            <w:proofErr w:type="spellStart"/>
            <w:r w:rsidRPr="00C404F5">
              <w:rPr>
                <w:color w:val="000000"/>
                <w:sz w:val="24"/>
              </w:rPr>
              <w:t>й’о</w:t>
            </w:r>
            <w:proofErr w:type="spellEnd"/>
            <w:r w:rsidRPr="00C404F5">
              <w:rPr>
                <w:color w:val="000000"/>
                <w:sz w:val="24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Гласные буквы   Ю, ю, обозначающие </w:t>
            </w:r>
            <w:proofErr w:type="gramStart"/>
            <w:r w:rsidRPr="00C404F5">
              <w:rPr>
                <w:color w:val="000000"/>
                <w:sz w:val="24"/>
              </w:rPr>
              <w:t>звуки  [</w:t>
            </w:r>
            <w:proofErr w:type="spellStart"/>
            <w:proofErr w:type="gramEnd"/>
            <w:r w:rsidRPr="00C404F5">
              <w:rPr>
                <w:color w:val="000000"/>
                <w:sz w:val="24"/>
              </w:rPr>
              <w:t>й’у</w:t>
            </w:r>
            <w:proofErr w:type="spellEnd"/>
            <w:r w:rsidRPr="00C404F5">
              <w:rPr>
                <w:color w:val="000000"/>
                <w:sz w:val="24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538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 w:right="14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</w:rPr>
              <w:t xml:space="preserve">Мягкий знак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показатель мягкости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предшест</w:t>
            </w:r>
            <w:proofErr w:type="spellEnd"/>
            <w:r w:rsidRPr="00C404F5">
              <w:rPr>
                <w:color w:val="000000"/>
                <w:sz w:val="24"/>
              </w:rPr>
              <w:t>​</w:t>
            </w:r>
            <w:proofErr w:type="spellStart"/>
            <w:r w:rsidRPr="00C404F5">
              <w:rPr>
                <w:color w:val="000000"/>
                <w:sz w:val="24"/>
              </w:rPr>
              <w:t>вующего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согласного звука в конце слова.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Разные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способы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обозначения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буквами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br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звука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 w:right="14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</w:rPr>
              <w:t xml:space="preserve">Мягкий знак как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показатель мягкости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предшест</w:t>
            </w:r>
            <w:proofErr w:type="spellEnd"/>
            <w:r w:rsidRPr="00C404F5">
              <w:rPr>
                <w:color w:val="000000"/>
                <w:sz w:val="24"/>
              </w:rPr>
              <w:t>​</w:t>
            </w:r>
            <w:proofErr w:type="spellStart"/>
            <w:r w:rsidRPr="00C404F5">
              <w:rPr>
                <w:color w:val="000000"/>
                <w:sz w:val="24"/>
              </w:rPr>
              <w:t>вующего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согласного звука в конце слова.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Разные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способы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обозначения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буквами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br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звука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Мягкий согласный звук [й], буква й.   Разные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способы обозначения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буквами звука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Разные способы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обозначения буквами звука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Функция букв ь и ъ.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Функция букв ь и ъ.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Мягкий и твёрдый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разделительный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1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Мягкий и твёрдый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разделительный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4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Алфавит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31.01.2023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proofErr w:type="gramStart"/>
            <w:r w:rsidRPr="00C404F5">
              <w:rPr>
                <w:color w:val="000000"/>
                <w:sz w:val="24"/>
                <w:lang w:val="en-US"/>
              </w:rPr>
              <w:t>Как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хорошо</w:t>
            </w:r>
            <w:proofErr w:type="spellEnd"/>
            <w:proofErr w:type="gram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уметь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читать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В.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Берестов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Читалочка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контроль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Как мальчик Женя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научился говорить букву "р".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1142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Знакомство с учебником по литературному </w:t>
            </w:r>
            <w:proofErr w:type="spellStart"/>
            <w:r w:rsidRPr="00C404F5">
              <w:rPr>
                <w:color w:val="000000"/>
                <w:sz w:val="24"/>
              </w:rPr>
              <w:t>чте</w:t>
            </w:r>
            <w:proofErr w:type="spellEnd"/>
            <w:r w:rsidRPr="00C404F5">
              <w:rPr>
                <w:color w:val="000000"/>
                <w:sz w:val="24"/>
              </w:rPr>
              <w:t>​</w:t>
            </w:r>
            <w:r w:rsidRPr="00C404F5"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нию</w:t>
            </w:r>
            <w:proofErr w:type="spellEnd"/>
            <w:r w:rsidRPr="00C404F5">
              <w:rPr>
                <w:color w:val="000000"/>
                <w:sz w:val="24"/>
              </w:rPr>
              <w:t xml:space="preserve">. Сказка народная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(фольклорная)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литературная (авторская)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132"/>
              </w:tabs>
              <w:spacing w:before="98" w:line="261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И. </w:t>
            </w:r>
            <w:proofErr w:type="spellStart"/>
            <w:r w:rsidRPr="00C404F5">
              <w:rPr>
                <w:color w:val="000000"/>
                <w:sz w:val="24"/>
              </w:rPr>
              <w:t>Токмакова</w:t>
            </w:r>
            <w:proofErr w:type="spellEnd"/>
            <w:r w:rsidRPr="00C404F5">
              <w:rPr>
                <w:color w:val="000000"/>
                <w:sz w:val="24"/>
              </w:rPr>
              <w:t xml:space="preserve"> «Аля </w:t>
            </w:r>
            <w:proofErr w:type="spellStart"/>
            <w:r w:rsidRPr="00C404F5">
              <w:rPr>
                <w:color w:val="000000"/>
                <w:sz w:val="24"/>
              </w:rPr>
              <w:t>Кляксич</w:t>
            </w:r>
            <w:proofErr w:type="spellEnd"/>
            <w:r w:rsidRPr="00C404F5">
              <w:rPr>
                <w:color w:val="000000"/>
                <w:sz w:val="24"/>
              </w:rPr>
              <w:t xml:space="preserve"> и буква “А”»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Е.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Чарушин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Теремок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Русская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народная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сказка«Рукавичка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720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Из старинных книг. Урок-обобщения.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80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Проверим себя и оценим свои достижения по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разделу "Сказка народная (фольклорная)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литературная (авторская)"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</w:rPr>
              <w:t xml:space="preserve">Произведения о детях и для детей Ю. </w:t>
            </w:r>
            <w:proofErr w:type="spellStart"/>
            <w:proofErr w:type="gramStart"/>
            <w:r w:rsidRPr="00C404F5">
              <w:rPr>
                <w:color w:val="000000"/>
                <w:sz w:val="24"/>
              </w:rPr>
              <w:t>Ермолаев«</w:t>
            </w:r>
            <w:proofErr w:type="gramEnd"/>
            <w:r w:rsidRPr="00C404F5">
              <w:rPr>
                <w:color w:val="000000"/>
                <w:sz w:val="24"/>
              </w:rPr>
              <w:t>Лучший</w:t>
            </w:r>
            <w:proofErr w:type="spellEnd"/>
            <w:r w:rsidRPr="00C404F5">
              <w:rPr>
                <w:color w:val="000000"/>
                <w:sz w:val="24"/>
              </w:rPr>
              <w:t xml:space="preserve"> друг». </w:t>
            </w:r>
            <w:r w:rsidRPr="00C404F5">
              <w:rPr>
                <w:color w:val="000000"/>
                <w:sz w:val="24"/>
                <w:lang w:val="en-US"/>
              </w:rPr>
              <w:t>Е.</w:t>
            </w:r>
          </w:p>
          <w:p w:rsidR="00C404F5" w:rsidRPr="00C404F5" w:rsidRDefault="00C404F5" w:rsidP="00C404F5">
            <w:pPr>
              <w:widowControl/>
              <w:spacing w:before="7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Благинина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Подарок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В. Орлов «Кто первый?». С. Михалков «Бараны»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Р. </w:t>
            </w:r>
            <w:proofErr w:type="spellStart"/>
            <w:r w:rsidRPr="00C404F5">
              <w:rPr>
                <w:color w:val="000000"/>
                <w:sz w:val="24"/>
              </w:rPr>
              <w:t>Сеф</w:t>
            </w:r>
            <w:proofErr w:type="spellEnd"/>
            <w:r w:rsidRPr="00C404F5">
              <w:rPr>
                <w:color w:val="000000"/>
                <w:sz w:val="24"/>
              </w:rPr>
              <w:t xml:space="preserve"> «Совет». В.</w:t>
            </w:r>
          </w:p>
          <w:p w:rsidR="00C404F5" w:rsidRPr="00C404F5" w:rsidRDefault="00C404F5" w:rsidP="00C404F5">
            <w:pPr>
              <w:widowControl/>
              <w:spacing w:before="70" w:line="26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Берестов «В магазине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игрушек». В. Орлов «Если дружбой дорожить…»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1" w:lineRule="auto"/>
              <w:ind w:left="72" w:right="720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И.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Пивоварова</w:t>
            </w:r>
            <w:proofErr w:type="spellEnd"/>
            <w:r w:rsidRPr="00C404F5">
              <w:rPr>
                <w:rFonts w:ascii="Calibri" w:hAnsi="Calibri"/>
                <w:lang w:val="en-US"/>
              </w:rPr>
              <w:br/>
            </w:r>
            <w:r w:rsidRPr="00C404F5">
              <w:rPr>
                <w:color w:val="000000"/>
                <w:sz w:val="24"/>
                <w:lang w:val="en-US"/>
              </w:rPr>
              <w:t>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Вежливый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ослик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Я. Аким «Моя родня». С. Маршак «Хороший день»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М. </w:t>
            </w:r>
            <w:proofErr w:type="spellStart"/>
            <w:r w:rsidRPr="00C404F5">
              <w:rPr>
                <w:color w:val="000000"/>
                <w:sz w:val="24"/>
              </w:rPr>
              <w:t>Пляцковский</w:t>
            </w:r>
            <w:proofErr w:type="spellEnd"/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«Сердитый дог Буль».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Ю.Энтин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Про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дружбу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Из старинных книг. Урок-обобщение «Я и мои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друзья»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720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Проект «Наш класс-дружная семья»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работа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404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А. Плещеев «Травка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зеленеет». А. Майков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«Ласточка примчалась…»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А. Майков «Весна», Т.</w:t>
            </w:r>
          </w:p>
          <w:p w:rsidR="00C404F5" w:rsidRPr="00C404F5" w:rsidRDefault="00C404F5" w:rsidP="00C404F5">
            <w:pPr>
              <w:widowControl/>
              <w:spacing w:before="70" w:line="261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Белозёров «Подснежник», С. Маршак «Апрель»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И. </w:t>
            </w:r>
            <w:proofErr w:type="spellStart"/>
            <w:r w:rsidRPr="00C404F5">
              <w:rPr>
                <w:color w:val="000000"/>
                <w:sz w:val="24"/>
              </w:rPr>
              <w:t>Токмакова</w:t>
            </w:r>
            <w:proofErr w:type="spellEnd"/>
            <w:r w:rsidRPr="00C404F5">
              <w:rPr>
                <w:color w:val="000000"/>
                <w:sz w:val="24"/>
              </w:rPr>
              <w:t xml:space="preserve"> «Ручей». </w:t>
            </w:r>
            <w:proofErr w:type="spellStart"/>
            <w:r w:rsidRPr="00C404F5">
              <w:rPr>
                <w:color w:val="000000"/>
                <w:sz w:val="24"/>
              </w:rPr>
              <w:t>Е.Трутнева</w:t>
            </w:r>
            <w:proofErr w:type="spellEnd"/>
            <w:r w:rsidRPr="00C404F5">
              <w:rPr>
                <w:color w:val="000000"/>
                <w:sz w:val="24"/>
              </w:rPr>
              <w:t xml:space="preserve"> «Когда это бывает?»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576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Проект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Составляем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азбуку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загадок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576" w:right="432" w:hanging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100. Из старинных книг. А. Майков «Христос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Воскрес!».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101. Из старинных книг. А.</w:t>
            </w:r>
          </w:p>
          <w:p w:rsidR="00C404F5" w:rsidRPr="00C404F5" w:rsidRDefault="00C404F5" w:rsidP="00C404F5">
            <w:pPr>
              <w:widowControl/>
              <w:spacing w:before="70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Майков «Христос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Воскрес!». -обобщение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100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102.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Загадки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песенки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, </w:t>
            </w:r>
            <w:r w:rsidRPr="00C404F5">
              <w:rPr>
                <w:rFonts w:ascii="Calibri" w:hAnsi="Calibri"/>
                <w:lang w:val="en-US"/>
              </w:rPr>
              <w:tab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потешки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720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103. Небылицы. Русские 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 xml:space="preserve">народные </w:t>
            </w:r>
            <w:proofErr w:type="spellStart"/>
            <w:r w:rsidRPr="00C404F5">
              <w:rPr>
                <w:color w:val="000000"/>
                <w:sz w:val="24"/>
              </w:rPr>
              <w:t>потешки</w:t>
            </w:r>
            <w:proofErr w:type="spellEnd"/>
            <w:r w:rsidRPr="00C404F5">
              <w:rPr>
                <w:color w:val="000000"/>
                <w:sz w:val="24"/>
              </w:rPr>
              <w:t>.</w:t>
            </w:r>
          </w:p>
          <w:p w:rsidR="00C404F5" w:rsidRPr="00C404F5" w:rsidRDefault="00C404F5" w:rsidP="00C404F5">
            <w:pPr>
              <w:widowControl/>
              <w:spacing w:before="70" w:line="268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Стишки и песенки из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книги «Рифмы Матушки Гусыни»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576" w:hanging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104. А. С. Пушкин «Ветер,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ветер…», «Ветер по морю гуляет…», «Белка песенки поёт…»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1" w:lineRule="auto"/>
              <w:ind w:right="1008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105.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Cказки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загадки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небылицы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12.04.2023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С. Михалков «Трезор». Р. </w:t>
            </w:r>
            <w:proofErr w:type="spellStart"/>
            <w:r w:rsidRPr="00C404F5">
              <w:rPr>
                <w:color w:val="000000"/>
                <w:sz w:val="24"/>
              </w:rPr>
              <w:t>Сеф</w:t>
            </w:r>
            <w:proofErr w:type="spellEnd"/>
            <w:r w:rsidRPr="00C404F5">
              <w:rPr>
                <w:color w:val="000000"/>
                <w:sz w:val="24"/>
              </w:rPr>
              <w:t xml:space="preserve"> «Кто любит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собак…»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86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107. В. Осеева «Собака 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 xml:space="preserve">яростно лаяла»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43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108. И.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Токмакова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Купите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tab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собаку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560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576" w:right="432" w:hanging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109. М. </w:t>
            </w:r>
            <w:proofErr w:type="spellStart"/>
            <w:r w:rsidRPr="00C404F5">
              <w:rPr>
                <w:color w:val="000000"/>
                <w:sz w:val="24"/>
              </w:rPr>
              <w:t>Пляцковский</w:t>
            </w:r>
            <w:proofErr w:type="spellEnd"/>
            <w:r w:rsidRPr="00C404F5">
              <w:rPr>
                <w:color w:val="000000"/>
                <w:sz w:val="24"/>
              </w:rPr>
              <w:t xml:space="preserve"> «Цап </w:t>
            </w:r>
            <w:proofErr w:type="spellStart"/>
            <w:r w:rsidRPr="00C404F5">
              <w:rPr>
                <w:color w:val="000000"/>
                <w:sz w:val="24"/>
              </w:rPr>
              <w:t>Царапыч</w:t>
            </w:r>
            <w:proofErr w:type="spellEnd"/>
            <w:r w:rsidRPr="00C404F5">
              <w:rPr>
                <w:color w:val="000000"/>
                <w:sz w:val="24"/>
              </w:rPr>
              <w:t xml:space="preserve">». Г. </w:t>
            </w:r>
            <w:proofErr w:type="spellStart"/>
            <w:r w:rsidRPr="00C404F5">
              <w:rPr>
                <w:color w:val="000000"/>
                <w:sz w:val="24"/>
              </w:rPr>
              <w:t>Сапгир«Кошка</w:t>
            </w:r>
            <w:proofErr w:type="spellEnd"/>
            <w:r w:rsidRPr="00C404F5">
              <w:rPr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156" w:right="144" w:hanging="15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В. Берестов «Лягушата». В. Лунин «Никого не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обижай»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156"/>
              </w:tabs>
              <w:spacing w:before="98" w:line="261" w:lineRule="auto"/>
              <w:ind w:right="43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 С.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Михалков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Важный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tab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совет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8" w:lineRule="auto"/>
              <w:ind w:left="156" w:right="144" w:hanging="15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Д. Хармс «Храбрый ёж». Н. Сладков «Лисица 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ёж»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113. Н.Н </w:t>
            </w:r>
            <w:proofErr w:type="spellStart"/>
            <w:r w:rsidRPr="00C404F5">
              <w:rPr>
                <w:color w:val="000000"/>
                <w:sz w:val="24"/>
              </w:rPr>
              <w:t>Бромлей</w:t>
            </w:r>
            <w:proofErr w:type="spellEnd"/>
            <w:r w:rsidRPr="00C404F5">
              <w:rPr>
                <w:color w:val="000000"/>
                <w:sz w:val="24"/>
              </w:rPr>
              <w:t xml:space="preserve"> "Какое 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>самое первое слово?"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43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114. А.В. Митяев "За что я 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>люблю маму"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156"/>
              </w:tabs>
              <w:spacing w:before="98" w:line="261" w:lineRule="auto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В.Д. Берестов "Любили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>тебя без особых причин..."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76" w:lineRule="auto"/>
              <w:ind w:left="72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Самооценка с </w:t>
            </w:r>
            <w:r w:rsidRPr="00C404F5">
              <w:rPr>
                <w:rFonts w:ascii="Calibri" w:hAnsi="Calibri"/>
              </w:rPr>
              <w:br/>
            </w:r>
            <w:proofErr w:type="spellStart"/>
            <w:r w:rsidRPr="00C404F5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C404F5">
              <w:rPr>
                <w:color w:val="000000"/>
                <w:sz w:val="24"/>
              </w:rPr>
              <w:t xml:space="preserve">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листа»;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116. И. Пивоварова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>«</w:t>
            </w:r>
            <w:proofErr w:type="spellStart"/>
            <w:r w:rsidRPr="00C404F5">
              <w:rPr>
                <w:color w:val="000000"/>
                <w:sz w:val="24"/>
              </w:rPr>
              <w:t>Кулинаки-пулинаки</w:t>
            </w:r>
            <w:proofErr w:type="spellEnd"/>
            <w:r w:rsidRPr="00C404F5">
              <w:rPr>
                <w:color w:val="000000"/>
                <w:sz w:val="24"/>
              </w:rPr>
              <w:t>» О.</w:t>
            </w:r>
          </w:p>
          <w:p w:rsidR="00C404F5" w:rsidRPr="00C404F5" w:rsidRDefault="00C404F5" w:rsidP="00C404F5">
            <w:pPr>
              <w:widowControl/>
              <w:spacing w:before="7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Григорьев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Стук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И. </w:t>
            </w:r>
            <w:proofErr w:type="spellStart"/>
            <w:r w:rsidRPr="00C404F5">
              <w:rPr>
                <w:color w:val="000000"/>
                <w:sz w:val="24"/>
              </w:rPr>
              <w:t>Токмакова«Разговор</w:t>
            </w:r>
            <w:proofErr w:type="spellEnd"/>
            <w:r w:rsidRPr="00C404F5">
              <w:rPr>
                <w:color w:val="000000"/>
                <w:sz w:val="24"/>
              </w:rPr>
              <w:t xml:space="preserve"> Лютика и Жучка»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right="1008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118. К. И.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Чуковский«Телефон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68" w:lineRule="auto"/>
              <w:ind w:left="576" w:right="720" w:hanging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119. М. </w:t>
            </w:r>
            <w:proofErr w:type="spellStart"/>
            <w:r w:rsidRPr="00C404F5">
              <w:rPr>
                <w:color w:val="000000"/>
                <w:sz w:val="24"/>
              </w:rPr>
              <w:t>Пляцковский</w:t>
            </w:r>
            <w:proofErr w:type="spellEnd"/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«Помощник». Урок-обобщение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8" w:lineRule="auto"/>
              <w:ind w:left="72"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Экскурсия в библиотеку, нахождение книги по 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>заданной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В.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Данько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Загадочные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буквы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 В.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Данько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Загадочные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буквы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43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123.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Cаша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Чёрный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Живая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tab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азбука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572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66" w:line="220" w:lineRule="exact"/>
        <w:rPr>
          <w:rFonts w:ascii="Calibri" w:hAnsi="Calibr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43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124.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Саша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Черный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Живая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r w:rsidRPr="00C404F5">
              <w:rPr>
                <w:rFonts w:ascii="Calibri" w:hAnsi="Calibri"/>
                <w:lang w:val="en-US"/>
              </w:rPr>
              <w:tab/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азбука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156"/>
              </w:tabs>
              <w:spacing w:before="98" w:line="261" w:lineRule="auto"/>
              <w:ind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Ф. Кривин «Почему «А»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 xml:space="preserve">поётся, а «Б» нет»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156"/>
              </w:tabs>
              <w:spacing w:before="98" w:line="261" w:lineRule="auto"/>
              <w:ind w:right="144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Ф. Кривин «Почему «А»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 xml:space="preserve">поётся, а «Б» нет»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 Г.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Сапгир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Про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медведя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 Г.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Сапгир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Про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медведя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129.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76" w:lineRule="auto"/>
              <w:ind w:left="156" w:hanging="15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  М. </w:t>
            </w:r>
            <w:proofErr w:type="spellStart"/>
            <w:r w:rsidRPr="00C404F5">
              <w:rPr>
                <w:color w:val="000000"/>
                <w:sz w:val="24"/>
              </w:rPr>
              <w:t>Бородицкая</w:t>
            </w:r>
            <w:proofErr w:type="spellEnd"/>
            <w:r w:rsidRPr="00C404F5">
              <w:rPr>
                <w:color w:val="000000"/>
                <w:sz w:val="24"/>
              </w:rPr>
              <w:t xml:space="preserve"> «Разговор с пчелой».  И. </w:t>
            </w:r>
            <w:proofErr w:type="spellStart"/>
            <w:r w:rsidRPr="00C404F5">
              <w:rPr>
                <w:color w:val="000000"/>
                <w:sz w:val="24"/>
              </w:rPr>
              <w:t>Гамазкова«Кто</w:t>
            </w:r>
            <w:proofErr w:type="spellEnd"/>
            <w:r w:rsidRPr="00C404F5">
              <w:rPr>
                <w:color w:val="000000"/>
                <w:sz w:val="24"/>
              </w:rPr>
              <w:t xml:space="preserve"> как кричит?»,</w:t>
            </w:r>
            <w:r w:rsidRPr="00C404F5">
              <w:rPr>
                <w:rFonts w:ascii="Calibri" w:hAnsi="Calibri"/>
              </w:rPr>
              <w:br/>
            </w:r>
            <w:r w:rsidRPr="00C404F5">
              <w:rPr>
                <w:color w:val="000000"/>
                <w:sz w:val="24"/>
              </w:rPr>
              <w:t xml:space="preserve">«Живая азбука»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27.05.2023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100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130. С. Маршак «Автобус 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>номер двадцать шесть»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Устный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опрос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tabs>
                <w:tab w:val="left" w:pos="576"/>
              </w:tabs>
              <w:spacing w:before="98" w:line="261" w:lineRule="auto"/>
              <w:ind w:right="288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 xml:space="preserve">131. С. Маршак «Автобус </w:t>
            </w:r>
            <w:r w:rsidRPr="00C404F5">
              <w:rPr>
                <w:rFonts w:ascii="Calibri" w:hAnsi="Calibri"/>
              </w:rPr>
              <w:tab/>
            </w:r>
            <w:r w:rsidRPr="00C404F5">
              <w:rPr>
                <w:color w:val="000000"/>
                <w:sz w:val="24"/>
              </w:rPr>
              <w:t>номер двадцать шесть»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Тестирование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right="1152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 xml:space="preserve">132.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Промежуточная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jc w:val="center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288"/>
              <w:rPr>
                <w:rFonts w:ascii="Calibri" w:hAnsi="Calibri"/>
                <w:lang w:val="en-US"/>
              </w:rPr>
            </w:pPr>
            <w:proofErr w:type="spellStart"/>
            <w:r w:rsidRPr="00C404F5">
              <w:rPr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404F5">
              <w:rPr>
                <w:color w:val="000000"/>
                <w:sz w:val="24"/>
                <w:lang w:val="en-US"/>
              </w:rPr>
              <w:t>работа</w:t>
            </w:r>
            <w:proofErr w:type="spellEnd"/>
            <w:r w:rsidRPr="00C404F5">
              <w:rPr>
                <w:color w:val="000000"/>
                <w:sz w:val="24"/>
                <w:lang w:val="en-US"/>
              </w:rPr>
              <w:t>;</w:t>
            </w:r>
          </w:p>
        </w:tc>
      </w:tr>
      <w:tr w:rsidR="00C404F5" w:rsidRPr="00C404F5" w:rsidTr="0016400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61" w:lineRule="auto"/>
              <w:ind w:left="72" w:right="576"/>
              <w:rPr>
                <w:rFonts w:ascii="Calibri" w:hAnsi="Calibri"/>
              </w:rPr>
            </w:pPr>
            <w:r w:rsidRPr="00C404F5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4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4F5" w:rsidRPr="00C404F5" w:rsidRDefault="00C404F5" w:rsidP="00C404F5">
            <w:pPr>
              <w:widowControl/>
              <w:spacing w:before="98" w:line="228" w:lineRule="auto"/>
              <w:ind w:left="72"/>
              <w:rPr>
                <w:rFonts w:ascii="Calibri" w:hAnsi="Calibri"/>
                <w:lang w:val="en-US"/>
              </w:rPr>
            </w:pPr>
            <w:r w:rsidRPr="00C404F5">
              <w:rPr>
                <w:color w:val="000000"/>
                <w:sz w:val="24"/>
                <w:lang w:val="en-US"/>
              </w:rPr>
              <w:t>129</w:t>
            </w:r>
          </w:p>
        </w:tc>
      </w:tr>
    </w:tbl>
    <w:p w:rsidR="00C404F5" w:rsidRPr="00C404F5" w:rsidRDefault="00C404F5" w:rsidP="00C404F5">
      <w:pPr>
        <w:widowControl/>
        <w:spacing w:line="14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84" w:right="650" w:bottom="1440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78" w:line="220" w:lineRule="exact"/>
        <w:rPr>
          <w:rFonts w:ascii="Calibri" w:hAnsi="Calibri"/>
          <w:lang w:val="en-US"/>
        </w:rPr>
      </w:pPr>
    </w:p>
    <w:p w:rsidR="00C404F5" w:rsidRPr="00C404F5" w:rsidRDefault="00C404F5" w:rsidP="00C404F5">
      <w:pPr>
        <w:widowControl/>
        <w:spacing w:line="228" w:lineRule="auto"/>
        <w:rPr>
          <w:rFonts w:ascii="Calibri" w:hAnsi="Calibri"/>
        </w:rPr>
      </w:pPr>
      <w:r w:rsidRPr="00C404F5"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404F5" w:rsidRDefault="00C404F5" w:rsidP="00C404F5">
      <w:pPr>
        <w:widowControl/>
        <w:spacing w:before="346" w:line="228" w:lineRule="auto"/>
        <w:rPr>
          <w:b/>
          <w:color w:val="000000"/>
          <w:sz w:val="24"/>
        </w:rPr>
      </w:pPr>
      <w:r w:rsidRPr="00C404F5">
        <w:rPr>
          <w:b/>
          <w:color w:val="000000"/>
          <w:sz w:val="24"/>
        </w:rPr>
        <w:t>ОБЯЗАТЕЛЬНЫЕ УЧЕБНЫЕ МАТЕРИАЛЫ ДЛЯ УЧЕНИКА</w:t>
      </w:r>
    </w:p>
    <w:p w:rsidR="00C404F5" w:rsidRPr="00C404F5" w:rsidRDefault="003C7895" w:rsidP="00C404F5">
      <w:pPr>
        <w:widowControl/>
        <w:spacing w:before="166" w:line="268" w:lineRule="auto"/>
        <w:ind w:right="864"/>
        <w:rPr>
          <w:rFonts w:ascii="Calibri" w:hAnsi="Calibri"/>
        </w:rPr>
      </w:pPr>
      <w:r w:rsidRPr="00C404F5">
        <w:rPr>
          <w:color w:val="000000"/>
          <w:sz w:val="24"/>
        </w:rPr>
        <w:t xml:space="preserve">Климанова Л.Ф., Горецкий В.Г., Голованова М.В. и другие, </w:t>
      </w:r>
      <w:proofErr w:type="gramStart"/>
      <w:r>
        <w:rPr>
          <w:color w:val="000000"/>
          <w:sz w:val="24"/>
        </w:rPr>
        <w:t xml:space="preserve">Азбука </w:t>
      </w:r>
      <w:r w:rsidRPr="00C404F5">
        <w:rPr>
          <w:color w:val="000000"/>
          <w:sz w:val="24"/>
        </w:rPr>
        <w:t xml:space="preserve"> (</w:t>
      </w:r>
      <w:proofErr w:type="gramEnd"/>
      <w:r w:rsidRPr="00C404F5">
        <w:rPr>
          <w:color w:val="000000"/>
          <w:sz w:val="24"/>
        </w:rPr>
        <w:t xml:space="preserve">в 2 частях). Учебник. 1класс. Акционерное общество «Издательство «Просвещение»; </w:t>
      </w:r>
      <w:r w:rsidR="00C404F5" w:rsidRPr="00C404F5">
        <w:rPr>
          <w:color w:val="000000"/>
          <w:sz w:val="24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="00C404F5" w:rsidRPr="00C404F5">
        <w:rPr>
          <w:rFonts w:ascii="Calibri" w:hAnsi="Calibri"/>
        </w:rPr>
        <w:br/>
      </w:r>
      <w:r w:rsidR="00C404F5" w:rsidRPr="00C404F5">
        <w:rPr>
          <w:color w:val="000000"/>
          <w:sz w:val="24"/>
        </w:rPr>
        <w:t>Введите свой вариант:</w:t>
      </w:r>
    </w:p>
    <w:p w:rsidR="00C404F5" w:rsidRPr="00C404F5" w:rsidRDefault="00C404F5" w:rsidP="00C404F5">
      <w:pPr>
        <w:widowControl/>
        <w:spacing w:before="262" w:line="228" w:lineRule="auto"/>
        <w:rPr>
          <w:rFonts w:ascii="Calibri" w:hAnsi="Calibri"/>
        </w:rPr>
      </w:pPr>
      <w:r w:rsidRPr="00C404F5">
        <w:rPr>
          <w:b/>
          <w:color w:val="000000"/>
          <w:sz w:val="24"/>
        </w:rPr>
        <w:t>МЕТОДИЧЕСКИЕ МАТЕРИАЛЫ ДЛЯ УЧИТЕЛЯ</w:t>
      </w:r>
    </w:p>
    <w:p w:rsidR="00C404F5" w:rsidRPr="00C404F5" w:rsidRDefault="00C404F5" w:rsidP="00C404F5">
      <w:pPr>
        <w:widowControl/>
        <w:spacing w:before="166" w:line="285" w:lineRule="auto"/>
        <w:ind w:right="576"/>
        <w:rPr>
          <w:rFonts w:ascii="Calibri" w:hAnsi="Calibri"/>
        </w:rPr>
      </w:pPr>
      <w:r w:rsidRPr="00C404F5">
        <w:rPr>
          <w:color w:val="000000"/>
          <w:sz w:val="24"/>
        </w:rPr>
        <w:t xml:space="preserve">Коллекции электронных образовательных ресурсов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 xml:space="preserve">1. «Единое окно доступа к образовательным ресурсам»-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windows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 xml:space="preserve">2. «Единая коллекция цифровых образовательных ресурсов» -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school</w:t>
      </w:r>
      <w:r w:rsidRPr="00C404F5">
        <w:rPr>
          <w:color w:val="000000"/>
          <w:sz w:val="24"/>
        </w:rPr>
        <w:t>-</w:t>
      </w:r>
      <w:proofErr w:type="spellStart"/>
      <w:r w:rsidRPr="00C404F5">
        <w:rPr>
          <w:color w:val="000000"/>
          <w:sz w:val="24"/>
          <w:lang w:val="en-US"/>
        </w:rPr>
        <w:t>collektion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 3. «Федеральный центр информационных образовательных ресурсов» -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fcior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,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eor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>4. Каталог образовательных ресурсов сети Интернет для школы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katalog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iot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 5. Библиотека материалов для начальной школы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nachalka</w:t>
      </w:r>
      <w:proofErr w:type="spellEnd"/>
      <w:r w:rsidRPr="00C404F5">
        <w:rPr>
          <w:color w:val="000000"/>
          <w:sz w:val="24"/>
        </w:rPr>
        <w:t>.</w:t>
      </w:r>
      <w:r w:rsidRPr="00C404F5">
        <w:rPr>
          <w:color w:val="000000"/>
          <w:sz w:val="24"/>
          <w:lang w:val="en-US"/>
        </w:rPr>
        <w:t>com</w:t>
      </w:r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biblioteka</w:t>
      </w:r>
      <w:proofErr w:type="spellEnd"/>
      <w:r w:rsidRPr="00C404F5">
        <w:rPr>
          <w:color w:val="000000"/>
          <w:sz w:val="24"/>
        </w:rPr>
        <w:t xml:space="preserve">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 xml:space="preserve">6. </w:t>
      </w:r>
      <w:r w:rsidRPr="00C404F5">
        <w:rPr>
          <w:color w:val="000000"/>
          <w:sz w:val="24"/>
          <w:lang w:val="en-US"/>
        </w:rPr>
        <w:t>M</w:t>
      </w:r>
      <w:r w:rsidRPr="00C404F5">
        <w:rPr>
          <w:color w:val="000000"/>
          <w:sz w:val="24"/>
        </w:rPr>
        <w:t>е</w:t>
      </w:r>
      <w:proofErr w:type="spellStart"/>
      <w:r w:rsidRPr="00C404F5">
        <w:rPr>
          <w:color w:val="000000"/>
          <w:sz w:val="24"/>
          <w:lang w:val="en-US"/>
        </w:rPr>
        <w:t>todkabinet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eu</w:t>
      </w:r>
      <w:proofErr w:type="spellEnd"/>
      <w:r w:rsidRPr="00C404F5">
        <w:rPr>
          <w:color w:val="000000"/>
          <w:sz w:val="24"/>
        </w:rPr>
        <w:t>: информационно-методический кабинет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metodkabinet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eu</w:t>
      </w:r>
      <w:proofErr w:type="spellEnd"/>
      <w:r w:rsidRPr="00C404F5">
        <w:rPr>
          <w:color w:val="000000"/>
          <w:sz w:val="24"/>
        </w:rPr>
        <w:t xml:space="preserve">/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 xml:space="preserve">7. Каталог образовательных ресурсов сети «Интернет»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catalog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iot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 xml:space="preserve">8. Российский образовательный портал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r w:rsidRPr="00C404F5">
        <w:rPr>
          <w:color w:val="000000"/>
          <w:sz w:val="24"/>
          <w:lang w:val="en-US"/>
        </w:rPr>
        <w:t>school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 xml:space="preserve">9. Портал «Российское образование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 </w:t>
      </w:r>
    </w:p>
    <w:p w:rsidR="00C404F5" w:rsidRPr="00C404F5" w:rsidRDefault="00C404F5" w:rsidP="00C404F5">
      <w:pPr>
        <w:widowControl/>
        <w:spacing w:before="598" w:line="228" w:lineRule="auto"/>
        <w:rPr>
          <w:rFonts w:ascii="Calibri" w:hAnsi="Calibri"/>
        </w:rPr>
      </w:pPr>
      <w:r w:rsidRPr="00C404F5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C404F5" w:rsidRPr="00C404F5" w:rsidRDefault="00C404F5" w:rsidP="00C404F5">
      <w:pPr>
        <w:widowControl/>
        <w:spacing w:before="166" w:line="280" w:lineRule="auto"/>
        <w:ind w:right="288"/>
        <w:rPr>
          <w:rFonts w:ascii="Calibri" w:hAnsi="Calibri"/>
        </w:rPr>
      </w:pPr>
      <w:r w:rsidRPr="00C404F5">
        <w:rPr>
          <w:color w:val="000000"/>
          <w:sz w:val="24"/>
        </w:rPr>
        <w:t xml:space="preserve">Литературное чтение. Рабочая тетрадь 1 класс. Издательство "Просвещение </w:t>
      </w:r>
      <w:r w:rsidRPr="00C404F5">
        <w:rPr>
          <w:color w:val="000000"/>
          <w:sz w:val="24"/>
          <w:lang w:val="en-US"/>
        </w:rPr>
        <w:t>https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clck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aib</w:t>
      </w:r>
      <w:proofErr w:type="spellEnd"/>
      <w:r w:rsidRPr="00C404F5">
        <w:rPr>
          <w:color w:val="000000"/>
          <w:sz w:val="24"/>
        </w:rPr>
        <w:t>3</w:t>
      </w:r>
      <w:r w:rsidRPr="00C404F5">
        <w:rPr>
          <w:color w:val="000000"/>
          <w:sz w:val="24"/>
          <w:lang w:val="en-US"/>
        </w:rPr>
        <w:t>H</w:t>
      </w:r>
      <w:r w:rsidRPr="00C404F5">
        <w:rPr>
          <w:color w:val="000000"/>
          <w:sz w:val="24"/>
        </w:rPr>
        <w:t xml:space="preserve"> Литературное чтение. Учебник. 1 класс. Издательство "Просвещение </w:t>
      </w:r>
      <w:r w:rsidRPr="00C404F5">
        <w:rPr>
          <w:color w:val="000000"/>
          <w:sz w:val="24"/>
          <w:lang w:val="en-US"/>
        </w:rPr>
        <w:t>https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clck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aib</w:t>
      </w:r>
      <w:proofErr w:type="spellEnd"/>
      <w:r w:rsidRPr="00C404F5">
        <w:rPr>
          <w:color w:val="000000"/>
          <w:sz w:val="24"/>
        </w:rPr>
        <w:t>3</w:t>
      </w:r>
      <w:r w:rsidRPr="00C404F5">
        <w:rPr>
          <w:color w:val="000000"/>
          <w:sz w:val="24"/>
          <w:lang w:val="en-US"/>
        </w:rPr>
        <w:t>H</w:t>
      </w:r>
      <w:r w:rsidRPr="00C404F5">
        <w:rPr>
          <w:color w:val="000000"/>
          <w:sz w:val="24"/>
        </w:rPr>
        <w:t xml:space="preserve"> Цифровой сервис "Учим стихи". </w:t>
      </w:r>
      <w:r w:rsidRPr="00C404F5">
        <w:rPr>
          <w:color w:val="000000"/>
          <w:sz w:val="24"/>
          <w:lang w:val="en-US"/>
        </w:rPr>
        <w:t>https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clck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aiaZs</w:t>
      </w:r>
      <w:proofErr w:type="spellEnd"/>
      <w:r w:rsidRPr="00C404F5">
        <w:rPr>
          <w:color w:val="000000"/>
          <w:sz w:val="24"/>
        </w:rPr>
        <w:t xml:space="preserve">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</w:rPr>
        <w:t xml:space="preserve">Тренажер по чтению. О.В. Фомин. </w:t>
      </w:r>
      <w:proofErr w:type="spellStart"/>
      <w:r w:rsidRPr="00C404F5">
        <w:rPr>
          <w:color w:val="000000"/>
          <w:sz w:val="24"/>
        </w:rPr>
        <w:t>Послебукварный</w:t>
      </w:r>
      <w:proofErr w:type="spellEnd"/>
      <w:r w:rsidRPr="00C404F5">
        <w:rPr>
          <w:color w:val="000000"/>
          <w:sz w:val="24"/>
        </w:rPr>
        <w:t xml:space="preserve"> период. </w:t>
      </w:r>
      <w:r w:rsidRPr="00C404F5">
        <w:rPr>
          <w:color w:val="000000"/>
          <w:sz w:val="24"/>
          <w:lang w:val="en-US"/>
        </w:rPr>
        <w:t>https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clck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wikipedia</w:t>
      </w:r>
      <w:proofErr w:type="spellEnd"/>
      <w:r w:rsidRPr="00C404F5">
        <w:rPr>
          <w:color w:val="000000"/>
          <w:sz w:val="24"/>
        </w:rPr>
        <w:t>.</w:t>
      </w:r>
      <w:r w:rsidRPr="00C404F5">
        <w:rPr>
          <w:color w:val="000000"/>
          <w:sz w:val="24"/>
          <w:lang w:val="en-US"/>
        </w:rPr>
        <w:t>org</w:t>
      </w:r>
      <w:r w:rsidRPr="00C404F5">
        <w:rPr>
          <w:color w:val="000000"/>
          <w:sz w:val="24"/>
        </w:rPr>
        <w:t xml:space="preserve">/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arch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rgdb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xmlui</w:t>
      </w:r>
      <w:proofErr w:type="spellEnd"/>
      <w:r w:rsidRPr="00C404F5">
        <w:rPr>
          <w:color w:val="000000"/>
          <w:sz w:val="24"/>
        </w:rPr>
        <w:t xml:space="preserve">/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school</w:t>
      </w:r>
      <w:r w:rsidRPr="00C404F5">
        <w:rPr>
          <w:color w:val="000000"/>
          <w:sz w:val="24"/>
        </w:rPr>
        <w:t>-</w:t>
      </w:r>
      <w:r w:rsidRPr="00C404F5">
        <w:rPr>
          <w:color w:val="000000"/>
          <w:sz w:val="24"/>
          <w:lang w:val="en-US"/>
        </w:rPr>
        <w:t>collection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/ </w:t>
      </w: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</w:rPr>
        <w:sectPr w:rsidR="00C404F5" w:rsidRPr="00C404F5">
          <w:pgSz w:w="11900" w:h="16840"/>
          <w:pgMar w:top="298" w:right="650" w:bottom="1440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spacing w:after="78" w:line="220" w:lineRule="exact"/>
        <w:rPr>
          <w:rFonts w:ascii="Calibri" w:hAnsi="Calibri"/>
        </w:rPr>
      </w:pPr>
    </w:p>
    <w:p w:rsidR="00C404F5" w:rsidRPr="00C404F5" w:rsidRDefault="00C404F5" w:rsidP="00C404F5">
      <w:pPr>
        <w:widowControl/>
        <w:spacing w:line="228" w:lineRule="auto"/>
        <w:rPr>
          <w:rFonts w:ascii="Calibri" w:hAnsi="Calibri"/>
        </w:rPr>
      </w:pPr>
      <w:r w:rsidRPr="00C404F5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C404F5" w:rsidRPr="00C404F5" w:rsidRDefault="00C404F5" w:rsidP="00C404F5">
      <w:pPr>
        <w:widowControl/>
        <w:spacing w:before="346" w:line="228" w:lineRule="auto"/>
        <w:rPr>
          <w:rFonts w:ascii="Calibri" w:hAnsi="Calibri"/>
        </w:rPr>
      </w:pPr>
      <w:r w:rsidRPr="00C404F5">
        <w:rPr>
          <w:b/>
          <w:color w:val="000000"/>
          <w:sz w:val="24"/>
        </w:rPr>
        <w:t>УЧЕБНОЕ ОБОРУДОВАНИЕ</w:t>
      </w:r>
    </w:p>
    <w:p w:rsidR="00C404F5" w:rsidRPr="00C404F5" w:rsidRDefault="00C404F5" w:rsidP="00C404F5">
      <w:pPr>
        <w:widowControl/>
        <w:spacing w:before="166" w:line="280" w:lineRule="auto"/>
        <w:rPr>
          <w:rFonts w:ascii="Calibri" w:hAnsi="Calibri"/>
        </w:rPr>
      </w:pPr>
      <w:r w:rsidRPr="00C404F5">
        <w:rPr>
          <w:color w:val="000000"/>
          <w:sz w:val="24"/>
          <w:lang w:val="en-US"/>
        </w:rPr>
        <w:t>https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uchportal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</w:t>
      </w:r>
      <w:r w:rsidRPr="00C404F5">
        <w:rPr>
          <w:color w:val="000000"/>
          <w:sz w:val="24"/>
          <w:lang w:val="en-US"/>
        </w:rPr>
        <w:t>load</w:t>
      </w:r>
      <w:r w:rsidRPr="00C404F5">
        <w:rPr>
          <w:color w:val="000000"/>
          <w:sz w:val="24"/>
        </w:rPr>
        <w:t xml:space="preserve">/47-2-2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school</w:t>
      </w:r>
      <w:r w:rsidRPr="00C404F5">
        <w:rPr>
          <w:color w:val="000000"/>
          <w:sz w:val="24"/>
        </w:rPr>
        <w:t>-</w:t>
      </w:r>
      <w:r w:rsidRPr="00C404F5">
        <w:rPr>
          <w:color w:val="000000"/>
          <w:sz w:val="24"/>
          <w:lang w:val="en-US"/>
        </w:rPr>
        <w:t>collection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edu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 xml:space="preserve">/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um</w:t>
      </w:r>
      <w:r w:rsidRPr="00C404F5">
        <w:rPr>
          <w:color w:val="000000"/>
          <w:sz w:val="24"/>
        </w:rPr>
        <w:t>-</w:t>
      </w:r>
      <w:r w:rsidRPr="00C404F5">
        <w:rPr>
          <w:rFonts w:ascii="Calibri" w:hAnsi="Calibri"/>
        </w:rPr>
        <w:br/>
      </w:r>
      <w:proofErr w:type="spellStart"/>
      <w:r w:rsidRPr="00C404F5">
        <w:rPr>
          <w:color w:val="000000"/>
          <w:sz w:val="24"/>
          <w:lang w:val="en-US"/>
        </w:rPr>
        <w:t>razum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</w:t>
      </w:r>
      <w:r w:rsidRPr="00C404F5">
        <w:rPr>
          <w:color w:val="000000"/>
          <w:sz w:val="24"/>
          <w:lang w:val="en-US"/>
        </w:rPr>
        <w:t>load</w:t>
      </w:r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uchebnye</w:t>
      </w:r>
      <w:proofErr w:type="spellEnd"/>
      <w:r w:rsidRPr="00C404F5">
        <w:rPr>
          <w:color w:val="000000"/>
          <w:sz w:val="24"/>
        </w:rPr>
        <w:t>_</w:t>
      </w:r>
      <w:proofErr w:type="spellStart"/>
      <w:r w:rsidRPr="00C404F5">
        <w:rPr>
          <w:color w:val="000000"/>
          <w:sz w:val="24"/>
          <w:lang w:val="en-US"/>
        </w:rPr>
        <w:t>prezentacii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nachal</w:t>
      </w:r>
      <w:proofErr w:type="spellEnd"/>
      <w:r w:rsidRPr="00C404F5">
        <w:rPr>
          <w:color w:val="000000"/>
          <w:sz w:val="24"/>
        </w:rPr>
        <w:t xml:space="preserve"> </w:t>
      </w:r>
      <w:proofErr w:type="spellStart"/>
      <w:r w:rsidRPr="00C404F5">
        <w:rPr>
          <w:color w:val="000000"/>
          <w:sz w:val="24"/>
          <w:lang w:val="en-US"/>
        </w:rPr>
        <w:t>naja</w:t>
      </w:r>
      <w:proofErr w:type="spellEnd"/>
      <w:r w:rsidRPr="00C404F5">
        <w:rPr>
          <w:color w:val="000000"/>
          <w:sz w:val="24"/>
        </w:rPr>
        <w:t>_</w:t>
      </w:r>
      <w:proofErr w:type="spellStart"/>
      <w:r w:rsidRPr="00C404F5">
        <w:rPr>
          <w:color w:val="000000"/>
          <w:sz w:val="24"/>
          <w:lang w:val="en-US"/>
        </w:rPr>
        <w:t>shkola</w:t>
      </w:r>
      <w:proofErr w:type="spellEnd"/>
      <w:r w:rsidRPr="00C404F5">
        <w:rPr>
          <w:color w:val="000000"/>
          <w:sz w:val="24"/>
        </w:rPr>
        <w:t xml:space="preserve">/18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internet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chgk</w:t>
      </w:r>
      <w:proofErr w:type="spellEnd"/>
      <w:r w:rsidRPr="00C404F5">
        <w:rPr>
          <w:color w:val="000000"/>
          <w:sz w:val="24"/>
        </w:rPr>
        <w:t>.</w:t>
      </w:r>
      <w:r w:rsidRPr="00C404F5">
        <w:rPr>
          <w:color w:val="000000"/>
          <w:sz w:val="24"/>
          <w:lang w:val="en-US"/>
        </w:rPr>
        <w:t>info</w:t>
      </w:r>
      <w:r w:rsidRPr="00C404F5">
        <w:rPr>
          <w:color w:val="000000"/>
          <w:sz w:val="24"/>
        </w:rPr>
        <w:t xml:space="preserve">/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vbg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/~</w:t>
      </w:r>
      <w:proofErr w:type="spellStart"/>
      <w:r w:rsidRPr="00C404F5">
        <w:rPr>
          <w:color w:val="000000"/>
          <w:sz w:val="24"/>
          <w:lang w:val="en-US"/>
        </w:rPr>
        <w:t>kvint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im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htm</w:t>
      </w:r>
      <w:proofErr w:type="spellEnd"/>
      <w:r w:rsidRPr="00C404F5">
        <w:rPr>
          <w:color w:val="000000"/>
          <w:sz w:val="24"/>
        </w:rPr>
        <w:t xml:space="preserve"> </w:t>
      </w:r>
      <w:r w:rsidRPr="00C404F5">
        <w:rPr>
          <w:rFonts w:ascii="Calibri" w:hAnsi="Calibri"/>
        </w:rPr>
        <w:br/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mccme</w:t>
      </w:r>
      <w:proofErr w:type="spellEnd"/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ru</w:t>
      </w:r>
      <w:proofErr w:type="spellEnd"/>
      <w:r w:rsidRPr="00C404F5">
        <w:rPr>
          <w:color w:val="000000"/>
          <w:sz w:val="24"/>
        </w:rPr>
        <w:t>/~</w:t>
      </w:r>
      <w:proofErr w:type="spellStart"/>
      <w:r w:rsidRPr="00C404F5">
        <w:rPr>
          <w:color w:val="000000"/>
          <w:sz w:val="24"/>
          <w:lang w:val="en-US"/>
        </w:rPr>
        <w:t>dima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erunda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naoborot</w:t>
      </w:r>
      <w:proofErr w:type="spellEnd"/>
      <w:r w:rsidRPr="00C404F5">
        <w:rPr>
          <w:color w:val="000000"/>
          <w:sz w:val="24"/>
        </w:rPr>
        <w:t>/</w:t>
      </w:r>
      <w:r w:rsidRPr="00C404F5">
        <w:rPr>
          <w:color w:val="000000"/>
          <w:sz w:val="24"/>
          <w:lang w:val="en-US"/>
        </w:rPr>
        <w:t>index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htm</w:t>
      </w:r>
      <w:proofErr w:type="spellEnd"/>
      <w:r w:rsidRPr="00C404F5">
        <w:rPr>
          <w:color w:val="000000"/>
          <w:sz w:val="24"/>
        </w:rPr>
        <w:t xml:space="preserve"> - "Всё наоборот" – стихи для детей, собранные Григорием Кружковым. </w:t>
      </w:r>
      <w:r w:rsidRPr="00C404F5">
        <w:rPr>
          <w:color w:val="000000"/>
          <w:sz w:val="24"/>
          <w:lang w:val="en-US"/>
        </w:rPr>
        <w:t>http</w:t>
      </w:r>
      <w:r w:rsidRPr="00C404F5">
        <w:rPr>
          <w:color w:val="000000"/>
          <w:sz w:val="24"/>
        </w:rPr>
        <w:t>://</w:t>
      </w:r>
      <w:r w:rsidRPr="00C404F5">
        <w:rPr>
          <w:color w:val="000000"/>
          <w:sz w:val="24"/>
          <w:lang w:val="en-US"/>
        </w:rPr>
        <w:t>www</w:t>
      </w:r>
      <w:r w:rsidRPr="00C404F5">
        <w:rPr>
          <w:color w:val="000000"/>
          <w:sz w:val="24"/>
        </w:rPr>
        <w:t>.</w:t>
      </w:r>
      <w:r w:rsidRPr="00C404F5">
        <w:rPr>
          <w:color w:val="000000"/>
          <w:sz w:val="24"/>
          <w:lang w:val="en-US"/>
        </w:rPr>
        <w:t>sf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mksat</w:t>
      </w:r>
      <w:proofErr w:type="spellEnd"/>
      <w:r w:rsidRPr="00C404F5">
        <w:rPr>
          <w:color w:val="000000"/>
          <w:sz w:val="24"/>
        </w:rPr>
        <w:t>.</w:t>
      </w:r>
      <w:r w:rsidRPr="00C404F5">
        <w:rPr>
          <w:color w:val="000000"/>
          <w:sz w:val="24"/>
          <w:lang w:val="en-US"/>
        </w:rPr>
        <w:t>net</w:t>
      </w:r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vk</w:t>
      </w:r>
      <w:proofErr w:type="spellEnd"/>
      <w:r w:rsidRPr="00C404F5">
        <w:rPr>
          <w:color w:val="000000"/>
          <w:sz w:val="24"/>
        </w:rPr>
        <w:t>/</w:t>
      </w:r>
      <w:proofErr w:type="spellStart"/>
      <w:r w:rsidRPr="00C404F5">
        <w:rPr>
          <w:color w:val="000000"/>
          <w:sz w:val="24"/>
          <w:lang w:val="en-US"/>
        </w:rPr>
        <w:t>krapivin</w:t>
      </w:r>
      <w:proofErr w:type="spellEnd"/>
      <w:r w:rsidRPr="00C404F5">
        <w:rPr>
          <w:color w:val="000000"/>
          <w:sz w:val="24"/>
        </w:rPr>
        <w:t>_</w:t>
      </w:r>
      <w:r w:rsidRPr="00C404F5">
        <w:rPr>
          <w:color w:val="000000"/>
          <w:sz w:val="24"/>
          <w:lang w:val="en-US"/>
        </w:rPr>
        <w:t>index</w:t>
      </w:r>
      <w:r w:rsidRPr="00C404F5">
        <w:rPr>
          <w:color w:val="000000"/>
          <w:sz w:val="24"/>
        </w:rPr>
        <w:t>.</w:t>
      </w:r>
      <w:proofErr w:type="spellStart"/>
      <w:r w:rsidRPr="00C404F5">
        <w:rPr>
          <w:color w:val="000000"/>
          <w:sz w:val="24"/>
          <w:lang w:val="en-US"/>
        </w:rPr>
        <w:t>htm</w:t>
      </w:r>
      <w:proofErr w:type="spellEnd"/>
      <w:r w:rsidRPr="00C404F5">
        <w:rPr>
          <w:color w:val="000000"/>
          <w:sz w:val="24"/>
        </w:rPr>
        <w:t xml:space="preserve"> - Писатель Владислав Крапивин.</w:t>
      </w:r>
    </w:p>
    <w:p w:rsidR="00C404F5" w:rsidRPr="00C404F5" w:rsidRDefault="00C404F5" w:rsidP="00C404F5">
      <w:pPr>
        <w:widowControl/>
        <w:spacing w:before="262" w:line="261" w:lineRule="auto"/>
        <w:ind w:right="720"/>
        <w:rPr>
          <w:rFonts w:ascii="Calibri" w:hAnsi="Calibri"/>
        </w:rPr>
      </w:pPr>
      <w:r w:rsidRPr="00C404F5">
        <w:rPr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C404F5" w:rsidRPr="00C404F5" w:rsidRDefault="00C404F5" w:rsidP="00C404F5">
      <w:pPr>
        <w:widowControl/>
        <w:spacing w:before="168" w:line="268" w:lineRule="auto"/>
        <w:ind w:right="2880"/>
        <w:rPr>
          <w:rFonts w:ascii="Calibri" w:hAnsi="Calibri"/>
          <w:lang w:val="en-US"/>
        </w:rPr>
      </w:pPr>
      <w:r w:rsidRPr="00C404F5">
        <w:rPr>
          <w:color w:val="000000"/>
          <w:sz w:val="24"/>
          <w:lang w:val="en-US"/>
        </w:rPr>
        <w:t xml:space="preserve">https://www.uchportal.ru/load/47-2-2 http://school-collection.edu.ru/ http://um-razum.ru/load/uchebnye_prezentacii/nachal </w:t>
      </w:r>
      <w:proofErr w:type="spellStart"/>
      <w:r w:rsidRPr="00C404F5">
        <w:rPr>
          <w:color w:val="000000"/>
          <w:sz w:val="24"/>
          <w:lang w:val="en-US"/>
        </w:rPr>
        <w:t>naja_shkola</w:t>
      </w:r>
      <w:proofErr w:type="spellEnd"/>
      <w:r w:rsidRPr="00C404F5">
        <w:rPr>
          <w:color w:val="000000"/>
          <w:sz w:val="24"/>
          <w:lang w:val="en-US"/>
        </w:rPr>
        <w:t xml:space="preserve">/18 </w:t>
      </w:r>
      <w:r w:rsidRPr="00C404F5">
        <w:rPr>
          <w:rFonts w:ascii="Calibri" w:hAnsi="Calibri"/>
          <w:lang w:val="en-US"/>
        </w:rPr>
        <w:br/>
      </w:r>
      <w:r w:rsidRPr="00C404F5">
        <w:rPr>
          <w:color w:val="000000"/>
          <w:sz w:val="24"/>
          <w:lang w:val="en-US"/>
        </w:rPr>
        <w:t>http://internet.chgk.info/ http://www.vbg.ru/~kvint/im.htm</w:t>
      </w:r>
    </w:p>
    <w:p w:rsidR="00C404F5" w:rsidRPr="00C404F5" w:rsidRDefault="00C404F5" w:rsidP="00C404F5">
      <w:pPr>
        <w:widowControl/>
        <w:autoSpaceDE/>
        <w:autoSpaceDN/>
        <w:spacing w:line="276" w:lineRule="auto"/>
        <w:rPr>
          <w:rFonts w:ascii="Calibri" w:hAnsi="Calibri"/>
          <w:lang w:val="en-US"/>
        </w:rPr>
        <w:sectPr w:rsidR="00C404F5" w:rsidRPr="00C404F5">
          <w:pgSz w:w="11900" w:h="16840"/>
          <w:pgMar w:top="298" w:right="650" w:bottom="1440" w:left="666" w:header="720" w:footer="720" w:gutter="0"/>
          <w:cols w:space="720"/>
        </w:sectPr>
      </w:pPr>
    </w:p>
    <w:p w:rsidR="00C404F5" w:rsidRPr="00C404F5" w:rsidRDefault="00C404F5" w:rsidP="00C404F5">
      <w:pPr>
        <w:widowControl/>
        <w:autoSpaceDE/>
        <w:autoSpaceDN/>
        <w:spacing w:after="200" w:line="276" w:lineRule="auto"/>
        <w:rPr>
          <w:rFonts w:ascii="Calibri" w:hAnsi="Calibri"/>
          <w:lang w:val="en-US"/>
        </w:rPr>
      </w:pPr>
    </w:p>
    <w:p w:rsidR="002D571F" w:rsidRPr="00C404F5" w:rsidRDefault="002D571F" w:rsidP="00C404F5">
      <w:pPr>
        <w:spacing w:before="80"/>
        <w:ind w:left="106"/>
        <w:rPr>
          <w:b/>
          <w:sz w:val="17"/>
          <w:lang w:val="en-US"/>
        </w:rPr>
      </w:pPr>
    </w:p>
    <w:sectPr w:rsidR="002D571F" w:rsidRPr="00C404F5" w:rsidSect="00C404F5">
      <w:pgSz w:w="16840" w:h="11900" w:orient="landscape"/>
      <w:pgMar w:top="4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08C6E46"/>
    <w:multiLevelType w:val="hybridMultilevel"/>
    <w:tmpl w:val="9CDADC0A"/>
    <w:lvl w:ilvl="0" w:tplc="2BB4DE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6A7C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83CB48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9E2B9B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9C295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2809EB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D8A579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6FCD8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40CE2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1F"/>
    <w:rsid w:val="001C5E60"/>
    <w:rsid w:val="002D571F"/>
    <w:rsid w:val="003C7895"/>
    <w:rsid w:val="00464D68"/>
    <w:rsid w:val="00725B50"/>
    <w:rsid w:val="00C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3FB5"/>
  <w15:docId w15:val="{037200AE-4202-454C-B41C-5CB93D1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1">
    <w:name w:val="heading 1"/>
    <w:basedOn w:val="a"/>
    <w:link w:val="12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4F5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4F5"/>
    <w:pPr>
      <w:keepNext/>
      <w:keepLines/>
      <w:spacing w:before="40"/>
      <w:outlineLvl w:val="2"/>
    </w:pPr>
    <w:rPr>
      <w:rFonts w:ascii="Calibri Light" w:hAnsi="Calibri Light"/>
      <w:b/>
      <w:bCs/>
      <w:color w:val="5B9BD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4F5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5B9BD5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4F5"/>
    <w:pPr>
      <w:keepNext/>
      <w:keepLines/>
      <w:spacing w:before="40"/>
      <w:outlineLvl w:val="4"/>
    </w:pPr>
    <w:rPr>
      <w:rFonts w:ascii="Calibri Light" w:hAnsi="Calibri Light"/>
      <w:color w:val="1F4D7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4F5"/>
    <w:pPr>
      <w:keepNext/>
      <w:keepLines/>
      <w:spacing w:before="40"/>
      <w:outlineLvl w:val="5"/>
    </w:pPr>
    <w:rPr>
      <w:rFonts w:ascii="Calibri Light" w:hAnsi="Calibri Light"/>
      <w:i/>
      <w:iCs/>
      <w:color w:val="1F4D7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4F5"/>
    <w:pPr>
      <w:keepNext/>
      <w:keepLines/>
      <w:spacing w:before="40"/>
      <w:outlineLvl w:val="6"/>
    </w:pPr>
    <w:rPr>
      <w:rFonts w:ascii="Calibri Light" w:hAnsi="Calibri Light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4F5"/>
    <w:pPr>
      <w:keepNext/>
      <w:keepLines/>
      <w:spacing w:before="40"/>
      <w:outlineLvl w:val="7"/>
    </w:pPr>
    <w:rPr>
      <w:rFonts w:ascii="Calibri Light" w:hAnsi="Calibri Light"/>
      <w:color w:val="5B9BD5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4F5"/>
    <w:pPr>
      <w:keepNext/>
      <w:keepLines/>
      <w:spacing w:before="40"/>
      <w:outlineLvl w:val="8"/>
    </w:pPr>
    <w:rPr>
      <w:rFonts w:ascii="Calibri Light" w:hAnsi="Calibri Light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val="en-US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 Light" w:hAnsi="Calibri Light"/>
      <w:color w:val="1F4D78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 Light" w:hAnsi="Calibri Light"/>
      <w:i/>
      <w:iCs/>
      <w:color w:val="1F4D78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 Light" w:hAnsi="Calibri Light"/>
      <w:i/>
      <w:iCs/>
      <w:color w:val="404040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 Light" w:hAnsi="Calibri Light"/>
      <w:color w:val="5B9BD5"/>
      <w:sz w:val="20"/>
      <w:szCs w:val="20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404F5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 Light" w:hAnsi="Calibri Light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C404F5"/>
  </w:style>
  <w:style w:type="character" w:customStyle="1" w:styleId="12">
    <w:name w:val="Заголовок 1 Знак"/>
    <w:basedOn w:val="a0"/>
    <w:link w:val="11"/>
    <w:uiPriority w:val="9"/>
    <w:rsid w:val="00C404F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404F5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404F5"/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404F5"/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404F5"/>
    <w:rPr>
      <w:rFonts w:ascii="Calibri Light" w:eastAsia="Times New Roman" w:hAnsi="Calibri Light" w:cs="Times New Roman"/>
      <w:color w:val="1F4D7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C404F5"/>
    <w:rPr>
      <w:rFonts w:ascii="Calibri Light" w:eastAsia="Times New Roman" w:hAnsi="Calibri Light" w:cs="Times New Roman"/>
      <w:i/>
      <w:iCs/>
      <w:color w:val="1F4D7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404F5"/>
    <w:rPr>
      <w:rFonts w:ascii="Calibri Light" w:eastAsia="Times New Roman" w:hAnsi="Calibri Light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404F5"/>
    <w:rPr>
      <w:rFonts w:ascii="Calibri Light" w:eastAsia="Times New Roman" w:hAnsi="Calibri Light" w:cs="Times New Roman"/>
      <w:color w:val="5B9BD5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404F5"/>
    <w:rPr>
      <w:rFonts w:ascii="Calibri Light" w:eastAsia="Times New Roman" w:hAnsi="Calibri Light" w:cs="Times New Roman"/>
      <w:i/>
      <w:iCs/>
      <w:color w:val="404040"/>
      <w:sz w:val="20"/>
      <w:szCs w:val="20"/>
      <w:lang w:val="en-US"/>
    </w:rPr>
  </w:style>
  <w:style w:type="paragraph" w:customStyle="1" w:styleId="msonormal0">
    <w:name w:val="msonormal"/>
    <w:basedOn w:val="a"/>
    <w:rsid w:val="00C404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Верхний колонтитул1"/>
    <w:basedOn w:val="a"/>
    <w:next w:val="a6"/>
    <w:link w:val="a7"/>
    <w:uiPriority w:val="99"/>
    <w:semiHidden/>
    <w:unhideWhenUsed/>
    <w:rsid w:val="00C404F5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cstheme="minorBidi"/>
      <w:lang w:val="en-US"/>
    </w:rPr>
  </w:style>
  <w:style w:type="character" w:customStyle="1" w:styleId="a7">
    <w:name w:val="Верхний колонтитул Знак"/>
    <w:basedOn w:val="a0"/>
    <w:link w:val="14"/>
    <w:uiPriority w:val="99"/>
    <w:semiHidden/>
    <w:rsid w:val="00C404F5"/>
    <w:rPr>
      <w:rFonts w:eastAsia="Times New Roman"/>
      <w:lang w:val="en-US"/>
    </w:rPr>
  </w:style>
  <w:style w:type="paragraph" w:customStyle="1" w:styleId="15">
    <w:name w:val="Нижний колонтитул1"/>
    <w:basedOn w:val="a"/>
    <w:next w:val="a8"/>
    <w:link w:val="a9"/>
    <w:uiPriority w:val="99"/>
    <w:semiHidden/>
    <w:unhideWhenUsed/>
    <w:rsid w:val="00C404F5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cstheme="minorBidi"/>
      <w:lang w:val="en-US"/>
    </w:rPr>
  </w:style>
  <w:style w:type="character" w:customStyle="1" w:styleId="a9">
    <w:name w:val="Нижний колонтитул Знак"/>
    <w:basedOn w:val="a0"/>
    <w:link w:val="15"/>
    <w:uiPriority w:val="99"/>
    <w:semiHidden/>
    <w:rsid w:val="00C404F5"/>
    <w:rPr>
      <w:rFonts w:eastAsia="Times New Roman"/>
      <w:lang w:val="en-US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C404F5"/>
    <w:pPr>
      <w:widowControl/>
      <w:autoSpaceDE/>
      <w:autoSpaceDN/>
      <w:spacing w:after="200"/>
    </w:pPr>
    <w:rPr>
      <w:rFonts w:ascii="Calibri" w:hAnsi="Calibri"/>
      <w:b/>
      <w:bCs/>
      <w:color w:val="5B9BD5"/>
      <w:sz w:val="18"/>
      <w:szCs w:val="18"/>
      <w:lang w:val="en-US"/>
    </w:rPr>
  </w:style>
  <w:style w:type="paragraph" w:customStyle="1" w:styleId="17">
    <w:name w:val="Текст макроса1"/>
    <w:next w:val="aa"/>
    <w:link w:val="ab"/>
    <w:uiPriority w:val="99"/>
    <w:semiHidden/>
    <w:unhideWhenUsed/>
    <w:rsid w:val="00C404F5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Times New Roman" w:hAnsi="Courier"/>
      <w:sz w:val="20"/>
      <w:szCs w:val="20"/>
    </w:rPr>
  </w:style>
  <w:style w:type="character" w:customStyle="1" w:styleId="ab">
    <w:name w:val="Текст макроса Знак"/>
    <w:basedOn w:val="a0"/>
    <w:link w:val="17"/>
    <w:uiPriority w:val="99"/>
    <w:semiHidden/>
    <w:rsid w:val="00C404F5"/>
    <w:rPr>
      <w:rFonts w:ascii="Courier" w:eastAsia="Times New Roman" w:hAnsi="Courier"/>
      <w:sz w:val="20"/>
      <w:szCs w:val="20"/>
      <w:lang w:val="en-US"/>
    </w:rPr>
  </w:style>
  <w:style w:type="paragraph" w:customStyle="1" w:styleId="18">
    <w:name w:val="Список1"/>
    <w:basedOn w:val="a"/>
    <w:next w:val="ac"/>
    <w:uiPriority w:val="99"/>
    <w:semiHidden/>
    <w:unhideWhenUsed/>
    <w:rsid w:val="00C404F5"/>
    <w:pPr>
      <w:widowControl/>
      <w:autoSpaceDE/>
      <w:autoSpaceDN/>
      <w:spacing w:after="200" w:line="276" w:lineRule="auto"/>
      <w:ind w:left="360" w:hanging="360"/>
      <w:contextualSpacing/>
    </w:pPr>
    <w:rPr>
      <w:rFonts w:ascii="Calibri" w:hAnsi="Calibri"/>
      <w:lang w:val="en-US"/>
    </w:rPr>
  </w:style>
  <w:style w:type="paragraph" w:customStyle="1" w:styleId="10">
    <w:name w:val="Маркированный список1"/>
    <w:basedOn w:val="a"/>
    <w:next w:val="ad"/>
    <w:uiPriority w:val="99"/>
    <w:semiHidden/>
    <w:unhideWhenUsed/>
    <w:rsid w:val="00C404F5"/>
    <w:pPr>
      <w:widowControl/>
      <w:numPr>
        <w:numId w:val="2"/>
      </w:numPr>
      <w:tabs>
        <w:tab w:val="clear" w:pos="360"/>
      </w:tabs>
      <w:autoSpaceDE/>
      <w:autoSpaceDN/>
      <w:spacing w:after="200" w:line="276" w:lineRule="auto"/>
      <w:ind w:left="526" w:hanging="361"/>
      <w:contextualSpacing/>
    </w:pPr>
    <w:rPr>
      <w:rFonts w:ascii="Calibri" w:hAnsi="Calibri"/>
      <w:lang w:val="en-US"/>
    </w:rPr>
  </w:style>
  <w:style w:type="paragraph" w:customStyle="1" w:styleId="1">
    <w:name w:val="Нумерованный список1"/>
    <w:basedOn w:val="a"/>
    <w:next w:val="ae"/>
    <w:uiPriority w:val="99"/>
    <w:semiHidden/>
    <w:unhideWhenUsed/>
    <w:rsid w:val="00C404F5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="Calibri" w:hAnsi="Calibri"/>
      <w:lang w:val="en-US"/>
    </w:rPr>
  </w:style>
  <w:style w:type="paragraph" w:customStyle="1" w:styleId="212">
    <w:name w:val="Список 21"/>
    <w:basedOn w:val="a"/>
    <w:next w:val="22"/>
    <w:uiPriority w:val="99"/>
    <w:semiHidden/>
    <w:unhideWhenUsed/>
    <w:rsid w:val="00C404F5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val="en-US"/>
    </w:rPr>
  </w:style>
  <w:style w:type="paragraph" w:customStyle="1" w:styleId="312">
    <w:name w:val="Список 31"/>
    <w:basedOn w:val="a"/>
    <w:next w:val="32"/>
    <w:uiPriority w:val="99"/>
    <w:semiHidden/>
    <w:unhideWhenUsed/>
    <w:rsid w:val="00C404F5"/>
    <w:pPr>
      <w:widowControl/>
      <w:autoSpaceDE/>
      <w:autoSpaceDN/>
      <w:spacing w:after="200" w:line="276" w:lineRule="auto"/>
      <w:ind w:left="1080" w:hanging="360"/>
      <w:contextualSpacing/>
    </w:pPr>
    <w:rPr>
      <w:rFonts w:ascii="Calibri" w:hAnsi="Calibri"/>
      <w:lang w:val="en-US"/>
    </w:rPr>
  </w:style>
  <w:style w:type="paragraph" w:customStyle="1" w:styleId="210">
    <w:name w:val="Маркированный список 21"/>
    <w:basedOn w:val="a"/>
    <w:next w:val="23"/>
    <w:uiPriority w:val="99"/>
    <w:semiHidden/>
    <w:unhideWhenUsed/>
    <w:rsid w:val="00C404F5"/>
    <w:pPr>
      <w:widowControl/>
      <w:numPr>
        <w:numId w:val="4"/>
      </w:numPr>
      <w:tabs>
        <w:tab w:val="clear" w:pos="720"/>
        <w:tab w:val="num" w:pos="360"/>
      </w:tabs>
      <w:autoSpaceDE/>
      <w:autoSpaceDN/>
      <w:spacing w:after="200" w:line="276" w:lineRule="auto"/>
      <w:ind w:left="360"/>
      <w:contextualSpacing/>
    </w:pPr>
    <w:rPr>
      <w:rFonts w:ascii="Calibri" w:hAnsi="Calibri"/>
      <w:lang w:val="en-US"/>
    </w:rPr>
  </w:style>
  <w:style w:type="paragraph" w:customStyle="1" w:styleId="310">
    <w:name w:val="Маркированный список 31"/>
    <w:basedOn w:val="a"/>
    <w:next w:val="33"/>
    <w:uiPriority w:val="99"/>
    <w:semiHidden/>
    <w:unhideWhenUsed/>
    <w:rsid w:val="00C404F5"/>
    <w:pPr>
      <w:widowControl/>
      <w:numPr>
        <w:numId w:val="5"/>
      </w:numPr>
      <w:tabs>
        <w:tab w:val="clear" w:pos="1080"/>
        <w:tab w:val="num" w:pos="720"/>
      </w:tabs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21">
    <w:name w:val="Нумерованный список 21"/>
    <w:basedOn w:val="a"/>
    <w:next w:val="24"/>
    <w:uiPriority w:val="99"/>
    <w:semiHidden/>
    <w:unhideWhenUsed/>
    <w:rsid w:val="00C404F5"/>
    <w:pPr>
      <w:widowControl/>
      <w:numPr>
        <w:numId w:val="6"/>
      </w:numPr>
      <w:tabs>
        <w:tab w:val="clear" w:pos="720"/>
        <w:tab w:val="num" w:pos="1080"/>
      </w:tabs>
      <w:autoSpaceDE/>
      <w:autoSpaceDN/>
      <w:spacing w:after="200" w:line="276" w:lineRule="auto"/>
      <w:ind w:left="1080"/>
      <w:contextualSpacing/>
    </w:pPr>
    <w:rPr>
      <w:rFonts w:ascii="Calibri" w:hAnsi="Calibri"/>
      <w:lang w:val="en-US"/>
    </w:rPr>
  </w:style>
  <w:style w:type="paragraph" w:customStyle="1" w:styleId="31">
    <w:name w:val="Нумерованный список 31"/>
    <w:basedOn w:val="a"/>
    <w:next w:val="34"/>
    <w:uiPriority w:val="99"/>
    <w:semiHidden/>
    <w:unhideWhenUsed/>
    <w:rsid w:val="00C404F5"/>
    <w:pPr>
      <w:widowControl/>
      <w:numPr>
        <w:numId w:val="7"/>
      </w:numPr>
      <w:tabs>
        <w:tab w:val="clear" w:pos="1080"/>
        <w:tab w:val="num" w:pos="720"/>
      </w:tabs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9">
    <w:name w:val="Заголовок1"/>
    <w:basedOn w:val="a"/>
    <w:next w:val="a"/>
    <w:uiPriority w:val="10"/>
    <w:qFormat/>
    <w:rsid w:val="00C404F5"/>
    <w:pPr>
      <w:widowControl/>
      <w:pBdr>
        <w:bottom w:val="single" w:sz="8" w:space="4" w:color="5B9BD5"/>
      </w:pBdr>
      <w:autoSpaceDE/>
      <w:autoSpaceDN/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af">
    <w:name w:val="Заголовок Знак"/>
    <w:basedOn w:val="a0"/>
    <w:link w:val="af0"/>
    <w:uiPriority w:val="10"/>
    <w:rsid w:val="00C404F5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404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a">
    <w:name w:val="Продолжение списка1"/>
    <w:basedOn w:val="a"/>
    <w:next w:val="af1"/>
    <w:uiPriority w:val="99"/>
    <w:semiHidden/>
    <w:unhideWhenUsed/>
    <w:rsid w:val="00C404F5"/>
    <w:pPr>
      <w:widowControl/>
      <w:autoSpaceDE/>
      <w:autoSpaceDN/>
      <w:spacing w:after="120" w:line="276" w:lineRule="auto"/>
      <w:ind w:left="360"/>
      <w:contextualSpacing/>
    </w:pPr>
    <w:rPr>
      <w:rFonts w:ascii="Calibri" w:hAnsi="Calibri"/>
      <w:lang w:val="en-US"/>
    </w:rPr>
  </w:style>
  <w:style w:type="paragraph" w:customStyle="1" w:styleId="213">
    <w:name w:val="Продолжение списка 21"/>
    <w:basedOn w:val="a"/>
    <w:next w:val="25"/>
    <w:uiPriority w:val="99"/>
    <w:semiHidden/>
    <w:unhideWhenUsed/>
    <w:rsid w:val="00C404F5"/>
    <w:pPr>
      <w:widowControl/>
      <w:autoSpaceDE/>
      <w:autoSpaceDN/>
      <w:spacing w:after="12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313">
    <w:name w:val="Продолжение списка 31"/>
    <w:basedOn w:val="a"/>
    <w:next w:val="35"/>
    <w:uiPriority w:val="99"/>
    <w:semiHidden/>
    <w:unhideWhenUsed/>
    <w:rsid w:val="00C404F5"/>
    <w:pPr>
      <w:widowControl/>
      <w:autoSpaceDE/>
      <w:autoSpaceDN/>
      <w:spacing w:after="120" w:line="276" w:lineRule="auto"/>
      <w:ind w:left="1080"/>
      <w:contextualSpacing/>
    </w:pPr>
    <w:rPr>
      <w:rFonts w:ascii="Calibri" w:hAnsi="Calibri"/>
      <w:lang w:val="en-US"/>
    </w:rPr>
  </w:style>
  <w:style w:type="paragraph" w:customStyle="1" w:styleId="1b">
    <w:name w:val="Подзаголовок1"/>
    <w:basedOn w:val="a"/>
    <w:next w:val="a"/>
    <w:uiPriority w:val="11"/>
    <w:qFormat/>
    <w:rsid w:val="00C404F5"/>
    <w:pPr>
      <w:widowControl/>
      <w:autoSpaceDE/>
      <w:autoSpaceDN/>
      <w:spacing w:after="200" w:line="276" w:lineRule="auto"/>
    </w:pPr>
    <w:rPr>
      <w:rFonts w:ascii="Calibri Light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3"/>
    <w:uiPriority w:val="11"/>
    <w:rsid w:val="00C404F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customStyle="1" w:styleId="214">
    <w:name w:val="Основной текст 21"/>
    <w:basedOn w:val="a"/>
    <w:next w:val="26"/>
    <w:link w:val="27"/>
    <w:uiPriority w:val="99"/>
    <w:semiHidden/>
    <w:unhideWhenUsed/>
    <w:rsid w:val="00C404F5"/>
    <w:pPr>
      <w:widowControl/>
      <w:autoSpaceDE/>
      <w:autoSpaceDN/>
      <w:spacing w:after="120" w:line="480" w:lineRule="auto"/>
    </w:pPr>
    <w:rPr>
      <w:rFonts w:asciiTheme="minorHAnsi" w:hAnsiTheme="minorHAnsi" w:cstheme="minorBidi"/>
      <w:lang w:val="en-US"/>
    </w:rPr>
  </w:style>
  <w:style w:type="character" w:customStyle="1" w:styleId="27">
    <w:name w:val="Основной текст 2 Знак"/>
    <w:basedOn w:val="a0"/>
    <w:link w:val="214"/>
    <w:uiPriority w:val="99"/>
    <w:semiHidden/>
    <w:rsid w:val="00C404F5"/>
    <w:rPr>
      <w:rFonts w:eastAsia="Times New Roman"/>
      <w:lang w:val="en-US"/>
    </w:rPr>
  </w:style>
  <w:style w:type="paragraph" w:customStyle="1" w:styleId="314">
    <w:name w:val="Основной текст 31"/>
    <w:basedOn w:val="a"/>
    <w:next w:val="36"/>
    <w:link w:val="37"/>
    <w:uiPriority w:val="99"/>
    <w:semiHidden/>
    <w:unhideWhenUsed/>
    <w:rsid w:val="00C404F5"/>
    <w:pPr>
      <w:widowControl/>
      <w:autoSpaceDE/>
      <w:autoSpaceDN/>
      <w:spacing w:after="120" w:line="276" w:lineRule="auto"/>
    </w:pPr>
    <w:rPr>
      <w:rFonts w:asciiTheme="minorHAnsi" w:hAnsiTheme="minorHAnsi" w:cstheme="minorBidi"/>
      <w:sz w:val="16"/>
      <w:szCs w:val="16"/>
      <w:lang w:val="en-US"/>
    </w:rPr>
  </w:style>
  <w:style w:type="character" w:customStyle="1" w:styleId="37">
    <w:name w:val="Основной текст 3 Знак"/>
    <w:basedOn w:val="a0"/>
    <w:link w:val="314"/>
    <w:uiPriority w:val="99"/>
    <w:semiHidden/>
    <w:rsid w:val="00C404F5"/>
    <w:rPr>
      <w:rFonts w:eastAsia="Times New Roman"/>
      <w:sz w:val="16"/>
      <w:szCs w:val="16"/>
      <w:lang w:val="en-US"/>
    </w:rPr>
  </w:style>
  <w:style w:type="paragraph" w:customStyle="1" w:styleId="1c">
    <w:name w:val="Без интервала1"/>
    <w:next w:val="af4"/>
    <w:uiPriority w:val="1"/>
    <w:qFormat/>
    <w:rsid w:val="00C404F5"/>
    <w:pPr>
      <w:widowControl/>
      <w:autoSpaceDE/>
      <w:autoSpaceDN/>
    </w:pPr>
    <w:rPr>
      <w:rFonts w:eastAsia="Times New Roman"/>
    </w:rPr>
  </w:style>
  <w:style w:type="paragraph" w:customStyle="1" w:styleId="215">
    <w:name w:val="Цитата 21"/>
    <w:basedOn w:val="a"/>
    <w:next w:val="a"/>
    <w:uiPriority w:val="29"/>
    <w:qFormat/>
    <w:rsid w:val="00C404F5"/>
    <w:pPr>
      <w:widowControl/>
      <w:autoSpaceDE/>
      <w:autoSpaceDN/>
      <w:spacing w:after="200" w:line="276" w:lineRule="auto"/>
    </w:pPr>
    <w:rPr>
      <w:rFonts w:ascii="Calibri" w:hAnsi="Calibri"/>
      <w:i/>
      <w:iCs/>
      <w:color w:val="000000"/>
      <w:lang w:val="en-US"/>
    </w:rPr>
  </w:style>
  <w:style w:type="character" w:customStyle="1" w:styleId="28">
    <w:name w:val="Цитата 2 Знак"/>
    <w:basedOn w:val="a0"/>
    <w:link w:val="29"/>
    <w:uiPriority w:val="29"/>
    <w:rsid w:val="00C404F5"/>
    <w:rPr>
      <w:rFonts w:eastAsia="Times New Roman"/>
      <w:i/>
      <w:iCs/>
      <w:color w:val="000000"/>
      <w:lang w:val="en-US"/>
    </w:rPr>
  </w:style>
  <w:style w:type="paragraph" w:customStyle="1" w:styleId="1d">
    <w:name w:val="Выделенная цитата1"/>
    <w:basedOn w:val="a"/>
    <w:next w:val="a"/>
    <w:uiPriority w:val="30"/>
    <w:qFormat/>
    <w:rsid w:val="00C404F5"/>
    <w:pPr>
      <w:widowControl/>
      <w:pBdr>
        <w:bottom w:val="single" w:sz="4" w:space="4" w:color="5B9BD5"/>
      </w:pBdr>
      <w:autoSpaceDE/>
      <w:autoSpaceDN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lang w:val="en-US"/>
    </w:rPr>
  </w:style>
  <w:style w:type="character" w:customStyle="1" w:styleId="af5">
    <w:name w:val="Выделенная цитата Знак"/>
    <w:basedOn w:val="a0"/>
    <w:link w:val="af6"/>
    <w:uiPriority w:val="30"/>
    <w:rsid w:val="00C404F5"/>
    <w:rPr>
      <w:rFonts w:eastAsia="Times New Roman"/>
      <w:b/>
      <w:bCs/>
      <w:i/>
      <w:iCs/>
      <w:color w:val="5B9BD5"/>
      <w:lang w:val="en-US"/>
    </w:rPr>
  </w:style>
  <w:style w:type="paragraph" w:customStyle="1" w:styleId="1e">
    <w:name w:val="Заголовок оглавления1"/>
    <w:basedOn w:val="11"/>
    <w:next w:val="a"/>
    <w:uiPriority w:val="39"/>
    <w:semiHidden/>
    <w:unhideWhenUsed/>
    <w:qFormat/>
    <w:rsid w:val="00C404F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hAnsi="Calibri Light"/>
      <w:color w:val="2E74B5"/>
      <w:sz w:val="28"/>
      <w:szCs w:val="28"/>
      <w:lang w:val="en-US"/>
    </w:rPr>
  </w:style>
  <w:style w:type="character" w:customStyle="1" w:styleId="1f">
    <w:name w:val="Слабое выделение1"/>
    <w:basedOn w:val="a0"/>
    <w:uiPriority w:val="19"/>
    <w:qFormat/>
    <w:rsid w:val="00C404F5"/>
    <w:rPr>
      <w:i/>
      <w:iCs/>
      <w:color w:val="808080"/>
    </w:rPr>
  </w:style>
  <w:style w:type="character" w:customStyle="1" w:styleId="1f0">
    <w:name w:val="Сильное выделение1"/>
    <w:basedOn w:val="a0"/>
    <w:uiPriority w:val="21"/>
    <w:qFormat/>
    <w:rsid w:val="00C404F5"/>
    <w:rPr>
      <w:b/>
      <w:bCs/>
      <w:i/>
      <w:iCs/>
      <w:color w:val="5B9BD5"/>
    </w:rPr>
  </w:style>
  <w:style w:type="character" w:customStyle="1" w:styleId="1f1">
    <w:name w:val="Слабая ссылка1"/>
    <w:basedOn w:val="a0"/>
    <w:uiPriority w:val="31"/>
    <w:qFormat/>
    <w:rsid w:val="00C404F5"/>
    <w:rPr>
      <w:smallCaps/>
      <w:color w:val="ED7D31"/>
      <w:u w:val="single"/>
    </w:rPr>
  </w:style>
  <w:style w:type="character" w:customStyle="1" w:styleId="1f2">
    <w:name w:val="Сильная ссылка1"/>
    <w:basedOn w:val="a0"/>
    <w:uiPriority w:val="32"/>
    <w:qFormat/>
    <w:rsid w:val="00C404F5"/>
    <w:rPr>
      <w:b/>
      <w:bCs/>
      <w:smallCaps/>
      <w:color w:val="ED7D31"/>
      <w:spacing w:val="5"/>
      <w:u w:val="single"/>
    </w:rPr>
  </w:style>
  <w:style w:type="character" w:styleId="af7">
    <w:name w:val="Book Title"/>
    <w:basedOn w:val="a0"/>
    <w:uiPriority w:val="33"/>
    <w:qFormat/>
    <w:rsid w:val="00C404F5"/>
    <w:rPr>
      <w:b/>
      <w:bCs/>
      <w:smallCaps/>
      <w:spacing w:val="5"/>
    </w:rPr>
  </w:style>
  <w:style w:type="table" w:customStyle="1" w:styleId="1f3">
    <w:name w:val="Сетка таблицы1"/>
    <w:basedOn w:val="a1"/>
    <w:next w:val="af8"/>
    <w:uiPriority w:val="59"/>
    <w:rsid w:val="00C404F5"/>
    <w:pPr>
      <w:widowControl/>
      <w:autoSpaceDE/>
      <w:autoSpaceDN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ветлая заливка1"/>
    <w:basedOn w:val="a1"/>
    <w:next w:val="af9"/>
    <w:uiPriority w:val="60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f5">
    <w:name w:val="Светлый список1"/>
    <w:basedOn w:val="a1"/>
    <w:next w:val="afa"/>
    <w:uiPriority w:val="61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f6">
    <w:name w:val="Светлая сетка1"/>
    <w:basedOn w:val="a1"/>
    <w:next w:val="afb"/>
    <w:uiPriority w:val="62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заливка 11"/>
    <w:basedOn w:val="a1"/>
    <w:next w:val="1f7"/>
    <w:uiPriority w:val="63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1"/>
    <w:next w:val="2a"/>
    <w:uiPriority w:val="64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1"/>
    <w:next w:val="1f8"/>
    <w:uiPriority w:val="65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7">
    <w:name w:val="Средний список 21"/>
    <w:basedOn w:val="a1"/>
    <w:next w:val="2b"/>
    <w:uiPriority w:val="66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1"/>
    <w:next w:val="1f9"/>
    <w:uiPriority w:val="67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8">
    <w:name w:val="Средняя сетка 21"/>
    <w:basedOn w:val="a1"/>
    <w:next w:val="2c"/>
    <w:uiPriority w:val="68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1"/>
    <w:next w:val="38"/>
    <w:uiPriority w:val="69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fa">
    <w:name w:val="Темный список1"/>
    <w:basedOn w:val="a1"/>
    <w:next w:val="afc"/>
    <w:uiPriority w:val="70"/>
    <w:semiHidden/>
    <w:unhideWhenUsed/>
    <w:rsid w:val="00C404F5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nil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fb">
    <w:name w:val="Цветная заливка1"/>
    <w:basedOn w:val="a1"/>
    <w:next w:val="afd"/>
    <w:uiPriority w:val="71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c">
    <w:name w:val="Цветной список1"/>
    <w:basedOn w:val="a1"/>
    <w:next w:val="afe"/>
    <w:uiPriority w:val="72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d">
    <w:name w:val="Цветная сетка1"/>
    <w:basedOn w:val="a1"/>
    <w:next w:val="aff"/>
    <w:uiPriority w:val="73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">
    <w:name w:val="Светлая заливка - Акцент 11"/>
    <w:basedOn w:val="a1"/>
    <w:next w:val="-1"/>
    <w:uiPriority w:val="60"/>
    <w:semiHidden/>
    <w:unhideWhenUsed/>
    <w:rsid w:val="00C404F5"/>
    <w:pPr>
      <w:widowControl/>
      <w:autoSpaceDE/>
      <w:autoSpaceDN/>
    </w:pPr>
    <w:rPr>
      <w:rFonts w:eastAsia="Times New Roman"/>
      <w:color w:val="2E74B5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110">
    <w:name w:val="Светлый список - Акцент 11"/>
    <w:basedOn w:val="a1"/>
    <w:next w:val="-10"/>
    <w:uiPriority w:val="61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11">
    <w:name w:val="Светлая сетка - Акцент 11"/>
    <w:basedOn w:val="a1"/>
    <w:next w:val="-12"/>
    <w:uiPriority w:val="62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next w:val="2-1"/>
    <w:uiPriority w:val="64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1"/>
    <w:next w:val="1-10"/>
    <w:uiPriority w:val="65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2-110">
    <w:name w:val="Средний список 2 - Акцент 11"/>
    <w:basedOn w:val="a1"/>
    <w:next w:val="2-10"/>
    <w:uiPriority w:val="66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1">
    <w:name w:val="Средняя сетка 1 - Акцент 11"/>
    <w:basedOn w:val="a1"/>
    <w:next w:val="1-12"/>
    <w:uiPriority w:val="67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2-111">
    <w:name w:val="Средняя сетка 2 - Акцент 11"/>
    <w:basedOn w:val="a1"/>
    <w:next w:val="2-12"/>
    <w:uiPriority w:val="68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customStyle="1" w:styleId="3-11">
    <w:name w:val="Средняя сетка 3 - Акцент 11"/>
    <w:basedOn w:val="a1"/>
    <w:next w:val="3-1"/>
    <w:uiPriority w:val="69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-112">
    <w:name w:val="Темный список - Акцент 11"/>
    <w:basedOn w:val="a1"/>
    <w:next w:val="-13"/>
    <w:uiPriority w:val="70"/>
    <w:semiHidden/>
    <w:unhideWhenUsed/>
    <w:rsid w:val="00C404F5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-113">
    <w:name w:val="Цветная заливка - Акцент 11"/>
    <w:basedOn w:val="a1"/>
    <w:next w:val="-14"/>
    <w:uiPriority w:val="71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ой список - Акцент 11"/>
    <w:basedOn w:val="a1"/>
    <w:next w:val="-15"/>
    <w:uiPriority w:val="72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-115">
    <w:name w:val="Цветная сетка - Акцент 11"/>
    <w:basedOn w:val="a1"/>
    <w:next w:val="-16"/>
    <w:uiPriority w:val="73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21">
    <w:name w:val="Светлая заливка - Акцент 21"/>
    <w:basedOn w:val="a1"/>
    <w:next w:val="-2"/>
    <w:uiPriority w:val="60"/>
    <w:semiHidden/>
    <w:unhideWhenUsed/>
    <w:rsid w:val="00C404F5"/>
    <w:pPr>
      <w:widowControl/>
      <w:autoSpaceDE/>
      <w:autoSpaceDN/>
    </w:pPr>
    <w:rPr>
      <w:rFonts w:eastAsia="Times New Roman"/>
      <w:color w:val="C45911"/>
    </w:rPr>
    <w:tblPr>
      <w:tblStyleRowBandSize w:val="1"/>
      <w:tblStyleColBandSize w:val="1"/>
      <w:tblInd w:w="0" w:type="nil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210">
    <w:name w:val="Светлый список - Акцент 21"/>
    <w:basedOn w:val="a1"/>
    <w:next w:val="-20"/>
    <w:uiPriority w:val="61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-211">
    <w:name w:val="Светлая сетка - Акцент 21"/>
    <w:basedOn w:val="a1"/>
    <w:next w:val="-22"/>
    <w:uiPriority w:val="62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1"/>
    <w:next w:val="2-2"/>
    <w:uiPriority w:val="64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210">
    <w:name w:val="Средний список 1 - Акцент 21"/>
    <w:basedOn w:val="a1"/>
    <w:next w:val="1-20"/>
    <w:uiPriority w:val="65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2-210">
    <w:name w:val="Средний список 2 - Акцент 21"/>
    <w:basedOn w:val="a1"/>
    <w:next w:val="2-20"/>
    <w:uiPriority w:val="66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211">
    <w:name w:val="Средняя сетка 1 - Акцент 21"/>
    <w:basedOn w:val="a1"/>
    <w:next w:val="1-22"/>
    <w:uiPriority w:val="67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2-211">
    <w:name w:val="Средняя сетка 2 - Акцент 21"/>
    <w:basedOn w:val="a1"/>
    <w:next w:val="2-22"/>
    <w:uiPriority w:val="68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3-21">
    <w:name w:val="Средняя сетка 3 - Акцент 21"/>
    <w:basedOn w:val="a1"/>
    <w:next w:val="3-2"/>
    <w:uiPriority w:val="69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-212">
    <w:name w:val="Темный список - Акцент 21"/>
    <w:basedOn w:val="a1"/>
    <w:next w:val="-23"/>
    <w:uiPriority w:val="70"/>
    <w:semiHidden/>
    <w:unhideWhenUsed/>
    <w:rsid w:val="00C404F5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-213">
    <w:name w:val="Цветная заливка - Акцент 21"/>
    <w:basedOn w:val="a1"/>
    <w:next w:val="-24"/>
    <w:uiPriority w:val="71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ой список - Акцент 21"/>
    <w:basedOn w:val="a1"/>
    <w:next w:val="-25"/>
    <w:uiPriority w:val="72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-215">
    <w:name w:val="Цветная сетка - Акцент 21"/>
    <w:basedOn w:val="a1"/>
    <w:next w:val="-26"/>
    <w:uiPriority w:val="73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-31">
    <w:name w:val="Светлая заливка - Акцент 31"/>
    <w:basedOn w:val="a1"/>
    <w:next w:val="-3"/>
    <w:uiPriority w:val="60"/>
    <w:semiHidden/>
    <w:unhideWhenUsed/>
    <w:rsid w:val="00C404F5"/>
    <w:pPr>
      <w:widowControl/>
      <w:autoSpaceDE/>
      <w:autoSpaceDN/>
    </w:pPr>
    <w:rPr>
      <w:rFonts w:eastAsia="Times New Roman"/>
      <w:color w:val="7B7B7B"/>
    </w:rPr>
    <w:tblPr>
      <w:tblStyleRowBandSize w:val="1"/>
      <w:tblStyleColBandSize w:val="1"/>
      <w:tblInd w:w="0" w:type="nil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310">
    <w:name w:val="Светлый список - Акцент 31"/>
    <w:basedOn w:val="a1"/>
    <w:next w:val="-30"/>
    <w:uiPriority w:val="61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-311">
    <w:name w:val="Светлая сетка - Акцент 31"/>
    <w:basedOn w:val="a1"/>
    <w:next w:val="-32"/>
    <w:uiPriority w:val="62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-31">
    <w:name w:val="Средняя заливка 1 - Акцент 31"/>
    <w:basedOn w:val="a1"/>
    <w:next w:val="1-3"/>
    <w:uiPriority w:val="63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Средний список 1 - Акцент 31"/>
    <w:basedOn w:val="a1"/>
    <w:next w:val="1-30"/>
    <w:uiPriority w:val="65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2-310">
    <w:name w:val="Средний список 2 - Акцент 31"/>
    <w:basedOn w:val="a1"/>
    <w:next w:val="2-30"/>
    <w:uiPriority w:val="66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1">
    <w:name w:val="Средняя сетка 1 - Акцент 31"/>
    <w:basedOn w:val="a1"/>
    <w:next w:val="1-32"/>
    <w:uiPriority w:val="67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2-311">
    <w:name w:val="Средняя сетка 2 - Акцент 31"/>
    <w:basedOn w:val="a1"/>
    <w:next w:val="2-32"/>
    <w:uiPriority w:val="68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customStyle="1" w:styleId="3-31">
    <w:name w:val="Средняя сетка 3 - Акцент 31"/>
    <w:basedOn w:val="a1"/>
    <w:next w:val="3-3"/>
    <w:uiPriority w:val="69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-312">
    <w:name w:val="Темный список - Акцент 31"/>
    <w:basedOn w:val="a1"/>
    <w:next w:val="-33"/>
    <w:uiPriority w:val="70"/>
    <w:semiHidden/>
    <w:unhideWhenUsed/>
    <w:rsid w:val="00C404F5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313">
    <w:name w:val="Цветная заливка - Акцент 31"/>
    <w:basedOn w:val="a1"/>
    <w:next w:val="-34"/>
    <w:uiPriority w:val="71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customStyle="1" w:styleId="-314">
    <w:name w:val="Цветной список - Акцент 31"/>
    <w:basedOn w:val="a1"/>
    <w:next w:val="-35"/>
    <w:uiPriority w:val="72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-315">
    <w:name w:val="Цветная сетка - Акцент 31"/>
    <w:basedOn w:val="a1"/>
    <w:next w:val="-36"/>
    <w:uiPriority w:val="73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-41">
    <w:name w:val="Светлая заливка - Акцент 41"/>
    <w:basedOn w:val="a1"/>
    <w:next w:val="-4"/>
    <w:uiPriority w:val="60"/>
    <w:semiHidden/>
    <w:unhideWhenUsed/>
    <w:rsid w:val="00C404F5"/>
    <w:pPr>
      <w:widowControl/>
      <w:autoSpaceDE/>
      <w:autoSpaceDN/>
    </w:pPr>
    <w:rPr>
      <w:rFonts w:eastAsia="Times New Roman"/>
      <w:color w:val="BF8F00"/>
    </w:rPr>
    <w:tblPr>
      <w:tblStyleRowBandSize w:val="1"/>
      <w:tblStyleColBandSize w:val="1"/>
      <w:tblInd w:w="0" w:type="nil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10">
    <w:name w:val="Светлый список - Акцент 41"/>
    <w:basedOn w:val="a1"/>
    <w:next w:val="-40"/>
    <w:uiPriority w:val="61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-411">
    <w:name w:val="Светлая сетка - Акцент 41"/>
    <w:basedOn w:val="a1"/>
    <w:next w:val="-42"/>
    <w:uiPriority w:val="62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1"/>
    <w:next w:val="2-4"/>
    <w:uiPriority w:val="64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410">
    <w:name w:val="Средний список 1 - Акцент 41"/>
    <w:basedOn w:val="a1"/>
    <w:next w:val="1-40"/>
    <w:uiPriority w:val="65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customStyle="1" w:styleId="2-410">
    <w:name w:val="Средний список 2 - Акцент 41"/>
    <w:basedOn w:val="a1"/>
    <w:next w:val="2-40"/>
    <w:uiPriority w:val="66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411">
    <w:name w:val="Средняя сетка 1 - Акцент 41"/>
    <w:basedOn w:val="a1"/>
    <w:next w:val="1-42"/>
    <w:uiPriority w:val="67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2-411">
    <w:name w:val="Средняя сетка 2 - Акцент 41"/>
    <w:basedOn w:val="a1"/>
    <w:next w:val="2-42"/>
    <w:uiPriority w:val="68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customStyle="1" w:styleId="3-41">
    <w:name w:val="Средняя сетка 3 - Акцент 41"/>
    <w:basedOn w:val="a1"/>
    <w:next w:val="3-4"/>
    <w:uiPriority w:val="69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-412">
    <w:name w:val="Темный список - Акцент 41"/>
    <w:basedOn w:val="a1"/>
    <w:next w:val="-43"/>
    <w:uiPriority w:val="70"/>
    <w:semiHidden/>
    <w:unhideWhenUsed/>
    <w:rsid w:val="00C404F5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-413">
    <w:name w:val="Цветная заливка - Акцент 41"/>
    <w:basedOn w:val="a1"/>
    <w:next w:val="-44"/>
    <w:uiPriority w:val="71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414">
    <w:name w:val="Цветной список - Акцент 41"/>
    <w:basedOn w:val="a1"/>
    <w:next w:val="-45"/>
    <w:uiPriority w:val="72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-415">
    <w:name w:val="Цветная сетка - Акцент 41"/>
    <w:basedOn w:val="a1"/>
    <w:next w:val="-46"/>
    <w:uiPriority w:val="73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-51">
    <w:name w:val="Светлая заливка - Акцент 51"/>
    <w:basedOn w:val="a1"/>
    <w:next w:val="-5"/>
    <w:uiPriority w:val="60"/>
    <w:semiHidden/>
    <w:unhideWhenUsed/>
    <w:rsid w:val="00C404F5"/>
    <w:pPr>
      <w:widowControl/>
      <w:autoSpaceDE/>
      <w:autoSpaceDN/>
    </w:pPr>
    <w:rPr>
      <w:rFonts w:eastAsia="Times New Roman"/>
      <w:color w:val="2F5496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510">
    <w:name w:val="Светлый список - Акцент 51"/>
    <w:basedOn w:val="a1"/>
    <w:next w:val="-50"/>
    <w:uiPriority w:val="61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-511">
    <w:name w:val="Светлая сетка - Акцент 51"/>
    <w:basedOn w:val="a1"/>
    <w:next w:val="-52"/>
    <w:uiPriority w:val="62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510">
    <w:name w:val="Средний список 1 - Акцент 51"/>
    <w:basedOn w:val="a1"/>
    <w:next w:val="1-50"/>
    <w:uiPriority w:val="65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2-510">
    <w:name w:val="Средний список 2 - Акцент 51"/>
    <w:basedOn w:val="a1"/>
    <w:next w:val="2-50"/>
    <w:uiPriority w:val="66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511">
    <w:name w:val="Средняя сетка 1 - Акцент 51"/>
    <w:basedOn w:val="a1"/>
    <w:next w:val="1-52"/>
    <w:uiPriority w:val="67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2-511">
    <w:name w:val="Средняя сетка 2 - Акцент 51"/>
    <w:basedOn w:val="a1"/>
    <w:next w:val="2-52"/>
    <w:uiPriority w:val="68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3-51">
    <w:name w:val="Средняя сетка 3 - Акцент 51"/>
    <w:basedOn w:val="a1"/>
    <w:next w:val="3-5"/>
    <w:uiPriority w:val="69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-512">
    <w:name w:val="Темный список - Акцент 51"/>
    <w:basedOn w:val="a1"/>
    <w:next w:val="-53"/>
    <w:uiPriority w:val="70"/>
    <w:semiHidden/>
    <w:unhideWhenUsed/>
    <w:rsid w:val="00C404F5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-513">
    <w:name w:val="Цветная заливка - Акцент 51"/>
    <w:basedOn w:val="a1"/>
    <w:next w:val="-54"/>
    <w:uiPriority w:val="71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ой список - Акцент 51"/>
    <w:basedOn w:val="a1"/>
    <w:next w:val="-55"/>
    <w:uiPriority w:val="72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-515">
    <w:name w:val="Цветная сетка - Акцент 51"/>
    <w:basedOn w:val="a1"/>
    <w:next w:val="-56"/>
    <w:uiPriority w:val="73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-61">
    <w:name w:val="Светлая заливка - Акцент 61"/>
    <w:basedOn w:val="a1"/>
    <w:next w:val="-6"/>
    <w:uiPriority w:val="60"/>
    <w:semiHidden/>
    <w:unhideWhenUsed/>
    <w:rsid w:val="00C404F5"/>
    <w:pPr>
      <w:widowControl/>
      <w:autoSpaceDE/>
      <w:autoSpaceDN/>
    </w:pPr>
    <w:rPr>
      <w:rFonts w:eastAsia="Times New Roman"/>
      <w:color w:val="538135"/>
    </w:rPr>
    <w:tblPr>
      <w:tblStyleRowBandSize w:val="1"/>
      <w:tblStyleColBandSize w:val="1"/>
      <w:tblInd w:w="0" w:type="nil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-610">
    <w:name w:val="Светлый список - Акцент 61"/>
    <w:basedOn w:val="a1"/>
    <w:next w:val="-60"/>
    <w:uiPriority w:val="61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-611">
    <w:name w:val="Светлая сетка - Акцент 61"/>
    <w:basedOn w:val="a1"/>
    <w:next w:val="-62"/>
    <w:uiPriority w:val="62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1-61">
    <w:name w:val="Средняя заливка 1 - Акцент 61"/>
    <w:basedOn w:val="a1"/>
    <w:next w:val="1-6"/>
    <w:uiPriority w:val="63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1"/>
    <w:next w:val="2-6"/>
    <w:uiPriority w:val="64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610">
    <w:name w:val="Средний список 1 - Акцент 61"/>
    <w:basedOn w:val="a1"/>
    <w:next w:val="1-60"/>
    <w:uiPriority w:val="65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2-610">
    <w:name w:val="Средний список 2 - Акцент 61"/>
    <w:basedOn w:val="a1"/>
    <w:next w:val="2-60"/>
    <w:uiPriority w:val="66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1">
    <w:name w:val="Средняя сетка 1 - Акцент 61"/>
    <w:basedOn w:val="a1"/>
    <w:next w:val="1-62"/>
    <w:uiPriority w:val="67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-611">
    <w:name w:val="Средняя сетка 2 - Акцент 61"/>
    <w:basedOn w:val="a1"/>
    <w:next w:val="2-62"/>
    <w:uiPriority w:val="68"/>
    <w:semiHidden/>
    <w:unhideWhenUsed/>
    <w:rsid w:val="00C404F5"/>
    <w:pPr>
      <w:widowControl/>
      <w:autoSpaceDE/>
      <w:autoSpaceDN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customStyle="1" w:styleId="3-61">
    <w:name w:val="Средняя сетка 3 - Акцент 61"/>
    <w:basedOn w:val="a1"/>
    <w:next w:val="3-6"/>
    <w:uiPriority w:val="69"/>
    <w:semiHidden/>
    <w:unhideWhenUsed/>
    <w:rsid w:val="00C404F5"/>
    <w:pPr>
      <w:widowControl/>
      <w:autoSpaceDE/>
      <w:autoSpaceDN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612">
    <w:name w:val="Темный список - Акцент 61"/>
    <w:basedOn w:val="a1"/>
    <w:next w:val="-63"/>
    <w:uiPriority w:val="70"/>
    <w:semiHidden/>
    <w:unhideWhenUsed/>
    <w:rsid w:val="00C404F5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-613">
    <w:name w:val="Цветная заливка - Акцент 61"/>
    <w:basedOn w:val="a1"/>
    <w:next w:val="-64"/>
    <w:uiPriority w:val="71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ой список - Акцент 61"/>
    <w:basedOn w:val="a1"/>
    <w:next w:val="-65"/>
    <w:uiPriority w:val="72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-615">
    <w:name w:val="Цветная сетка - Акцент 61"/>
    <w:basedOn w:val="a1"/>
    <w:next w:val="-66"/>
    <w:uiPriority w:val="73"/>
    <w:semiHidden/>
    <w:unhideWhenUsed/>
    <w:rsid w:val="00C404F5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character" w:customStyle="1" w:styleId="219">
    <w:name w:val="Заголовок 2 Знак1"/>
    <w:basedOn w:val="a0"/>
    <w:uiPriority w:val="9"/>
    <w:semiHidden/>
    <w:rsid w:val="00C404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6">
    <w:name w:val="Заголовок 3 Знак1"/>
    <w:basedOn w:val="a0"/>
    <w:uiPriority w:val="9"/>
    <w:semiHidden/>
    <w:rsid w:val="00C404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0">
    <w:name w:val="Заголовок 4 Знак1"/>
    <w:basedOn w:val="a0"/>
    <w:uiPriority w:val="9"/>
    <w:semiHidden/>
    <w:rsid w:val="00C404F5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10">
    <w:name w:val="Заголовок 5 Знак1"/>
    <w:basedOn w:val="a0"/>
    <w:uiPriority w:val="9"/>
    <w:semiHidden/>
    <w:rsid w:val="00C404F5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10">
    <w:name w:val="Заголовок 6 Знак1"/>
    <w:basedOn w:val="a0"/>
    <w:uiPriority w:val="9"/>
    <w:semiHidden/>
    <w:rsid w:val="00C404F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10">
    <w:name w:val="Заголовок 7 Знак1"/>
    <w:basedOn w:val="a0"/>
    <w:uiPriority w:val="9"/>
    <w:semiHidden/>
    <w:rsid w:val="00C404F5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10">
    <w:name w:val="Заголовок 8 Знак1"/>
    <w:basedOn w:val="a0"/>
    <w:uiPriority w:val="9"/>
    <w:semiHidden/>
    <w:rsid w:val="00C404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10">
    <w:name w:val="Заголовок 9 Знак1"/>
    <w:basedOn w:val="a0"/>
    <w:uiPriority w:val="9"/>
    <w:semiHidden/>
    <w:rsid w:val="00C404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6">
    <w:name w:val="header"/>
    <w:basedOn w:val="a"/>
    <w:link w:val="1fe"/>
    <w:uiPriority w:val="99"/>
    <w:semiHidden/>
    <w:unhideWhenUsed/>
    <w:rsid w:val="00C404F5"/>
    <w:pPr>
      <w:tabs>
        <w:tab w:val="center" w:pos="4677"/>
        <w:tab w:val="right" w:pos="9355"/>
      </w:tabs>
    </w:pPr>
  </w:style>
  <w:style w:type="character" w:customStyle="1" w:styleId="1fe">
    <w:name w:val="Верхний колонтитул Знак1"/>
    <w:basedOn w:val="a0"/>
    <w:link w:val="a6"/>
    <w:uiPriority w:val="99"/>
    <w:semiHidden/>
    <w:rsid w:val="00C404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1ff"/>
    <w:uiPriority w:val="99"/>
    <w:semiHidden/>
    <w:unhideWhenUsed/>
    <w:rsid w:val="00C404F5"/>
    <w:pPr>
      <w:tabs>
        <w:tab w:val="center" w:pos="4677"/>
        <w:tab w:val="right" w:pos="9355"/>
      </w:tabs>
    </w:pPr>
  </w:style>
  <w:style w:type="character" w:customStyle="1" w:styleId="1ff">
    <w:name w:val="Нижний колонтитул Знак1"/>
    <w:basedOn w:val="a0"/>
    <w:link w:val="a8"/>
    <w:uiPriority w:val="99"/>
    <w:semiHidden/>
    <w:rsid w:val="00C404F5"/>
    <w:rPr>
      <w:rFonts w:ascii="Times New Roman" w:eastAsia="Times New Roman" w:hAnsi="Times New Roman" w:cs="Times New Roman"/>
      <w:lang w:val="ru-RU"/>
    </w:rPr>
  </w:style>
  <w:style w:type="paragraph" w:styleId="aa">
    <w:name w:val="macro"/>
    <w:link w:val="1ff0"/>
    <w:uiPriority w:val="99"/>
    <w:semiHidden/>
    <w:unhideWhenUsed/>
    <w:rsid w:val="00C40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1ff0">
    <w:name w:val="Текст макроса Знак1"/>
    <w:basedOn w:val="a0"/>
    <w:link w:val="aa"/>
    <w:uiPriority w:val="99"/>
    <w:semiHidden/>
    <w:rsid w:val="00C404F5"/>
    <w:rPr>
      <w:rFonts w:ascii="Consolas" w:eastAsia="Times New Roman" w:hAnsi="Consolas" w:cs="Times New Roman"/>
      <w:sz w:val="20"/>
      <w:szCs w:val="20"/>
      <w:lang w:val="ru-RU"/>
    </w:rPr>
  </w:style>
  <w:style w:type="paragraph" w:styleId="ac">
    <w:name w:val="List"/>
    <w:basedOn w:val="a"/>
    <w:uiPriority w:val="99"/>
    <w:semiHidden/>
    <w:unhideWhenUsed/>
    <w:rsid w:val="00C404F5"/>
    <w:pPr>
      <w:ind w:left="283" w:hanging="283"/>
      <w:contextualSpacing/>
    </w:pPr>
  </w:style>
  <w:style w:type="paragraph" w:styleId="ad">
    <w:name w:val="List Bullet"/>
    <w:basedOn w:val="a"/>
    <w:uiPriority w:val="99"/>
    <w:semiHidden/>
    <w:unhideWhenUsed/>
    <w:rsid w:val="00C404F5"/>
    <w:pPr>
      <w:tabs>
        <w:tab w:val="num" w:pos="360"/>
      </w:tabs>
      <w:ind w:left="360" w:hanging="360"/>
      <w:contextualSpacing/>
    </w:pPr>
  </w:style>
  <w:style w:type="paragraph" w:styleId="ae">
    <w:name w:val="List Number"/>
    <w:basedOn w:val="a"/>
    <w:uiPriority w:val="99"/>
    <w:semiHidden/>
    <w:unhideWhenUsed/>
    <w:rsid w:val="00C404F5"/>
    <w:pPr>
      <w:tabs>
        <w:tab w:val="num" w:pos="360"/>
      </w:tabs>
      <w:ind w:left="360" w:hanging="360"/>
      <w:contextualSpacing/>
    </w:pPr>
  </w:style>
  <w:style w:type="paragraph" w:styleId="22">
    <w:name w:val="List 2"/>
    <w:basedOn w:val="a"/>
    <w:uiPriority w:val="99"/>
    <w:semiHidden/>
    <w:unhideWhenUsed/>
    <w:rsid w:val="00C404F5"/>
    <w:pPr>
      <w:ind w:left="566" w:hanging="283"/>
      <w:contextualSpacing/>
    </w:pPr>
  </w:style>
  <w:style w:type="paragraph" w:styleId="32">
    <w:name w:val="List 3"/>
    <w:basedOn w:val="a"/>
    <w:uiPriority w:val="99"/>
    <w:semiHidden/>
    <w:unhideWhenUsed/>
    <w:rsid w:val="00C404F5"/>
    <w:pPr>
      <w:ind w:left="849" w:hanging="283"/>
      <w:contextualSpacing/>
    </w:pPr>
  </w:style>
  <w:style w:type="paragraph" w:styleId="23">
    <w:name w:val="List Bullet 2"/>
    <w:basedOn w:val="a"/>
    <w:uiPriority w:val="99"/>
    <w:semiHidden/>
    <w:unhideWhenUsed/>
    <w:rsid w:val="00C404F5"/>
    <w:pPr>
      <w:tabs>
        <w:tab w:val="num" w:pos="720"/>
      </w:tabs>
      <w:ind w:left="720" w:hanging="360"/>
      <w:contextualSpacing/>
    </w:pPr>
  </w:style>
  <w:style w:type="paragraph" w:styleId="33">
    <w:name w:val="List Bullet 3"/>
    <w:basedOn w:val="a"/>
    <w:uiPriority w:val="99"/>
    <w:semiHidden/>
    <w:unhideWhenUsed/>
    <w:rsid w:val="00C404F5"/>
    <w:pPr>
      <w:tabs>
        <w:tab w:val="num" w:pos="1080"/>
      </w:tabs>
      <w:ind w:left="1080" w:hanging="360"/>
      <w:contextualSpacing/>
    </w:pPr>
  </w:style>
  <w:style w:type="paragraph" w:styleId="24">
    <w:name w:val="List Number 2"/>
    <w:basedOn w:val="a"/>
    <w:uiPriority w:val="99"/>
    <w:semiHidden/>
    <w:unhideWhenUsed/>
    <w:rsid w:val="00C404F5"/>
    <w:pPr>
      <w:tabs>
        <w:tab w:val="num" w:pos="720"/>
      </w:tabs>
      <w:ind w:left="720" w:hanging="360"/>
      <w:contextualSpacing/>
    </w:pPr>
  </w:style>
  <w:style w:type="paragraph" w:styleId="34">
    <w:name w:val="List Number 3"/>
    <w:basedOn w:val="a"/>
    <w:uiPriority w:val="99"/>
    <w:semiHidden/>
    <w:unhideWhenUsed/>
    <w:rsid w:val="00C404F5"/>
    <w:pPr>
      <w:tabs>
        <w:tab w:val="num" w:pos="1080"/>
      </w:tabs>
      <w:ind w:left="1080" w:hanging="360"/>
      <w:contextualSpacing/>
    </w:pPr>
  </w:style>
  <w:style w:type="paragraph" w:styleId="af0">
    <w:name w:val="Title"/>
    <w:basedOn w:val="a"/>
    <w:next w:val="a"/>
    <w:link w:val="af"/>
    <w:uiPriority w:val="10"/>
    <w:qFormat/>
    <w:rsid w:val="00C404F5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1ff1">
    <w:name w:val="Заголовок Знак1"/>
    <w:basedOn w:val="a0"/>
    <w:uiPriority w:val="10"/>
    <w:rsid w:val="00C404F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1">
    <w:name w:val="List Continue"/>
    <w:basedOn w:val="a"/>
    <w:uiPriority w:val="99"/>
    <w:semiHidden/>
    <w:unhideWhenUsed/>
    <w:rsid w:val="00C404F5"/>
    <w:pPr>
      <w:spacing w:after="120"/>
      <w:ind w:left="283"/>
      <w:contextualSpacing/>
    </w:pPr>
  </w:style>
  <w:style w:type="paragraph" w:styleId="25">
    <w:name w:val="List Continue 2"/>
    <w:basedOn w:val="a"/>
    <w:uiPriority w:val="99"/>
    <w:semiHidden/>
    <w:unhideWhenUsed/>
    <w:rsid w:val="00C404F5"/>
    <w:pPr>
      <w:spacing w:after="120"/>
      <w:ind w:left="566"/>
      <w:contextualSpacing/>
    </w:pPr>
  </w:style>
  <w:style w:type="paragraph" w:styleId="35">
    <w:name w:val="List Continue 3"/>
    <w:basedOn w:val="a"/>
    <w:uiPriority w:val="99"/>
    <w:semiHidden/>
    <w:unhideWhenUsed/>
    <w:rsid w:val="00C404F5"/>
    <w:pPr>
      <w:spacing w:after="120"/>
      <w:ind w:left="849"/>
      <w:contextualSpacing/>
    </w:pPr>
  </w:style>
  <w:style w:type="paragraph" w:styleId="af3">
    <w:name w:val="Subtitle"/>
    <w:basedOn w:val="a"/>
    <w:next w:val="a"/>
    <w:link w:val="af2"/>
    <w:uiPriority w:val="11"/>
    <w:qFormat/>
    <w:rsid w:val="00C404F5"/>
    <w:pPr>
      <w:numPr>
        <w:ilvl w:val="1"/>
      </w:numPr>
      <w:spacing w:after="160"/>
    </w:pPr>
    <w:rPr>
      <w:rFonts w:ascii="Calibri Light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1ff2">
    <w:name w:val="Подзаголовок Знак1"/>
    <w:basedOn w:val="a0"/>
    <w:uiPriority w:val="11"/>
    <w:rsid w:val="00C404F5"/>
    <w:rPr>
      <w:rFonts w:eastAsiaTheme="minorEastAsia"/>
      <w:color w:val="5A5A5A" w:themeColor="text1" w:themeTint="A5"/>
      <w:spacing w:val="15"/>
      <w:lang w:val="ru-RU"/>
    </w:rPr>
  </w:style>
  <w:style w:type="paragraph" w:styleId="26">
    <w:name w:val="Body Text 2"/>
    <w:basedOn w:val="a"/>
    <w:link w:val="21a"/>
    <w:uiPriority w:val="99"/>
    <w:semiHidden/>
    <w:unhideWhenUsed/>
    <w:rsid w:val="00C404F5"/>
    <w:pPr>
      <w:spacing w:after="120" w:line="480" w:lineRule="auto"/>
    </w:pPr>
  </w:style>
  <w:style w:type="character" w:customStyle="1" w:styleId="21a">
    <w:name w:val="Основной текст 2 Знак1"/>
    <w:basedOn w:val="a0"/>
    <w:link w:val="26"/>
    <w:uiPriority w:val="99"/>
    <w:semiHidden/>
    <w:rsid w:val="00C404F5"/>
    <w:rPr>
      <w:rFonts w:ascii="Times New Roman" w:eastAsia="Times New Roman" w:hAnsi="Times New Roman" w:cs="Times New Roman"/>
      <w:lang w:val="ru-RU"/>
    </w:rPr>
  </w:style>
  <w:style w:type="paragraph" w:styleId="36">
    <w:name w:val="Body Text 3"/>
    <w:basedOn w:val="a"/>
    <w:link w:val="317"/>
    <w:uiPriority w:val="99"/>
    <w:semiHidden/>
    <w:unhideWhenUsed/>
    <w:rsid w:val="00C404F5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0"/>
    <w:link w:val="36"/>
    <w:uiPriority w:val="99"/>
    <w:semiHidden/>
    <w:rsid w:val="00C404F5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4">
    <w:name w:val="No Spacing"/>
    <w:uiPriority w:val="1"/>
    <w:qFormat/>
    <w:rsid w:val="00C404F5"/>
    <w:rPr>
      <w:rFonts w:ascii="Times New Roman" w:eastAsia="Times New Roman" w:hAnsi="Times New Roman" w:cs="Times New Roman"/>
      <w:lang w:val="ru-RU"/>
    </w:rPr>
  </w:style>
  <w:style w:type="paragraph" w:styleId="29">
    <w:name w:val="Quote"/>
    <w:basedOn w:val="a"/>
    <w:next w:val="a"/>
    <w:link w:val="28"/>
    <w:uiPriority w:val="29"/>
    <w:qFormat/>
    <w:rsid w:val="00C404F5"/>
    <w:pPr>
      <w:spacing w:before="200" w:after="160"/>
      <w:ind w:left="864" w:right="864"/>
      <w:jc w:val="center"/>
    </w:pPr>
    <w:rPr>
      <w:rFonts w:asciiTheme="minorHAnsi" w:hAnsiTheme="minorHAnsi" w:cstheme="minorBidi"/>
      <w:i/>
      <w:iCs/>
      <w:color w:val="000000"/>
      <w:lang w:val="en-US"/>
    </w:rPr>
  </w:style>
  <w:style w:type="character" w:customStyle="1" w:styleId="21b">
    <w:name w:val="Цитата 2 Знак1"/>
    <w:basedOn w:val="a0"/>
    <w:uiPriority w:val="29"/>
    <w:rsid w:val="00C404F5"/>
    <w:rPr>
      <w:rFonts w:ascii="Times New Roman" w:eastAsia="Times New Roman" w:hAnsi="Times New Roman" w:cs="Times New Roman"/>
      <w:i/>
      <w:iCs/>
      <w:color w:val="404040" w:themeColor="text1" w:themeTint="BF"/>
      <w:lang w:val="ru-RU"/>
    </w:rPr>
  </w:style>
  <w:style w:type="paragraph" w:styleId="af6">
    <w:name w:val="Intense Quote"/>
    <w:basedOn w:val="a"/>
    <w:next w:val="a"/>
    <w:link w:val="af5"/>
    <w:uiPriority w:val="30"/>
    <w:qFormat/>
    <w:rsid w:val="00C404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b/>
      <w:bCs/>
      <w:i/>
      <w:iCs/>
      <w:color w:val="5B9BD5"/>
      <w:lang w:val="en-US"/>
    </w:rPr>
  </w:style>
  <w:style w:type="character" w:customStyle="1" w:styleId="1ff3">
    <w:name w:val="Выделенная цитата Знак1"/>
    <w:basedOn w:val="a0"/>
    <w:uiPriority w:val="30"/>
    <w:rsid w:val="00C404F5"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character" w:styleId="aff0">
    <w:name w:val="Subtle Emphasis"/>
    <w:basedOn w:val="a0"/>
    <w:uiPriority w:val="19"/>
    <w:qFormat/>
    <w:rsid w:val="00C404F5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C404F5"/>
    <w:rPr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04F5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C404F5"/>
    <w:rPr>
      <w:b/>
      <w:bCs/>
      <w:smallCaps/>
      <w:color w:val="4F81BD" w:themeColor="accent1"/>
      <w:spacing w:val="5"/>
    </w:rPr>
  </w:style>
  <w:style w:type="table" w:styleId="af8">
    <w:name w:val="Table Grid"/>
    <w:basedOn w:val="a1"/>
    <w:uiPriority w:val="39"/>
    <w:rsid w:val="00C4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Shading"/>
    <w:basedOn w:val="a1"/>
    <w:uiPriority w:val="60"/>
    <w:semiHidden/>
    <w:unhideWhenUsed/>
    <w:rsid w:val="00C404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1"/>
    <w:uiPriority w:val="61"/>
    <w:semiHidden/>
    <w:unhideWhenUsed/>
    <w:rsid w:val="00C404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b">
    <w:name w:val="Light Grid"/>
    <w:basedOn w:val="a1"/>
    <w:uiPriority w:val="62"/>
    <w:semiHidden/>
    <w:unhideWhenUsed/>
    <w:rsid w:val="00C404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f7">
    <w:name w:val="Medium Shading 1"/>
    <w:basedOn w:val="a1"/>
    <w:uiPriority w:val="63"/>
    <w:semiHidden/>
    <w:unhideWhenUsed/>
    <w:rsid w:val="00C404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1"/>
    <w:uiPriority w:val="64"/>
    <w:semiHidden/>
    <w:unhideWhenUsed/>
    <w:rsid w:val="00C40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8">
    <w:name w:val="Medium List 1"/>
    <w:basedOn w:val="a1"/>
    <w:uiPriority w:val="65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b">
    <w:name w:val="Medium List 2"/>
    <w:basedOn w:val="a1"/>
    <w:uiPriority w:val="66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9">
    <w:name w:val="Medium Grid 1"/>
    <w:basedOn w:val="a1"/>
    <w:uiPriority w:val="67"/>
    <w:semiHidden/>
    <w:unhideWhenUsed/>
    <w:rsid w:val="00C404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c">
    <w:name w:val="Medium Grid 2"/>
    <w:basedOn w:val="a1"/>
    <w:uiPriority w:val="68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1"/>
    <w:uiPriority w:val="69"/>
    <w:semiHidden/>
    <w:unhideWhenUsed/>
    <w:rsid w:val="00C40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c">
    <w:name w:val="Dark List"/>
    <w:basedOn w:val="a1"/>
    <w:uiPriority w:val="70"/>
    <w:semiHidden/>
    <w:unhideWhenUsed/>
    <w:rsid w:val="00C404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d">
    <w:name w:val="Colorful Shading"/>
    <w:basedOn w:val="a1"/>
    <w:uiPriority w:val="71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e">
    <w:name w:val="Colorful List"/>
    <w:basedOn w:val="a1"/>
    <w:uiPriority w:val="72"/>
    <w:semiHidden/>
    <w:unhideWhenUsed/>
    <w:rsid w:val="00C404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">
    <w:name w:val="Colorful Grid"/>
    <w:basedOn w:val="a1"/>
    <w:uiPriority w:val="73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semiHidden/>
    <w:unhideWhenUsed/>
    <w:rsid w:val="00C404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semiHidden/>
    <w:unhideWhenUsed/>
    <w:rsid w:val="00C404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1"/>
    <w:uiPriority w:val="62"/>
    <w:semiHidden/>
    <w:unhideWhenUsed/>
    <w:rsid w:val="00C404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semiHidden/>
    <w:unhideWhenUsed/>
    <w:rsid w:val="00C404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semiHidden/>
    <w:unhideWhenUsed/>
    <w:rsid w:val="00C40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List 2 Accent 1"/>
    <w:basedOn w:val="a1"/>
    <w:uiPriority w:val="66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2">
    <w:name w:val="Medium Grid 1 Accent 1"/>
    <w:basedOn w:val="a1"/>
    <w:uiPriority w:val="67"/>
    <w:semiHidden/>
    <w:unhideWhenUsed/>
    <w:rsid w:val="00C404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2">
    <w:name w:val="Medium Grid 2 Accent 1"/>
    <w:basedOn w:val="a1"/>
    <w:uiPriority w:val="68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semiHidden/>
    <w:unhideWhenUsed/>
    <w:rsid w:val="00C40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3">
    <w:name w:val="Dark List Accent 1"/>
    <w:basedOn w:val="a1"/>
    <w:uiPriority w:val="70"/>
    <w:semiHidden/>
    <w:unhideWhenUsed/>
    <w:rsid w:val="00C404F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4">
    <w:name w:val="Colorful Shading Accent 1"/>
    <w:basedOn w:val="a1"/>
    <w:uiPriority w:val="71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List Accent 1"/>
    <w:basedOn w:val="a1"/>
    <w:uiPriority w:val="72"/>
    <w:semiHidden/>
    <w:unhideWhenUsed/>
    <w:rsid w:val="00C404F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6">
    <w:name w:val="Colorful Grid Accent 1"/>
    <w:basedOn w:val="a1"/>
    <w:uiPriority w:val="73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1"/>
    <w:uiPriority w:val="60"/>
    <w:semiHidden/>
    <w:unhideWhenUsed/>
    <w:rsid w:val="00C404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semiHidden/>
    <w:unhideWhenUsed/>
    <w:rsid w:val="00C404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2">
    <w:name w:val="Light Grid Accent 2"/>
    <w:basedOn w:val="a1"/>
    <w:uiPriority w:val="62"/>
    <w:semiHidden/>
    <w:unhideWhenUsed/>
    <w:rsid w:val="00C404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semiHidden/>
    <w:unhideWhenUsed/>
    <w:rsid w:val="00C404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C40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0">
    <w:name w:val="Medium List 2 Accent 2"/>
    <w:basedOn w:val="a1"/>
    <w:uiPriority w:val="66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2">
    <w:name w:val="Medium Grid 1 Accent 2"/>
    <w:basedOn w:val="a1"/>
    <w:uiPriority w:val="67"/>
    <w:semiHidden/>
    <w:unhideWhenUsed/>
    <w:rsid w:val="00C404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2">
    <w:name w:val="Medium Grid 2 Accent 2"/>
    <w:basedOn w:val="a1"/>
    <w:uiPriority w:val="68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semiHidden/>
    <w:unhideWhenUsed/>
    <w:rsid w:val="00C40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3">
    <w:name w:val="Dark List Accent 2"/>
    <w:basedOn w:val="a1"/>
    <w:uiPriority w:val="70"/>
    <w:semiHidden/>
    <w:unhideWhenUsed/>
    <w:rsid w:val="00C404F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4">
    <w:name w:val="Colorful Shading Accent 2"/>
    <w:basedOn w:val="a1"/>
    <w:uiPriority w:val="71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List Accent 2"/>
    <w:basedOn w:val="a1"/>
    <w:uiPriority w:val="72"/>
    <w:semiHidden/>
    <w:unhideWhenUsed/>
    <w:rsid w:val="00C404F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6">
    <w:name w:val="Colorful Grid Accent 2"/>
    <w:basedOn w:val="a1"/>
    <w:uiPriority w:val="73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Light Shading Accent 3"/>
    <w:basedOn w:val="a1"/>
    <w:uiPriority w:val="60"/>
    <w:semiHidden/>
    <w:unhideWhenUsed/>
    <w:rsid w:val="00C404F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semiHidden/>
    <w:unhideWhenUsed/>
    <w:rsid w:val="00C404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Light Grid Accent 3"/>
    <w:basedOn w:val="a1"/>
    <w:uiPriority w:val="62"/>
    <w:semiHidden/>
    <w:unhideWhenUsed/>
    <w:rsid w:val="00C404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semiHidden/>
    <w:unhideWhenUsed/>
    <w:rsid w:val="00C404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C40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0">
    <w:name w:val="Medium List 2 Accent 3"/>
    <w:basedOn w:val="a1"/>
    <w:uiPriority w:val="66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2">
    <w:name w:val="Medium Grid 1 Accent 3"/>
    <w:basedOn w:val="a1"/>
    <w:uiPriority w:val="67"/>
    <w:semiHidden/>
    <w:unhideWhenUsed/>
    <w:rsid w:val="00C404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2">
    <w:name w:val="Medium Grid 2 Accent 3"/>
    <w:basedOn w:val="a1"/>
    <w:uiPriority w:val="68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semiHidden/>
    <w:unhideWhenUsed/>
    <w:rsid w:val="00C40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3">
    <w:name w:val="Dark List Accent 3"/>
    <w:basedOn w:val="a1"/>
    <w:uiPriority w:val="70"/>
    <w:semiHidden/>
    <w:unhideWhenUsed/>
    <w:rsid w:val="00C404F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34">
    <w:name w:val="Colorful Shading Accent 3"/>
    <w:basedOn w:val="a1"/>
    <w:uiPriority w:val="71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5">
    <w:name w:val="Colorful List Accent 3"/>
    <w:basedOn w:val="a1"/>
    <w:uiPriority w:val="72"/>
    <w:semiHidden/>
    <w:unhideWhenUsed/>
    <w:rsid w:val="00C404F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6">
    <w:name w:val="Colorful Grid Accent 3"/>
    <w:basedOn w:val="a1"/>
    <w:uiPriority w:val="73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1"/>
    <w:uiPriority w:val="60"/>
    <w:semiHidden/>
    <w:unhideWhenUsed/>
    <w:rsid w:val="00C404F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semiHidden/>
    <w:unhideWhenUsed/>
    <w:rsid w:val="00C404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2">
    <w:name w:val="Light Grid Accent 4"/>
    <w:basedOn w:val="a1"/>
    <w:uiPriority w:val="62"/>
    <w:semiHidden/>
    <w:unhideWhenUsed/>
    <w:rsid w:val="00C404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semiHidden/>
    <w:unhideWhenUsed/>
    <w:rsid w:val="00C404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semiHidden/>
    <w:unhideWhenUsed/>
    <w:rsid w:val="00C40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65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0">
    <w:name w:val="Medium List 2 Accent 4"/>
    <w:basedOn w:val="a1"/>
    <w:uiPriority w:val="66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2">
    <w:name w:val="Medium Grid 1 Accent 4"/>
    <w:basedOn w:val="a1"/>
    <w:uiPriority w:val="67"/>
    <w:semiHidden/>
    <w:unhideWhenUsed/>
    <w:rsid w:val="00C404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2">
    <w:name w:val="Medium Grid 2 Accent 4"/>
    <w:basedOn w:val="a1"/>
    <w:uiPriority w:val="68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1"/>
    <w:uiPriority w:val="69"/>
    <w:semiHidden/>
    <w:unhideWhenUsed/>
    <w:rsid w:val="00C40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3">
    <w:name w:val="Dark List Accent 4"/>
    <w:basedOn w:val="a1"/>
    <w:uiPriority w:val="70"/>
    <w:semiHidden/>
    <w:unhideWhenUsed/>
    <w:rsid w:val="00C404F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44">
    <w:name w:val="Colorful Shading Accent 4"/>
    <w:basedOn w:val="a1"/>
    <w:uiPriority w:val="71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5">
    <w:name w:val="Colorful List Accent 4"/>
    <w:basedOn w:val="a1"/>
    <w:uiPriority w:val="72"/>
    <w:semiHidden/>
    <w:unhideWhenUsed/>
    <w:rsid w:val="00C404F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6">
    <w:name w:val="Colorful Grid Accent 4"/>
    <w:basedOn w:val="a1"/>
    <w:uiPriority w:val="73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1"/>
    <w:uiPriority w:val="60"/>
    <w:semiHidden/>
    <w:unhideWhenUsed/>
    <w:rsid w:val="00C404F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semiHidden/>
    <w:unhideWhenUsed/>
    <w:rsid w:val="00C404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2">
    <w:name w:val="Light Grid Accent 5"/>
    <w:basedOn w:val="a1"/>
    <w:uiPriority w:val="62"/>
    <w:semiHidden/>
    <w:unhideWhenUsed/>
    <w:rsid w:val="00C404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semiHidden/>
    <w:unhideWhenUsed/>
    <w:rsid w:val="00C404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C40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1"/>
    <w:uiPriority w:val="66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2">
    <w:name w:val="Medium Grid 1 Accent 5"/>
    <w:basedOn w:val="a1"/>
    <w:uiPriority w:val="67"/>
    <w:semiHidden/>
    <w:unhideWhenUsed/>
    <w:rsid w:val="00C404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2">
    <w:name w:val="Medium Grid 2 Accent 5"/>
    <w:basedOn w:val="a1"/>
    <w:uiPriority w:val="68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semiHidden/>
    <w:unhideWhenUsed/>
    <w:rsid w:val="00C40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3">
    <w:name w:val="Dark List Accent 5"/>
    <w:basedOn w:val="a1"/>
    <w:uiPriority w:val="70"/>
    <w:semiHidden/>
    <w:unhideWhenUsed/>
    <w:rsid w:val="00C404F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54">
    <w:name w:val="Colorful Shading Accent 5"/>
    <w:basedOn w:val="a1"/>
    <w:uiPriority w:val="71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List Accent 5"/>
    <w:basedOn w:val="a1"/>
    <w:uiPriority w:val="72"/>
    <w:semiHidden/>
    <w:unhideWhenUsed/>
    <w:rsid w:val="00C404F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6">
    <w:name w:val="Colorful Grid Accent 5"/>
    <w:basedOn w:val="a1"/>
    <w:uiPriority w:val="73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1"/>
    <w:uiPriority w:val="60"/>
    <w:semiHidden/>
    <w:unhideWhenUsed/>
    <w:rsid w:val="00C404F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semiHidden/>
    <w:unhideWhenUsed/>
    <w:rsid w:val="00C404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2">
    <w:name w:val="Light Grid Accent 6"/>
    <w:basedOn w:val="a1"/>
    <w:uiPriority w:val="62"/>
    <w:semiHidden/>
    <w:unhideWhenUsed/>
    <w:rsid w:val="00C404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semiHidden/>
    <w:unhideWhenUsed/>
    <w:rsid w:val="00C404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semiHidden/>
    <w:unhideWhenUsed/>
    <w:rsid w:val="00C404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1"/>
    <w:uiPriority w:val="65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List 2 Accent 6"/>
    <w:basedOn w:val="a1"/>
    <w:uiPriority w:val="66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2">
    <w:name w:val="Medium Grid 1 Accent 6"/>
    <w:basedOn w:val="a1"/>
    <w:uiPriority w:val="67"/>
    <w:semiHidden/>
    <w:unhideWhenUsed/>
    <w:rsid w:val="00C404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2">
    <w:name w:val="Medium Grid 2 Accent 6"/>
    <w:basedOn w:val="a1"/>
    <w:uiPriority w:val="68"/>
    <w:semiHidden/>
    <w:unhideWhenUsed/>
    <w:rsid w:val="00C404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semiHidden/>
    <w:unhideWhenUsed/>
    <w:rsid w:val="00C40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3">
    <w:name w:val="Dark List Accent 6"/>
    <w:basedOn w:val="a1"/>
    <w:uiPriority w:val="70"/>
    <w:semiHidden/>
    <w:unhideWhenUsed/>
    <w:rsid w:val="00C404F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4">
    <w:name w:val="Colorful Shading Accent 6"/>
    <w:basedOn w:val="a1"/>
    <w:uiPriority w:val="71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List Accent 6"/>
    <w:basedOn w:val="a1"/>
    <w:uiPriority w:val="72"/>
    <w:semiHidden/>
    <w:unhideWhenUsed/>
    <w:rsid w:val="00C404F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6">
    <w:name w:val="Colorful Grid Accent 6"/>
    <w:basedOn w:val="a1"/>
    <w:uiPriority w:val="73"/>
    <w:semiHidden/>
    <w:unhideWhenUsed/>
    <w:rsid w:val="00C404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10</cp:revision>
  <dcterms:created xsi:type="dcterms:W3CDTF">2022-09-07T13:58:00Z</dcterms:created>
  <dcterms:modified xsi:type="dcterms:W3CDTF">2022-09-12T06:30:00Z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