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E" w:rsidRDefault="00D9220E">
      <w:pPr>
        <w:autoSpaceDE w:val="0"/>
        <w:autoSpaceDN w:val="0"/>
        <w:spacing w:after="78" w:line="220" w:lineRule="exact"/>
      </w:pPr>
    </w:p>
    <w:p w:rsidR="00D9220E" w:rsidRPr="00D3451E" w:rsidRDefault="00D3451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9220E" w:rsidRPr="00D3451E" w:rsidRDefault="00D3451E">
      <w:pPr>
        <w:autoSpaceDE w:val="0"/>
        <w:autoSpaceDN w:val="0"/>
        <w:spacing w:before="670" w:after="0" w:line="230" w:lineRule="auto"/>
        <w:ind w:right="248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D3451E" w:rsidRDefault="00D3451E" w:rsidP="00D3451E">
      <w:pPr>
        <w:autoSpaceDE w:val="0"/>
        <w:autoSpaceDN w:val="0"/>
        <w:spacing w:after="0" w:line="230" w:lineRule="auto"/>
        <w:ind w:right="426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</w:t>
      </w:r>
    </w:p>
    <w:p w:rsidR="00D3451E" w:rsidRPr="00D3451E" w:rsidRDefault="00D3451E" w:rsidP="00D3451E">
      <w:pPr>
        <w:spacing w:before="95" w:line="217" w:lineRule="exact"/>
        <w:jc w:val="center"/>
        <w:rPr>
          <w:sz w:val="20"/>
          <w:lang w:val="ru-RU"/>
        </w:rPr>
      </w:pPr>
      <w:r w:rsidRPr="00D3451E">
        <w:rPr>
          <w:sz w:val="20"/>
          <w:lang w:val="ru-RU"/>
        </w:rPr>
        <w:t>Муниципальное общеобразовательное учреждение</w:t>
      </w:r>
    </w:p>
    <w:p w:rsidR="00D3451E" w:rsidRPr="00D3451E" w:rsidRDefault="00D3451E" w:rsidP="00D3451E">
      <w:pPr>
        <w:spacing w:before="95" w:line="217" w:lineRule="exact"/>
        <w:jc w:val="center"/>
        <w:rPr>
          <w:sz w:val="20"/>
          <w:lang w:val="ru-RU"/>
        </w:rPr>
      </w:pPr>
      <w:r w:rsidRPr="00D3451E">
        <w:rPr>
          <w:sz w:val="20"/>
          <w:lang w:val="ru-RU"/>
        </w:rPr>
        <w:t>«Средняя школа №52»</w:t>
      </w:r>
    </w:p>
    <w:p w:rsidR="00D3451E" w:rsidRDefault="00D3451E" w:rsidP="00D3451E">
      <w:pPr>
        <w:spacing w:before="95" w:line="217" w:lineRule="exact"/>
        <w:jc w:val="center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275"/>
      </w:tblGrid>
      <w:tr w:rsidR="008C715C" w:rsidRPr="003974A0" w:rsidTr="00225081">
        <w:tc>
          <w:tcPr>
            <w:tcW w:w="5385" w:type="dxa"/>
          </w:tcPr>
          <w:p w:rsidR="008C715C" w:rsidRPr="008C715C" w:rsidRDefault="008C715C" w:rsidP="00225081">
            <w:pPr>
              <w:spacing w:before="95" w:line="217" w:lineRule="exact"/>
              <w:ind w:left="178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РАССМОТРЕНО</w:t>
            </w:r>
          </w:p>
          <w:p w:rsidR="008C715C" w:rsidRPr="008C715C" w:rsidRDefault="008C715C" w:rsidP="00225081">
            <w:pPr>
              <w:spacing w:line="217" w:lineRule="exact"/>
              <w:ind w:left="178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методическим объединением учителей</w:t>
            </w:r>
          </w:p>
          <w:p w:rsidR="008C715C" w:rsidRPr="008C715C" w:rsidRDefault="008C715C" w:rsidP="00225081">
            <w:pPr>
              <w:spacing w:line="217" w:lineRule="exact"/>
              <w:ind w:left="178"/>
              <w:rPr>
                <w:sz w:val="20"/>
                <w:lang w:val="ru-RU"/>
              </w:rPr>
            </w:pPr>
          </w:p>
          <w:p w:rsidR="008C715C" w:rsidRPr="008C715C" w:rsidRDefault="008C715C" w:rsidP="00225081">
            <w:pPr>
              <w:spacing w:line="217" w:lineRule="exact"/>
              <w:ind w:left="178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Руководитель МО</w:t>
            </w:r>
          </w:p>
          <w:p w:rsidR="008C715C" w:rsidRPr="008C715C" w:rsidRDefault="008C715C" w:rsidP="00225081">
            <w:pPr>
              <w:spacing w:before="178" w:line="424" w:lineRule="auto"/>
              <w:ind w:right="834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 xml:space="preserve">  ______________________Васильева О.А      </w:t>
            </w:r>
          </w:p>
          <w:p w:rsidR="008C715C" w:rsidRPr="008C715C" w:rsidRDefault="008C715C" w:rsidP="00225081">
            <w:pPr>
              <w:spacing w:before="178" w:line="424" w:lineRule="auto"/>
              <w:ind w:right="834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Протокол</w:t>
            </w:r>
            <w:r w:rsidRPr="008C715C">
              <w:rPr>
                <w:spacing w:val="4"/>
                <w:sz w:val="20"/>
                <w:lang w:val="ru-RU"/>
              </w:rPr>
              <w:t xml:space="preserve"> </w:t>
            </w:r>
            <w:r w:rsidRPr="008C715C">
              <w:rPr>
                <w:sz w:val="20"/>
                <w:lang w:val="ru-RU"/>
              </w:rPr>
              <w:t>№1</w:t>
            </w:r>
            <w:r w:rsidRPr="008C715C">
              <w:rPr>
                <w:spacing w:val="1"/>
                <w:sz w:val="20"/>
                <w:lang w:val="ru-RU"/>
              </w:rPr>
              <w:t xml:space="preserve"> </w:t>
            </w:r>
            <w:r w:rsidR="003974A0">
              <w:rPr>
                <w:sz w:val="20"/>
                <w:lang w:val="ru-RU"/>
              </w:rPr>
              <w:t>от 30.</w:t>
            </w:r>
            <w:bookmarkStart w:id="0" w:name="_GoBack"/>
            <w:bookmarkEnd w:id="0"/>
            <w:r w:rsidRPr="008C715C">
              <w:rPr>
                <w:sz w:val="20"/>
                <w:lang w:val="ru-RU"/>
              </w:rPr>
              <w:t xml:space="preserve"> 08.2022</w:t>
            </w:r>
            <w:r w:rsidRPr="008C715C">
              <w:rPr>
                <w:spacing w:val="-2"/>
                <w:sz w:val="20"/>
                <w:lang w:val="ru-RU"/>
              </w:rPr>
              <w:t xml:space="preserve"> </w:t>
            </w:r>
            <w:r w:rsidRPr="008C715C">
              <w:rPr>
                <w:sz w:val="20"/>
                <w:lang w:val="ru-RU"/>
              </w:rPr>
              <w:t>г.</w:t>
            </w:r>
          </w:p>
          <w:p w:rsidR="008C715C" w:rsidRPr="008C715C" w:rsidRDefault="008C715C" w:rsidP="00225081">
            <w:pPr>
              <w:pStyle w:val="af"/>
              <w:rPr>
                <w:sz w:val="20"/>
                <w:lang w:val="ru-RU"/>
              </w:rPr>
            </w:pPr>
          </w:p>
        </w:tc>
        <w:tc>
          <w:tcPr>
            <w:tcW w:w="5385" w:type="dxa"/>
          </w:tcPr>
          <w:p w:rsidR="008C715C" w:rsidRPr="008C715C" w:rsidRDefault="008C715C" w:rsidP="00225081">
            <w:pPr>
              <w:spacing w:before="95" w:line="217" w:lineRule="exact"/>
              <w:ind w:left="178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УТВЕРЖДЕНО</w:t>
            </w:r>
          </w:p>
          <w:p w:rsidR="008C715C" w:rsidRPr="008C715C" w:rsidRDefault="008C715C" w:rsidP="00225081">
            <w:pPr>
              <w:spacing w:line="217" w:lineRule="exact"/>
              <w:ind w:left="178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Директор</w:t>
            </w:r>
          </w:p>
          <w:p w:rsidR="008C715C" w:rsidRPr="008C715C" w:rsidRDefault="008C715C" w:rsidP="00225081">
            <w:pPr>
              <w:pStyle w:val="af"/>
              <w:rPr>
                <w:sz w:val="20"/>
                <w:lang w:val="ru-RU"/>
              </w:rPr>
            </w:pPr>
            <w:r w:rsidRPr="008C715C">
              <w:rPr>
                <w:sz w:val="20"/>
                <w:lang w:val="ru-RU"/>
              </w:rPr>
              <w:t>____________________ Кирпичева Е.А.</w:t>
            </w:r>
          </w:p>
          <w:p w:rsidR="008C715C" w:rsidRPr="008C715C" w:rsidRDefault="008C715C" w:rsidP="00225081">
            <w:pPr>
              <w:pStyle w:val="af"/>
              <w:rPr>
                <w:sz w:val="20"/>
                <w:lang w:val="ru-RU"/>
              </w:rPr>
            </w:pPr>
          </w:p>
          <w:p w:rsidR="003974A0" w:rsidRPr="003974A0" w:rsidRDefault="003974A0" w:rsidP="003974A0">
            <w:pPr>
              <w:spacing w:before="178" w:line="422" w:lineRule="auto"/>
              <w:ind w:left="178" w:right="1462"/>
              <w:rPr>
                <w:sz w:val="20"/>
                <w:lang w:val="ru-RU"/>
              </w:rPr>
            </w:pPr>
            <w:r w:rsidRPr="003974A0">
              <w:rPr>
                <w:sz w:val="20"/>
                <w:lang w:val="ru-RU"/>
              </w:rPr>
              <w:t>Приказ № 01-10/414    от</w:t>
            </w:r>
            <w:r w:rsidRPr="003974A0">
              <w:rPr>
                <w:spacing w:val="1"/>
                <w:sz w:val="20"/>
                <w:lang w:val="ru-RU"/>
              </w:rPr>
              <w:t xml:space="preserve"> </w:t>
            </w:r>
            <w:r w:rsidRPr="003974A0">
              <w:rPr>
                <w:sz w:val="20"/>
                <w:lang w:val="ru-RU"/>
              </w:rPr>
              <w:t xml:space="preserve"> 31.08.2022</w:t>
            </w:r>
            <w:r w:rsidRPr="003974A0">
              <w:rPr>
                <w:spacing w:val="3"/>
                <w:sz w:val="20"/>
                <w:lang w:val="ru-RU"/>
              </w:rPr>
              <w:t xml:space="preserve"> </w:t>
            </w:r>
            <w:r w:rsidRPr="003974A0">
              <w:rPr>
                <w:sz w:val="20"/>
                <w:lang w:val="ru-RU"/>
              </w:rPr>
              <w:t>г.</w:t>
            </w:r>
          </w:p>
          <w:p w:rsidR="008C715C" w:rsidRPr="003974A0" w:rsidRDefault="008C715C" w:rsidP="00225081">
            <w:pPr>
              <w:pStyle w:val="af"/>
              <w:rPr>
                <w:sz w:val="20"/>
                <w:lang w:val="ru-RU"/>
              </w:rPr>
            </w:pPr>
          </w:p>
        </w:tc>
      </w:tr>
    </w:tbl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Pr="00D3451E" w:rsidRDefault="00D3451E" w:rsidP="00D3451E">
      <w:pPr>
        <w:autoSpaceDE w:val="0"/>
        <w:autoSpaceDN w:val="0"/>
        <w:spacing w:before="1038" w:after="0" w:line="230" w:lineRule="auto"/>
        <w:ind w:right="3648"/>
        <w:jc w:val="right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3451E" w:rsidRPr="00D3451E" w:rsidRDefault="00D3451E" w:rsidP="00D3451E">
      <w:pPr>
        <w:autoSpaceDE w:val="0"/>
        <w:autoSpaceDN w:val="0"/>
        <w:spacing w:before="70" w:after="0" w:line="230" w:lineRule="auto"/>
        <w:ind w:right="4420"/>
        <w:jc w:val="right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4233724</w:t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D3451E" w:rsidRPr="00D3451E" w:rsidRDefault="00D3451E" w:rsidP="00D3451E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3451E" w:rsidRPr="00D3451E" w:rsidRDefault="00D3451E" w:rsidP="00D3451E">
      <w:pPr>
        <w:autoSpaceDE w:val="0"/>
        <w:autoSpaceDN w:val="0"/>
        <w:spacing w:before="70" w:after="0" w:line="230" w:lineRule="auto"/>
        <w:ind w:right="4272"/>
        <w:jc w:val="right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D3451E" w:rsidRPr="00D3451E" w:rsidRDefault="00D3451E" w:rsidP="00D3451E">
      <w:pPr>
        <w:autoSpaceDE w:val="0"/>
        <w:autoSpaceDN w:val="0"/>
        <w:spacing w:before="670" w:after="0" w:line="230" w:lineRule="auto"/>
        <w:ind w:right="2680"/>
        <w:jc w:val="right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3451E" w:rsidRPr="00D3451E" w:rsidRDefault="00D3451E" w:rsidP="00D3451E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C715C" w:rsidRDefault="00D3451E" w:rsidP="00D3451E">
      <w:pPr>
        <w:spacing w:before="95" w:line="217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</w:t>
      </w:r>
    </w:p>
    <w:p w:rsidR="008C715C" w:rsidRDefault="008C715C" w:rsidP="00D3451E">
      <w:pPr>
        <w:spacing w:before="95" w:line="217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451E" w:rsidRDefault="008C715C" w:rsidP="00D3451E">
      <w:pPr>
        <w:spacing w:before="95" w:line="217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</w:t>
      </w:r>
      <w:r w:rsidR="00D3451E" w:rsidRPr="00D3451E">
        <w:rPr>
          <w:rFonts w:ascii="Times New Roman" w:eastAsia="Times New Roman" w:hAnsi="Times New Roman"/>
          <w:color w:val="000000"/>
          <w:sz w:val="24"/>
          <w:lang w:val="ru-RU"/>
        </w:rPr>
        <w:t>Составитель</w:t>
      </w:r>
      <w:r w:rsidR="00D3451E">
        <w:rPr>
          <w:rFonts w:ascii="Times New Roman" w:eastAsia="Times New Roman" w:hAnsi="Times New Roman"/>
          <w:color w:val="000000"/>
          <w:sz w:val="24"/>
          <w:lang w:val="ru-RU"/>
        </w:rPr>
        <w:t>: Васильева Ольга Александровна</w:t>
      </w: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учитель начальных классов</w:t>
      </w: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Ярославль , 2022</w:t>
      </w: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D3451E" w:rsidRDefault="00D3451E" w:rsidP="00D3451E">
      <w:pPr>
        <w:spacing w:before="95" w:line="217" w:lineRule="exact"/>
        <w:rPr>
          <w:sz w:val="20"/>
          <w:lang w:val="ru-RU"/>
        </w:rPr>
      </w:pPr>
    </w:p>
    <w:p w:rsidR="00847C89" w:rsidRPr="00D3451E" w:rsidRDefault="00847C89" w:rsidP="008C715C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47C89" w:rsidRPr="00D3451E" w:rsidRDefault="00847C89" w:rsidP="008C715C">
      <w:pPr>
        <w:autoSpaceDE w:val="0"/>
        <w:autoSpaceDN w:val="0"/>
        <w:spacing w:before="346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D3451E">
        <w:rPr>
          <w:lang w:val="ru-RU"/>
        </w:rPr>
        <w:br/>
      </w:r>
      <w:r w:rsidRPr="00847C89">
        <w:rPr>
          <w:rFonts w:ascii="Times New Roman" w:eastAsia="Times New Roman" w:hAnsi="Times New Roman"/>
          <w:color w:val="000000"/>
          <w:sz w:val="24"/>
          <w:lang w:val="ru-RU"/>
        </w:rPr>
        <w:t xml:space="preserve">обновлённой концептуальной идеи учебного предмета «Технология». 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847C89" w:rsidRPr="00D3451E" w:rsidRDefault="00847C89" w:rsidP="008C715C">
      <w:pPr>
        <w:spacing w:line="0" w:lineRule="atLeast"/>
        <w:jc w:val="both"/>
        <w:rPr>
          <w:lang w:val="ru-RU"/>
        </w:rPr>
        <w:sectPr w:rsidR="00847C89" w:rsidRPr="00D3451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Pr="00D3451E" w:rsidRDefault="00847C89" w:rsidP="008C715C">
      <w:pPr>
        <w:autoSpaceDE w:val="0"/>
        <w:autoSpaceDN w:val="0"/>
        <w:spacing w:after="78" w:line="0" w:lineRule="atLeast"/>
        <w:jc w:val="both"/>
        <w:rPr>
          <w:lang w:val="ru-RU"/>
        </w:rPr>
      </w:pPr>
    </w:p>
    <w:p w:rsidR="00847C89" w:rsidRPr="00D3451E" w:rsidRDefault="00847C89" w:rsidP="008C715C">
      <w:pPr>
        <w:autoSpaceDE w:val="0"/>
        <w:autoSpaceDN w:val="0"/>
        <w:spacing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847C89" w:rsidRPr="00D3451E" w:rsidRDefault="00847C89" w:rsidP="008C715C">
      <w:pPr>
        <w:autoSpaceDE w:val="0"/>
        <w:autoSpaceDN w:val="0"/>
        <w:spacing w:before="72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2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847C89" w:rsidRPr="00D3451E" w:rsidRDefault="00847C89" w:rsidP="008C715C">
      <w:pPr>
        <w:spacing w:line="0" w:lineRule="atLeast"/>
        <w:jc w:val="both"/>
        <w:rPr>
          <w:lang w:val="ru-RU"/>
        </w:rPr>
        <w:sectPr w:rsidR="00847C89" w:rsidRPr="00D3451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847C89" w:rsidRPr="00D3451E" w:rsidRDefault="00847C89" w:rsidP="008C715C">
      <w:pPr>
        <w:autoSpaceDE w:val="0"/>
        <w:autoSpaceDN w:val="0"/>
        <w:spacing w:after="66" w:line="0" w:lineRule="atLeast"/>
        <w:jc w:val="both"/>
        <w:rPr>
          <w:lang w:val="ru-RU"/>
        </w:rPr>
      </w:pP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47C89" w:rsidRPr="00D3451E" w:rsidRDefault="00847C89" w:rsidP="008C715C">
      <w:pPr>
        <w:autoSpaceDE w:val="0"/>
        <w:autoSpaceDN w:val="0"/>
        <w:spacing w:before="19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847C89" w:rsidRPr="00D3451E" w:rsidRDefault="00847C89" w:rsidP="008C715C">
      <w:pPr>
        <w:spacing w:line="0" w:lineRule="atLeast"/>
        <w:jc w:val="both"/>
        <w:rPr>
          <w:lang w:val="ru-RU"/>
        </w:rPr>
        <w:sectPr w:rsidR="00847C89" w:rsidRPr="00D3451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847C89" w:rsidRPr="00D3451E" w:rsidRDefault="00847C89" w:rsidP="008C715C">
      <w:pPr>
        <w:autoSpaceDE w:val="0"/>
        <w:autoSpaceDN w:val="0"/>
        <w:spacing w:after="78" w:line="0" w:lineRule="atLeast"/>
        <w:jc w:val="both"/>
        <w:rPr>
          <w:lang w:val="ru-RU"/>
        </w:rPr>
      </w:pPr>
    </w:p>
    <w:p w:rsidR="00847C89" w:rsidRPr="00D3451E" w:rsidRDefault="00847C89" w:rsidP="008C715C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47C89" w:rsidRPr="00D3451E" w:rsidRDefault="00847C89" w:rsidP="008C715C">
      <w:pPr>
        <w:autoSpaceDE w:val="0"/>
        <w:autoSpaceDN w:val="0"/>
        <w:spacing w:before="346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2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</w:t>
      </w:r>
      <w:r w:rsidRPr="00847C8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Приёмы и правила аккуратной работы с клеем. 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Отделка изделия или его деталей (окрашивание, вышивка, аппликация и др.).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</w:t>
      </w:r>
      <w:r w:rsidRPr="00847C89">
        <w:rPr>
          <w:rFonts w:ascii="Times New Roman" w:eastAsia="Times New Roman" w:hAnsi="Times New Roman"/>
          <w:color w:val="000000"/>
          <w:sz w:val="24"/>
          <w:lang w:val="ru-RU"/>
        </w:rPr>
        <w:t xml:space="preserve">Резание бумаги ножницами. 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безопасной работы, передачи и хранения ножниц. Картон.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ind w:firstLine="180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847C89" w:rsidRPr="00D3451E" w:rsidRDefault="00847C89" w:rsidP="008C715C">
      <w:pPr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847C89" w:rsidRPr="00D3451E" w:rsidRDefault="00847C89" w:rsidP="008C715C">
      <w:pPr>
        <w:spacing w:line="0" w:lineRule="atLeast"/>
        <w:jc w:val="both"/>
        <w:rPr>
          <w:lang w:val="ru-RU"/>
        </w:rPr>
        <w:sectPr w:rsidR="00847C89" w:rsidRPr="00D3451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Pr="00D3451E" w:rsidRDefault="00847C89" w:rsidP="008C715C">
      <w:pPr>
        <w:autoSpaceDE w:val="0"/>
        <w:autoSpaceDN w:val="0"/>
        <w:spacing w:after="66" w:line="0" w:lineRule="atLeast"/>
        <w:jc w:val="both"/>
        <w:rPr>
          <w:lang w:val="ru-RU"/>
        </w:rPr>
      </w:pPr>
    </w:p>
    <w:p w:rsidR="00847C89" w:rsidRPr="00D3451E" w:rsidRDefault="00847C89" w:rsidP="008C715C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847C89" w:rsidRPr="00D3451E" w:rsidRDefault="00847C89" w:rsidP="008C715C">
      <w:pPr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192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47C89" w:rsidRPr="00847C89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анализировать простейшую знаково-символическую информацию </w:t>
      </w:r>
      <w:r w:rsidRPr="00847C89">
        <w:rPr>
          <w:rFonts w:ascii="Times New Roman" w:eastAsia="Times New Roman" w:hAnsi="Times New Roman"/>
          <w:color w:val="000000"/>
          <w:sz w:val="24"/>
          <w:lang w:val="ru-RU"/>
        </w:rPr>
        <w:t>(схема, рисунок) и строить работу в соответствии с ней.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847C89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D34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47C89" w:rsidRPr="00D3451E" w:rsidRDefault="00847C89" w:rsidP="008C715C">
      <w:pPr>
        <w:spacing w:line="0" w:lineRule="atLeast"/>
        <w:jc w:val="both"/>
        <w:rPr>
          <w:lang w:val="ru-RU"/>
        </w:rPr>
        <w:sectPr w:rsidR="00847C89" w:rsidRPr="00D3451E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47C89" w:rsidRPr="00D3451E" w:rsidRDefault="00847C89" w:rsidP="008C715C">
      <w:pPr>
        <w:autoSpaceDE w:val="0"/>
        <w:autoSpaceDN w:val="0"/>
        <w:spacing w:after="78" w:line="0" w:lineRule="atLeast"/>
        <w:jc w:val="both"/>
        <w:rPr>
          <w:lang w:val="ru-RU"/>
        </w:rPr>
      </w:pPr>
    </w:p>
    <w:p w:rsidR="00847C89" w:rsidRPr="00D3451E" w:rsidRDefault="00847C89" w:rsidP="008C715C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346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47C89" w:rsidRPr="00D3451E" w:rsidRDefault="00847C89" w:rsidP="008C715C">
      <w:pPr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47C89" w:rsidRPr="00D3451E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lang w:val="ru-RU"/>
        </w:rPr>
      </w:pP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D3451E">
        <w:rPr>
          <w:lang w:val="ru-RU"/>
        </w:rPr>
        <w:br/>
      </w:r>
      <w:r w:rsidRPr="00D3451E">
        <w:rPr>
          <w:lang w:val="ru-RU"/>
        </w:rPr>
        <w:tab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47C89" w:rsidRPr="008C715C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rFonts w:ascii="Times New Roman" w:hAnsi="Times New Roman" w:cs="Times New Roman"/>
          <w:lang w:val="ru-RU"/>
        </w:rPr>
      </w:pPr>
      <w:r w:rsidRPr="00D3451E">
        <w:rPr>
          <w:lang w:val="ru-RU"/>
        </w:rPr>
        <w:tab/>
      </w:r>
      <w:r w:rsidRPr="008C715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Работа с информацией: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847C89" w:rsidRPr="008C715C" w:rsidRDefault="00847C89" w:rsidP="008C715C">
      <w:pPr>
        <w:spacing w:line="0" w:lineRule="atLeast"/>
        <w:jc w:val="both"/>
        <w:rPr>
          <w:rFonts w:ascii="Times New Roman" w:hAnsi="Times New Roman" w:cs="Times New Roman"/>
          <w:lang w:val="ru-RU"/>
        </w:rPr>
        <w:sectPr w:rsidR="00847C89" w:rsidRPr="008C715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Pr="008C715C" w:rsidRDefault="00847C89" w:rsidP="008C715C">
      <w:pPr>
        <w:autoSpaceDE w:val="0"/>
        <w:autoSpaceDN w:val="0"/>
        <w:spacing w:after="66" w:line="0" w:lineRule="atLeast"/>
        <w:jc w:val="both"/>
        <w:rPr>
          <w:rFonts w:ascii="Times New Roman" w:hAnsi="Times New Roman" w:cs="Times New Roman"/>
          <w:lang w:val="ru-RU"/>
        </w:rPr>
      </w:pPr>
    </w:p>
    <w:p w:rsidR="00847C89" w:rsidRPr="008C715C" w:rsidRDefault="00847C89" w:rsidP="008C715C">
      <w:pPr>
        <w:tabs>
          <w:tab w:val="left" w:pos="180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lang w:val="ru-RU"/>
        </w:rPr>
      </w:pP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работать с моделями;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47C89" w:rsidRPr="008C715C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rFonts w:ascii="Times New Roman" w:hAnsi="Times New Roman" w:cs="Times New Roman"/>
          <w:lang w:val="ru-RU"/>
        </w:rPr>
      </w:pP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Коммуникативные УУД: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847C89" w:rsidRPr="008C715C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rFonts w:ascii="Times New Roman" w:hAnsi="Times New Roman" w:cs="Times New Roman"/>
          <w:lang w:val="ru-RU"/>
        </w:rPr>
      </w:pP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Регулятивные УУД: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847C89" w:rsidRPr="008C715C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rFonts w:ascii="Times New Roman" w:hAnsi="Times New Roman" w:cs="Times New Roman"/>
          <w:lang w:val="ru-RU"/>
        </w:rPr>
      </w:pP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Совместная деятельность: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47C89" w:rsidRPr="008C715C" w:rsidRDefault="00847C89" w:rsidP="008C715C">
      <w:pPr>
        <w:autoSpaceDE w:val="0"/>
        <w:autoSpaceDN w:val="0"/>
        <w:spacing w:before="190" w:after="0" w:line="0" w:lineRule="atLeast"/>
        <w:jc w:val="both"/>
        <w:rPr>
          <w:rFonts w:ascii="Times New Roman" w:hAnsi="Times New Roman" w:cs="Times New Roman"/>
          <w:lang w:val="ru-RU"/>
        </w:rPr>
      </w:pPr>
      <w:r w:rsidRPr="008C715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847C89" w:rsidRPr="008C715C" w:rsidRDefault="00847C89" w:rsidP="008C715C">
      <w:pPr>
        <w:tabs>
          <w:tab w:val="left" w:pos="180"/>
        </w:tabs>
        <w:autoSpaceDE w:val="0"/>
        <w:autoSpaceDN w:val="0"/>
        <w:spacing w:before="190" w:after="0" w:line="0" w:lineRule="atLeast"/>
        <w:jc w:val="both"/>
        <w:rPr>
          <w:rFonts w:ascii="Times New Roman" w:hAnsi="Times New Roman" w:cs="Times New Roman"/>
          <w:lang w:val="ru-RU"/>
        </w:rPr>
      </w:pP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 концу обучения </w:t>
      </w:r>
      <w:r w:rsidRPr="008C715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в первом классе </w:t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обучающийся научится: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847C89" w:rsidRPr="008C715C" w:rsidRDefault="00847C89" w:rsidP="008C715C">
      <w:pPr>
        <w:spacing w:line="0" w:lineRule="atLeast"/>
        <w:jc w:val="both"/>
        <w:rPr>
          <w:rFonts w:ascii="Times New Roman" w:hAnsi="Times New Roman" w:cs="Times New Roman"/>
          <w:lang w:val="ru-RU"/>
        </w:rPr>
        <w:sectPr w:rsidR="00847C89" w:rsidRPr="008C715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47C89" w:rsidRPr="008C715C" w:rsidRDefault="00847C89" w:rsidP="008C715C">
      <w:pPr>
        <w:autoSpaceDE w:val="0"/>
        <w:autoSpaceDN w:val="0"/>
        <w:spacing w:after="78" w:line="0" w:lineRule="atLeast"/>
        <w:jc w:val="both"/>
        <w:rPr>
          <w:rFonts w:ascii="Times New Roman" w:hAnsi="Times New Roman" w:cs="Times New Roman"/>
          <w:lang w:val="ru-RU"/>
        </w:rPr>
      </w:pPr>
    </w:p>
    <w:p w:rsidR="00D3451E" w:rsidRPr="008C715C" w:rsidRDefault="00847C89" w:rsidP="008C715C">
      <w:pPr>
        <w:spacing w:before="95" w:line="0" w:lineRule="atLeast"/>
        <w:jc w:val="both"/>
        <w:rPr>
          <w:rFonts w:ascii="Times New Roman" w:hAnsi="Times New Roman" w:cs="Times New Roman"/>
          <w:sz w:val="20"/>
          <w:lang w:val="ru-RU"/>
        </w:rPr>
      </w:pP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8C715C">
        <w:rPr>
          <w:rFonts w:ascii="Times New Roman" w:hAnsi="Times New Roman" w:cs="Times New Roman"/>
          <w:lang w:val="ru-RU"/>
        </w:rPr>
        <w:br/>
      </w:r>
      <w:r w:rsidRPr="008C715C">
        <w:rPr>
          <w:rFonts w:ascii="Times New Roman" w:hAnsi="Times New Roman" w:cs="Times New Roman"/>
          <w:lang w:val="ru-RU"/>
        </w:rPr>
        <w:tab/>
      </w:r>
      <w:r w:rsidRPr="008C715C">
        <w:rPr>
          <w:rFonts w:ascii="Times New Roman" w:eastAsia="Times New Roman" w:hAnsi="Times New Roman" w:cs="Times New Roman"/>
          <w:color w:val="000000"/>
          <w:sz w:val="24"/>
          <w:lang w:val="ru-RU"/>
        </w:rPr>
        <w:t>выполнять несложные коллективные работы проектного характера</w:t>
      </w:r>
    </w:p>
    <w:p w:rsidR="00D3451E" w:rsidRDefault="00D3451E" w:rsidP="008C715C">
      <w:pPr>
        <w:spacing w:before="178" w:line="0" w:lineRule="atLeast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D3451E" w:rsidRPr="00D3451E" w:rsidRDefault="00D3451E" w:rsidP="008C715C">
      <w:pPr>
        <w:spacing w:before="8" w:line="0" w:lineRule="atLeast"/>
        <w:jc w:val="both"/>
        <w:rPr>
          <w:sz w:val="20"/>
          <w:lang w:val="ru-RU"/>
        </w:rPr>
      </w:pPr>
      <w:r w:rsidRPr="00D3451E">
        <w:rPr>
          <w:spacing w:val="-47"/>
          <w:sz w:val="20"/>
          <w:lang w:val="ru-RU"/>
        </w:rPr>
        <w:t xml:space="preserve"> </w:t>
      </w:r>
      <w:r>
        <w:rPr>
          <w:spacing w:val="-47"/>
          <w:sz w:val="20"/>
          <w:lang w:val="ru-RU"/>
        </w:rPr>
        <w:t xml:space="preserve">  </w:t>
      </w:r>
    </w:p>
    <w:p w:rsidR="00D3451E" w:rsidRPr="00847C89" w:rsidRDefault="00D3451E" w:rsidP="008C715C">
      <w:pPr>
        <w:spacing w:line="0" w:lineRule="atLeast"/>
        <w:jc w:val="both"/>
        <w:rPr>
          <w:sz w:val="20"/>
          <w:lang w:val="ru-RU"/>
        </w:rPr>
        <w:sectPr w:rsidR="00D3451E" w:rsidRPr="00847C89" w:rsidSect="00D3451E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</w:t>
      </w:r>
    </w:p>
    <w:p w:rsidR="00847C89" w:rsidRDefault="00847C89" w:rsidP="008C715C">
      <w:pPr>
        <w:autoSpaceDE w:val="0"/>
        <w:autoSpaceDN w:val="0"/>
        <w:spacing w:after="258" w:line="0" w:lineRule="atLeast"/>
        <w:jc w:val="both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4888"/>
        <w:gridCol w:w="1080"/>
        <w:gridCol w:w="1382"/>
      </w:tblGrid>
      <w:tr w:rsidR="00847C89" w:rsidTr="00CE68C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47C89" w:rsidTr="00CE68C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</w:tr>
      <w:tr w:rsidR="00847C89" w:rsidRPr="003974A0" w:rsidTr="00CE68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847C89" w:rsidTr="00CE68C5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 сферы обслуживания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spacing w:line="0" w:lineRule="atLeast"/>
              <w:jc w:val="both"/>
            </w:pPr>
          </w:p>
        </w:tc>
      </w:tr>
      <w:tr w:rsidR="00847C89" w:rsidRPr="003974A0" w:rsidTr="00CE68C5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847C89" w:rsidTr="00CE68C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конструктивных особенностей материалов при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7C89" w:rsidRDefault="00847C89" w:rsidP="008C715C">
      <w:pPr>
        <w:autoSpaceDE w:val="0"/>
        <w:autoSpaceDN w:val="0"/>
        <w:spacing w:after="66" w:line="0" w:lineRule="atLeas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4888"/>
        <w:gridCol w:w="1080"/>
        <w:gridCol w:w="1382"/>
      </w:tblGrid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и правила аккуратной работы с клеем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простые фронтальные и объёмные композиции из пластичных материалов с использованием освоенных технологий и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изготовлении изделий применять общие правила создания предметов рукотворного мира: соответствие изделия обстановке, удобство (функциональность), прочность, эстетическая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на практике различные приёмы работы с природными материалами: склеивание, соединение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изделия с использованием различных 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 швейный инструмент», «швейные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приспособления», «строчка», «стежок», понимать назначение иглы;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значение и назначение вышивок;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47C89" w:rsidTr="00CE68C5">
        <w:trPr>
          <w:trHeight w:hRule="exact" w:val="348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4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spacing w:line="0" w:lineRule="atLeast"/>
              <w:jc w:val="both"/>
            </w:pPr>
          </w:p>
        </w:tc>
      </w:tr>
      <w:tr w:rsidR="00847C89" w:rsidTr="00CE68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847C89" w:rsidTr="00CE68C5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-271"/>
        <w:tblW w:w="15502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4888"/>
        <w:gridCol w:w="1080"/>
        <w:gridCol w:w="1382"/>
      </w:tblGrid>
      <w:tr w:rsidR="008C715C" w:rsidTr="008C715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8C715C" w:rsidRPr="00D3451E" w:rsidRDefault="008C715C" w:rsidP="008C715C">
            <w:pPr>
              <w:autoSpaceDE w:val="0"/>
              <w:autoSpaceDN w:val="0"/>
              <w:spacing w:before="2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362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spacing w:line="0" w:lineRule="atLeast"/>
              <w:jc w:val="both"/>
            </w:pPr>
          </w:p>
        </w:tc>
      </w:tr>
      <w:tr w:rsidR="008C715C" w:rsidTr="008C71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8C715C" w:rsidTr="008C715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6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C715C" w:rsidTr="008C715C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spacing w:line="0" w:lineRule="atLeast"/>
              <w:jc w:val="both"/>
            </w:pPr>
          </w:p>
        </w:tc>
      </w:tr>
      <w:tr w:rsidR="008C715C" w:rsidTr="008C715C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Pr="00D3451E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autoSpaceDE w:val="0"/>
              <w:autoSpaceDN w:val="0"/>
              <w:spacing w:before="7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15C" w:rsidRDefault="008C715C" w:rsidP="008C715C">
            <w:pPr>
              <w:spacing w:line="0" w:lineRule="atLeast"/>
              <w:jc w:val="both"/>
            </w:pP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D9220E" w:rsidRPr="00D3451E" w:rsidRDefault="00D9220E" w:rsidP="008C715C">
      <w:pPr>
        <w:spacing w:before="95" w:line="0" w:lineRule="atLeast"/>
        <w:jc w:val="both"/>
        <w:rPr>
          <w:sz w:val="20"/>
          <w:lang w:val="ru-RU"/>
        </w:rPr>
        <w:sectPr w:rsidR="00D9220E" w:rsidRPr="00D3451E" w:rsidSect="00847C89">
          <w:pgSz w:w="16840" w:h="11900" w:orient="landscape"/>
          <w:pgMar w:top="738" w:right="298" w:bottom="872" w:left="1440" w:header="720" w:footer="720" w:gutter="0"/>
          <w:cols w:space="720" w:equalWidth="0">
            <w:col w:w="10290" w:space="0"/>
          </w:cols>
          <w:docGrid w:linePitch="360"/>
        </w:sectPr>
      </w:pP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847C89" w:rsidRDefault="00847C89" w:rsidP="008C715C">
      <w:pPr>
        <w:autoSpaceDE w:val="0"/>
        <w:autoSpaceDN w:val="0"/>
        <w:spacing w:after="320" w:line="0" w:lineRule="atLeast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7C89" w:rsidTr="00CE68C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47C89" w:rsidTr="00CE68C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9" w:rsidRDefault="00847C89" w:rsidP="008C715C">
            <w:pPr>
              <w:spacing w:line="0" w:lineRule="atLeast"/>
              <w:jc w:val="both"/>
            </w:pPr>
          </w:p>
        </w:tc>
      </w:tr>
      <w:tr w:rsidR="00847C89" w:rsidTr="00CE68C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сырьевых ресурсов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:rsidR="00847C89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мастера  — условия создания изделия.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 отношение к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 к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</w:t>
            </w:r>
          </w:p>
          <w:p w:rsidR="00847C89" w:rsidRPr="00D3451E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рабочем месте материалов и инструментов. поддержание порядка во время работы,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 сферы обслуживания.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1900" w:h="16840"/>
          <w:pgMar w:top="298" w:right="650" w:bottom="8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Default="00847C89" w:rsidP="008C715C">
      <w:pPr>
        <w:autoSpaceDE w:val="0"/>
        <w:autoSpaceDN w:val="0"/>
        <w:spacing w:after="66" w:line="0" w:lineRule="atLeas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7C89" w:rsidTr="00CE68C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:rsidR="00847C89" w:rsidRPr="00D3451E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деталей, выделение деталей, формообразование деталей, сборка изделия, отделка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деталей.</w:t>
            </w:r>
          </w:p>
          <w:p w:rsidR="00847C89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представление.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шаблону, по линейке (как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инструменту без откладывания размеров) с опорой на рисунки,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графическую инструкцию,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847C89" w:rsidRPr="00D3451E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пластилина, клея,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скручивание, сшивание и др.</w:t>
            </w:r>
          </w:p>
          <w:p w:rsidR="00847C89" w:rsidRPr="00D3451E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правила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Default="00847C89" w:rsidP="008C715C">
      <w:pPr>
        <w:autoSpaceDE w:val="0"/>
        <w:autoSpaceDN w:val="0"/>
        <w:spacing w:after="66" w:line="0" w:lineRule="atLeas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7C89" w:rsidTr="00CE68C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линейка, игла, гладилка,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стека, шаблон и др.), их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правильное, рациональное и безопасное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массы, их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(пластилин, пластика и др.). Приёмы изготовления изделий доступной по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сложности формы из них: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сминание,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Default="00847C89" w:rsidP="008C715C">
      <w:pPr>
        <w:autoSpaceDE w:val="0"/>
        <w:autoSpaceDN w:val="0"/>
        <w:spacing w:after="66" w:line="0" w:lineRule="atLeas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7C89" w:rsidTr="00CE68C5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объёмные — орехи, шишки, семена, ветки). Приёмы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природными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материалами: подбор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соответствии с замыслом, составление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композиции, соединение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(приклеивание,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склеивание с помощью </w:t>
            </w:r>
            <w:r w:rsidRPr="00D3451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прокладки, соединение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 помощью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847C89" w:rsidRPr="00D3451E" w:rsidRDefault="00847C89" w:rsidP="008C715C">
            <w:pPr>
              <w:autoSpaceDE w:val="0"/>
              <w:autoSpaceDN w:val="0"/>
              <w:spacing w:before="7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Default="00847C89" w:rsidP="008C715C">
      <w:pPr>
        <w:autoSpaceDE w:val="0"/>
        <w:autoSpaceDN w:val="0"/>
        <w:spacing w:after="66" w:line="0" w:lineRule="atLeas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47C89" w:rsidTr="00CE68C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расположение в общей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D3451E">
              <w:rPr>
                <w:lang w:val="ru-RU"/>
              </w:rPr>
              <w:br/>
            </w: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100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47C89" w:rsidTr="00CE68C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Pr="00D3451E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  <w:rPr>
                <w:lang w:val="ru-RU"/>
              </w:rPr>
            </w:pPr>
            <w:r w:rsidRPr="00D345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autoSpaceDE w:val="0"/>
              <w:autoSpaceDN w:val="0"/>
              <w:spacing w:before="98" w:after="0" w:line="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C89" w:rsidRDefault="00847C89" w:rsidP="008C715C">
            <w:pPr>
              <w:spacing w:line="0" w:lineRule="atLeast"/>
              <w:jc w:val="both"/>
            </w:pPr>
          </w:p>
        </w:tc>
      </w:tr>
    </w:tbl>
    <w:p w:rsidR="00847C89" w:rsidRDefault="00847C89" w:rsidP="008C715C">
      <w:pPr>
        <w:autoSpaceDE w:val="0"/>
        <w:autoSpaceDN w:val="0"/>
        <w:spacing w:after="0" w:line="0" w:lineRule="atLeast"/>
        <w:jc w:val="both"/>
      </w:pPr>
    </w:p>
    <w:p w:rsidR="00847C89" w:rsidRDefault="00847C89" w:rsidP="008C715C">
      <w:pPr>
        <w:spacing w:line="0" w:lineRule="atLeast"/>
        <w:jc w:val="both"/>
        <w:sectPr w:rsidR="00847C8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7C89" w:rsidRDefault="00847C89" w:rsidP="008C715C">
      <w:pPr>
        <w:autoSpaceDE w:val="0"/>
        <w:autoSpaceDN w:val="0"/>
        <w:spacing w:after="78" w:line="0" w:lineRule="atLeast"/>
        <w:jc w:val="both"/>
      </w:pPr>
    </w:p>
    <w:p w:rsidR="00847C89" w:rsidRDefault="00847C89" w:rsidP="008C715C">
      <w:pPr>
        <w:autoSpaceDE w:val="0"/>
        <w:autoSpaceDN w:val="0"/>
        <w:spacing w:after="0" w:line="0" w:lineRule="atLeast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47C89" w:rsidRDefault="00847C89" w:rsidP="008C715C">
      <w:pPr>
        <w:autoSpaceDE w:val="0"/>
        <w:autoSpaceDN w:val="0"/>
        <w:spacing w:before="346" w:after="0" w:line="0" w:lineRule="atLeast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47C89" w:rsidRPr="00D3451E" w:rsidRDefault="00847C89" w:rsidP="008C715C">
      <w:pPr>
        <w:autoSpaceDE w:val="0"/>
        <w:autoSpaceDN w:val="0"/>
        <w:spacing w:before="166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класс/Лутцева Е.А., Зуева Т.П., Акционерное общество «Издательство «Просвещение»; Введите свой вариант:</w:t>
      </w:r>
    </w:p>
    <w:p w:rsidR="00847C89" w:rsidRPr="00D3451E" w:rsidRDefault="00847C89" w:rsidP="008C715C">
      <w:pPr>
        <w:autoSpaceDE w:val="0"/>
        <w:autoSpaceDN w:val="0"/>
        <w:spacing w:before="262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47C89" w:rsidRPr="00D3451E" w:rsidRDefault="00BA6269" w:rsidP="008C715C">
      <w:pPr>
        <w:autoSpaceDE w:val="0"/>
        <w:autoSpaceDN w:val="0"/>
        <w:spacing w:before="502" w:after="0" w:line="0" w:lineRule="atLeast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Узорова О.В.,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Нефедова Е.А.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47C89"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Методическое пособие с поурочными разработками. 1 класс. -М., Просвещение, 2018 </w:t>
      </w:r>
      <w:r w:rsidR="00847C89" w:rsidRPr="00D3451E">
        <w:rPr>
          <w:lang w:val="ru-RU"/>
        </w:rPr>
        <w:br/>
      </w:r>
      <w:r w:rsidR="00847C89"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Узорова О.В.,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Нефедова Е.А.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47C89" w:rsidRPr="00D3451E">
        <w:rPr>
          <w:rFonts w:ascii="Times New Roman" w:eastAsia="Times New Roman" w:hAnsi="Times New Roman"/>
          <w:color w:val="000000"/>
          <w:sz w:val="24"/>
          <w:lang w:val="ru-RU"/>
        </w:rPr>
        <w:t>Технология. Учебник. 1 класс, М: Просвещение, 2019</w:t>
      </w:r>
    </w:p>
    <w:p w:rsidR="00847C89" w:rsidRPr="00D3451E" w:rsidRDefault="00847C89" w:rsidP="008C715C">
      <w:pPr>
        <w:autoSpaceDE w:val="0"/>
        <w:autoSpaceDN w:val="0"/>
        <w:spacing w:before="264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47C89" w:rsidRPr="00D3451E" w:rsidRDefault="00847C89" w:rsidP="008C715C">
      <w:pPr>
        <w:autoSpaceDE w:val="0"/>
        <w:autoSpaceDN w:val="0"/>
        <w:spacing w:before="166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Сайт «Единое окно доступа к образовательным ресурсам»: [Электронный документ]. Режим доступа: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Сайт «Каталог единой коллекции цифровых образовательных ресурсов»: [Электронный документ].</w:t>
      </w:r>
    </w:p>
    <w:p w:rsidR="00847C89" w:rsidRPr="00D3451E" w:rsidRDefault="00847C89" w:rsidP="008C715C">
      <w:pPr>
        <w:autoSpaceDE w:val="0"/>
        <w:autoSpaceDN w:val="0"/>
        <w:spacing w:before="70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Режим доступа: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Необычные уроки с объемными моделями для раскрашивания. – Режим доступа: </w:t>
      </w:r>
      <w:r w:rsidRPr="00D3451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webinfo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reformal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domain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=1-</w:t>
      </w:r>
      <w:r>
        <w:rPr>
          <w:rFonts w:ascii="Times New Roman" w:eastAsia="Times New Roman" w:hAnsi="Times New Roman"/>
          <w:color w:val="000000"/>
          <w:sz w:val="24"/>
        </w:rPr>
        <w:t>kvazar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Страна мастеров. Творчество для детей и взрослых.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stranamasterov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/ Сайт издательства «Дрофа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drofa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по ИЗО и технологии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abv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prezentaziy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5.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к урокам (лепка)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/242-1-0-6836</w:t>
      </w: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D9220E" w:rsidRPr="00847C89" w:rsidRDefault="00D9220E" w:rsidP="008C715C">
      <w:pPr>
        <w:spacing w:line="0" w:lineRule="atLeast"/>
        <w:jc w:val="both"/>
        <w:rPr>
          <w:lang w:val="ru-RU"/>
        </w:rPr>
        <w:sectPr w:rsidR="00D9220E" w:rsidRPr="00847C89">
          <w:footerReference w:type="default" r:id="rId8"/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847C89" w:rsidRPr="00D3451E" w:rsidRDefault="00847C89" w:rsidP="008C715C">
      <w:pPr>
        <w:autoSpaceDE w:val="0"/>
        <w:autoSpaceDN w:val="0"/>
        <w:spacing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47C89" w:rsidRPr="00D3451E" w:rsidRDefault="00847C89" w:rsidP="008C715C">
      <w:pPr>
        <w:autoSpaceDE w:val="0"/>
        <w:autoSpaceDN w:val="0"/>
        <w:spacing w:before="346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47C89" w:rsidRPr="00D3451E" w:rsidRDefault="00847C89" w:rsidP="008C715C">
      <w:pPr>
        <w:autoSpaceDE w:val="0"/>
        <w:autoSpaceDN w:val="0"/>
        <w:spacing w:before="166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Методическая литература для учителя и дополнительная литература для обучающихся </w:t>
      </w:r>
      <w:r w:rsidRPr="00D3451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Узорова О.В.,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Нефедова Е.А.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Технология. Методическое пособие с поурочными разработками. 1 класс. -М., Просвещение, 2016 </w:t>
      </w:r>
      <w:r w:rsidRPr="00D3451E">
        <w:rPr>
          <w:lang w:val="ru-RU"/>
        </w:rPr>
        <w:br/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Узорова О.В.,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Нефедова Е.А.</w:t>
      </w: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Технология. Учебник. 1 класс, М: Просвещение, 2019</w:t>
      </w:r>
    </w:p>
    <w:p w:rsidR="00847C89" w:rsidRPr="00D3451E" w:rsidRDefault="00847C89" w:rsidP="008C715C">
      <w:pPr>
        <w:autoSpaceDE w:val="0"/>
        <w:autoSpaceDN w:val="0"/>
        <w:spacing w:before="262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47C89" w:rsidRPr="00D3451E" w:rsidRDefault="00847C89" w:rsidP="008C715C">
      <w:pPr>
        <w:autoSpaceDE w:val="0"/>
        <w:autoSpaceDN w:val="0"/>
        <w:spacing w:before="166" w:after="0" w:line="0" w:lineRule="atLeast"/>
        <w:jc w:val="both"/>
        <w:rPr>
          <w:lang w:val="ru-RU"/>
        </w:rPr>
      </w:pPr>
      <w:r w:rsidRPr="00D3451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наглядных пособий, ТСО и ИКТ</w:t>
      </w: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847C89" w:rsidRDefault="00847C89" w:rsidP="008C715C">
      <w:pPr>
        <w:spacing w:line="0" w:lineRule="atLeast"/>
        <w:ind w:firstLine="720"/>
        <w:jc w:val="both"/>
        <w:rPr>
          <w:lang w:val="ru-RU"/>
        </w:rPr>
      </w:pPr>
    </w:p>
    <w:p w:rsidR="00847C89" w:rsidRDefault="00847C89" w:rsidP="008C715C">
      <w:pPr>
        <w:spacing w:line="0" w:lineRule="atLeast"/>
        <w:jc w:val="both"/>
        <w:rPr>
          <w:lang w:val="ru-RU"/>
        </w:rPr>
      </w:pPr>
    </w:p>
    <w:p w:rsidR="00D9220E" w:rsidRPr="00847C89" w:rsidRDefault="00D9220E" w:rsidP="008C715C">
      <w:pPr>
        <w:spacing w:line="0" w:lineRule="atLeast"/>
        <w:jc w:val="both"/>
        <w:rPr>
          <w:lang w:val="ru-RU"/>
        </w:rPr>
        <w:sectPr w:rsidR="00D9220E" w:rsidRPr="00847C89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9220E" w:rsidRPr="00D3451E" w:rsidRDefault="00D9220E" w:rsidP="008C715C">
      <w:pPr>
        <w:autoSpaceDE w:val="0"/>
        <w:autoSpaceDN w:val="0"/>
        <w:spacing w:after="64" w:line="0" w:lineRule="atLeast"/>
        <w:jc w:val="both"/>
        <w:rPr>
          <w:lang w:val="ru-RU"/>
        </w:rPr>
      </w:pPr>
    </w:p>
    <w:p w:rsidR="00D9220E" w:rsidRPr="00847C89" w:rsidRDefault="00D9220E">
      <w:pPr>
        <w:rPr>
          <w:lang w:val="ru-RU"/>
        </w:rPr>
        <w:sectPr w:rsidR="00D9220E" w:rsidRPr="00847C89" w:rsidSect="00847C89">
          <w:pgSz w:w="11900" w:h="16840"/>
          <w:pgMar w:top="666" w:right="0" w:bottom="640" w:left="1440" w:header="720" w:footer="720" w:gutter="0"/>
          <w:cols w:space="720" w:equalWidth="0">
            <w:col w:w="16174" w:space="0"/>
          </w:cols>
          <w:docGrid w:linePitch="360"/>
        </w:sectPr>
      </w:pPr>
    </w:p>
    <w:p w:rsidR="00D9220E" w:rsidRPr="00847C89" w:rsidRDefault="00D9220E">
      <w:pPr>
        <w:autoSpaceDE w:val="0"/>
        <w:autoSpaceDN w:val="0"/>
        <w:spacing w:after="78" w:line="220" w:lineRule="exact"/>
        <w:rPr>
          <w:lang w:val="ru-RU"/>
        </w:rPr>
      </w:pPr>
    </w:p>
    <w:p w:rsidR="00D9220E" w:rsidRPr="00D3451E" w:rsidRDefault="00D9220E">
      <w:pPr>
        <w:rPr>
          <w:lang w:val="ru-RU"/>
        </w:rPr>
        <w:sectPr w:rsidR="00D9220E" w:rsidRPr="00D3451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220E" w:rsidRPr="00D3451E" w:rsidRDefault="00D9220E">
      <w:pPr>
        <w:autoSpaceDE w:val="0"/>
        <w:autoSpaceDN w:val="0"/>
        <w:spacing w:after="78" w:line="220" w:lineRule="exact"/>
        <w:rPr>
          <w:lang w:val="ru-RU"/>
        </w:rPr>
      </w:pPr>
    </w:p>
    <w:p w:rsidR="00D9220E" w:rsidRPr="00D3451E" w:rsidRDefault="00D9220E">
      <w:pPr>
        <w:rPr>
          <w:lang w:val="ru-RU"/>
        </w:rPr>
        <w:sectPr w:rsidR="00D9220E" w:rsidRPr="00D3451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60D" w:rsidRPr="00D3451E" w:rsidRDefault="0025260D">
      <w:pPr>
        <w:rPr>
          <w:lang w:val="ru-RU"/>
        </w:rPr>
      </w:pPr>
    </w:p>
    <w:sectPr w:rsidR="0025260D" w:rsidRPr="00D3451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10" w:rsidRDefault="00095F10" w:rsidP="00847C89">
      <w:pPr>
        <w:spacing w:after="0" w:line="240" w:lineRule="auto"/>
      </w:pPr>
      <w:r>
        <w:separator/>
      </w:r>
    </w:p>
  </w:endnote>
  <w:endnote w:type="continuationSeparator" w:id="0">
    <w:p w:rsidR="00095F10" w:rsidRDefault="00095F10" w:rsidP="0084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89" w:rsidRDefault="00847C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10" w:rsidRDefault="00095F10" w:rsidP="00847C89">
      <w:pPr>
        <w:spacing w:after="0" w:line="240" w:lineRule="auto"/>
      </w:pPr>
      <w:r>
        <w:separator/>
      </w:r>
    </w:p>
  </w:footnote>
  <w:footnote w:type="continuationSeparator" w:id="0">
    <w:p w:rsidR="00095F10" w:rsidRDefault="00095F10" w:rsidP="00847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5F10"/>
    <w:rsid w:val="0015074B"/>
    <w:rsid w:val="0025260D"/>
    <w:rsid w:val="0029639D"/>
    <w:rsid w:val="00326F90"/>
    <w:rsid w:val="003974A0"/>
    <w:rsid w:val="006934DB"/>
    <w:rsid w:val="006A20BC"/>
    <w:rsid w:val="00847C89"/>
    <w:rsid w:val="008C715C"/>
    <w:rsid w:val="00AA1D8D"/>
    <w:rsid w:val="00B47730"/>
    <w:rsid w:val="00BA6269"/>
    <w:rsid w:val="00CB0664"/>
    <w:rsid w:val="00D3451E"/>
    <w:rsid w:val="00D922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3230B"/>
  <w14:defaultImageDpi w14:val="300"/>
  <w15:docId w15:val="{039B3207-238C-AD43-9095-838CC712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9AB31-F23C-452B-B4DC-52F6ECD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6078</Words>
  <Characters>34648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Asiou</cp:lastModifiedBy>
  <cp:revision>5</cp:revision>
  <dcterms:created xsi:type="dcterms:W3CDTF">2022-09-09T12:35:00Z</dcterms:created>
  <dcterms:modified xsi:type="dcterms:W3CDTF">2022-09-12T06:32:00Z</dcterms:modified>
  <cp:category/>
</cp:coreProperties>
</file>